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6f25" w14:textId="94f6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мая 2014 года № 597 "Об утверждении Комплексного плана по борьбе с туберкулезом в Республике Казахстан на 2014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2018 года № 394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597 "Об утверждении Комплексного плана по борьбе с туберкулезом в Республике Казахстан на 2014 – 2020 годы" следующие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Комплексный план по борьбе с туберкулезом в Республике Казахстан на 2014 – 2020 годы, утвержденный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порядковые номера 34-1,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7"/>
        <w:gridCol w:w="2808"/>
        <w:gridCol w:w="467"/>
        <w:gridCol w:w="467"/>
        <w:gridCol w:w="4264"/>
        <w:gridCol w:w="231"/>
        <w:gridCol w:w="231"/>
        <w:gridCol w:w="231"/>
        <w:gridCol w:w="232"/>
        <w:gridCol w:w="762"/>
      </w:tblGrid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34-1</w:t>
            </w:r>
          </w:p>
          <w:bookmarkEnd w:id="5"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Актуализировать стандарт организации оказания противотуберкулезной помощи в Республике Казахстан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2019 года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36-1, следующего содержания: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1"/>
        <w:gridCol w:w="2642"/>
        <w:gridCol w:w="398"/>
        <w:gridCol w:w="398"/>
        <w:gridCol w:w="4954"/>
        <w:gridCol w:w="197"/>
        <w:gridCol w:w="197"/>
        <w:gridCol w:w="197"/>
        <w:gridCol w:w="197"/>
        <w:gridCol w:w="649"/>
      </w:tblGrid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36-1.</w:t>
            </w:r>
          </w:p>
          <w:bookmarkEnd w:id="9"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по ужесточению ответственности за сокрытие фактов заболевания туберкулезом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годы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63-1, следующего содержания: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3099"/>
        <w:gridCol w:w="426"/>
        <w:gridCol w:w="694"/>
        <w:gridCol w:w="3893"/>
        <w:gridCol w:w="211"/>
        <w:gridCol w:w="211"/>
        <w:gridCol w:w="211"/>
        <w:gridCol w:w="211"/>
        <w:gridCol w:w="696"/>
      </w:tblGrid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63-1.</w:t>
            </w:r>
          </w:p>
          <w:bookmarkEnd w:id="13"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Актуализировать межведомственный план мероприятий по оказанию противотуберкулезной помощи в пенитенциарной системе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МЗ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