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bc36" w14:textId="843b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июля 2018 года № 425.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государственные учреждения "Департамент юстиции города Шымкент", "Управление юстиции района "Байқоңыр" Департамента юстиции города Астана".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Реорганизовать в установленном законодательством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"Управление юстиции Райымбекского района Департамента юстиции Алматинской области" путем выделения из него государственного учреждения "Управление юстиции Кегенского района Департамента юстиции Алматинской области";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"Управление юстиции Мактаральского района Департамента юстиции Южно-Казахстанской области" путем выделения из него государственного учреждения "Управление юстиции Жетысайского района Департамента юстиции Туркестанской области";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"Управление юстиции Сарыагашского района Департамента юстиции Южно-Казахстанской области" путем выделения из него государственного учреждения "Управление юстиции Келесского района Департамента юстиции Туркестанской области".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Реорганизовать в установленном законодательством порядке государственное учреждение "Управление юстиции города Актобе Департамента юстиции Актюбинской области" путем разделения на "Управление юстиции района "Астана" города Актобе Департамента юстиции Актюбинской области" и "Управление юстиции района "Алматы" города Актобе Департамента юстиции Актюбинской области".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Переименовать государственные учреждения - территориальные органы Министерства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финансирование учреждений осуществляется за счет и в пределах средств, предусмотренных в республиканском бюджете Министерству юстиции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Министерству юстиции Республики Казахстан в установленном законодательством порядке: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утверждение положений учреждений и их государственную регистрацию;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 с акиматами городов Астана и Шымкент, а также Алматинской, Актюбинской, Туркестанской областей принять иные меры, вытекающие из настоящего постановления.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1120 "Вопросы Министерства юстиции Республики Казахстан" (САПП Республики Казахстан, 2004 г., № 41, ст. 532) следующие изменения и дополнения: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юстиции Республики Казахстан, утвержденном указанным постановлением: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территориальных органов, находящихся в ведении Министерства: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67, исключить;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16-1, 47-1, 67-1, 67-2, 205-1, 209-1, 217-1, следующего содержания: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Департамент юстиции города Шымкент.";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"47-1. Управление юстиции Кегенского района Департамента юстиции Алматинской области Министерства юстиции Республики Казахстан.";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"67-1. Управление юстиции района "Астана" города Актобе Департамента юстиции Актюбинской области Министерства юстиции Республики Казахстан.";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"67-2. Управление юстиции района "Алматы" города Актобе Департамента юстиции Актюбинской области Министерства юстиции Республики Казахстан.";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"205-1. Управление юстиции Жетысайского района Департамента юстиции Туркестанской области Министерства юстиции Республики Казахстан.";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"209-1. Управление юстиции Келесского района Департамента юстиции Туркестанской области Министерства юстиции Республики Казахстан.";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"217-1. Управление юстиции района "Байқоңыр" Департамента юстиции города Астаны Министерства юстиции Республики Казахстан.";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порядковые номера 14, 200, 201, 202, 203, 204, 205, 206, 207, 208, 209, 210, 211, 212, 213, 214-1, 214-2, 214-3, 214-4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Департамент юстиции Туркестанской области.";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"200. Управление юстиции города Арыса Департамента юстиции Туркестанской области Министерства юстиции Республики Казахстан.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Управление юстиции города Кентау Департамента юстиции Туркестанской области Министерства юстиции Республики Казахстан.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Управление юстиции города Туркестана Департамента юстиции Туркестанской области Министерства юстиции Республики Казахстан.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Управление юстиции Байдибекского района Департамента юстиции Туркестанской области Министерства юстиции Республики Казахстан.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Управление юстиции Казыгуртского района Департамента юстиции Туркестанской области Министерства юстиции Республики Казахстан.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Управление юстиции Мактааральского района Департамента юстиции Туркестанской области Министерства юстиции Республики Казахстан.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Управление юстиции Ордабасинского района Департамента юстиции Туркестанской области Министерства юстиции Республики Казахстан.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Управление юстиции Отрарского района Департамента юстиции Туркестанской области Министерства юстиции Республики Казахстан.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Управление юстиции Сайрамского района Департамента юстиции Туркестанской области Министерства юстиции Республики Казахстан.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Управление юстиции Сарыагашского района Департамента юстиции Туркестанской области Министерства юстиции Республики Казахстан.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Управление юстиции Созакского района Департамента юстиции Туркестанской области Министерства юстиции Республики Казахстан.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Управление юстиции Толебийского района Департамента юстиции Туркестанской области Министерства юстиции Республики Казахстан.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Управление юстиции Тюлькубасского района Департамента юстиции Туркестанской области Министерства юстиции Республики Казахстан.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Управление юстиции Шардаринского района Департамента юстиции Туркестанской области Министерства юстиции Республики Казахстан.";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"214-1. Управление юстиции Аль-Фарабийского района Департамента юстиции города Шымкент Министерства юстиции Республики Казахстан.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214-2. Управление юстиции Енбекшинского района Департамента юстиции города Шымкент Министерства юстиции Республики Казахстан.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214-3. Управление юстиции Абайского района Департамента юстиции города Шымкент Министерства юстиции Республики Казахстан.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214-4. Управление юстиции Каратауского района Департамента юстиции города Шымкент Министерства юстиции Республики Казахстан.".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его подписания.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2018 года № 425</w:t>
            </w:r>
          </w:p>
        </w:tc>
      </w:tr>
    </w:tbl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 государственных учреждений – территориальных органов Министерства юстиции Республики Казахстан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юстиции Южно-Казахстанской области в Департамент юстиции Туркестанской области.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юстиции города Арыса Департамента юстиции Южно-Казахстанской области Министерства юстиции Республики Казахстан в Управление юстиции города Арыса Департамента юстиции Туркестанской области Министерства юстиции Республики Казахстан.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юстиции города Кентау Департамента юстиции Южно-Казахстанской области Министерства юстиции Республики Казахстан в Управление юстиции города Кентау Департамента юстиции Туркестанской области Министерства юстиции Республики Казахстан.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юстиции города Туркестана Департамента юстиции Южно-Казахстанской области Министерства юстиции Республики Казахстан в Управление юстиции города Туркестана Департамента юстиции Туркестанской области Министерства юстиции Республики Казахстан.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юстиции Байдибекского района Департамента юстиции Южно-Казахстанской области Министерства юстиции Республики Казахстан в Управление юстиции Байдибекского района Департамента юстиции Туркестанской области Министерства юстиции Республики Казахстан.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юстиции Казыгуртского района Департамента юстиции Южно-Казахстанской области Министерства юстиции Республики Казахстан в Управление юстиции Казыгуртского района Департамента юстиции Туркестанской области Министерства юстиции Республики Казахстан.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юстиции Мактааральского района Департамента юстиции Южно-Казахстанской области Министерства юстиции Республики Казахстан в Управление юстиции Мактааральского района Департамента юстиции Туркестанской области Министерства юстиции Республики Казахстан.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Управление юстиции Ордабасинского района Департамента юстиции Южно-Казахстанской области Министерства юстиции Республики Казахстан в Управление юстиции Ордабасинского района Департамента юстиции Туркестанской области Министерства юстиции Республики Казахстан.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Управление юстиции Отрарского района Департамента юстиции Южно-Казахстанской области Министерства юстиции Республики Казахстан в Управление юстиции Отрарского района Департамента юстиции Туркестанской области Министерства юстиции Республики Казахстан.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Управление юстиции Сайрамского района Департамента юстиции Южно-Казахстанской области Министерства юстиции Республики Казахстан в Управление юстиции Сайрамского района Департамента юстиции Туркестанской области Министерства юстиции Республики Казахстан.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Управление юстиции Сарыагашского района Департамента юстиции Южно-Казахстанской области Министерства юстиции Республики Казахстан в Управление юстиции Сарыагашского района Департамента юстиции Туркестанской области Министерства юстиции Республики Казахстан.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Управление юстиции Созакского района Департамента юстиции Южно-Казахстанской области Министерства юстиции Республики Казахстан в Управление юстиции Созакского района Департамента юстиции Туркестанской области Министерства юстиции Республики Казахстан.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Управление юстиции Толебийского района Департамента юстиции Южно-Казахстанской области Министерства юстиции Республики Казахстан в Управление юстиции Толебийского района Департамента юстиции Туркестанской области Министерства юстиции Республики Казахстан.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Управление юстиции Тюлькубасского района Департамента юстиции Южно-Казахстанской области Министерства юстиции Республики Казахстан в Управление юстиции Тюлькубасского района Департамента юстиции Туркестанской области Министерства юстиции Республики Казахстан.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Управление юстиции Шардаринского района Департамента юстиции Южно-Казахстанской области Министерства юстиции Республики Казахстан в Управление юстиции Шардаринского района Департамента юстиции Туркестанской области Министерства юстиции Республики Казахстан.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Управление юстиции Аль-Фарабийского района города Шымкент Департамента юстиции Южно-Казахстанской области в Управление юстиции Аль-Фарабийского района Департамента юстиции города Шымкент.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Управление юстиции Енбекшинского района города Шымкент Департамента юстиции Южно-Казахстанской области в Управление юстиции Енбекшинского района Департамента юстиции города Шымкент.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Управление юстиции Абайского района города Шымкент Департамента юстиции Южно-Казахстанской области в Управление юстиции Абайского района Департамента юстиции города Шымкент.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Управление юстиции Каратауского района города Шымкент Департамента юстиции Южно-Казахстанской области в Управление юстиции Каратауского района Департамента юстиции города Шымкент.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