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c597" w14:textId="6b1c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2018 года № 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коммуникаций Республики Казахстан" в оплату акций некоммерческого акционерного общества "Государственная корпорация "Правительство для граждан"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порядке обеспечить принятие мер,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2018 года № 461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некоммерческого акционерного общества "Государственная корпорация "Правительство для граждан"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0"/>
        <w:gridCol w:w="2416"/>
        <w:gridCol w:w="665"/>
        <w:gridCol w:w="1820"/>
        <w:gridCol w:w="578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Расположение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продолжительность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обслуживания населения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улица Карбышева, 12/10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2647,4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регистрации автомобилей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12:193:041:1649:2/Б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 для курсантов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12:193:041:1649:3/В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Дизельная электростанция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12:193:041:1649:4/Д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Блочно-модульная 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12:193:041:1649:5/Е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4,0366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 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12:193:041:1649:1/XII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связи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12:193:041:1649:1/X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трасса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 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12:193:041:1649:1/VIII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 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855,2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12:193:041:1649:1/XI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 низкого и высокого 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 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12:193:041:1649:1/IX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12:193:041:1649:1/VII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