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a18b" w14:textId="d13a1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постановлений Правительства Республики Казахстан от 11 декабря 2015 года № 997 "Об определении поставщика товара" и от 18 мая 2017 года № 274 "О внесении изменения в постановление Правительства Республики Казахстан от 11 декабря 2015 года № 997 "Об определении поставщика товара"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2018 года № 464.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декабря 2015 года № 997 "Об определении поставщика товара" (САПП Республики Казахстан, 2015 г., № 65-66-67, ст. 504);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мая 2017 года № 274 "О внесении изменения в постановление Правительства Республики Казахстан от 11 декабря 2015 года № 997 "Об определении поставщика товара" (САПП Республики Казахстан 2017 г., № 18, ст. 132).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