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c214" w14:textId="c1dc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2018 года № 524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государственного учреждения "Министерство информации и коммуникаций Республики Казахстан":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оплату акций акционерного общества "Агентство "Хабар"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оплату акций акционерного общества "Республиканская газета "Казахстанская правда"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коммуникаций Республики Казахстан в установленном законодательством порядке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августа 2018 года № 524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акционерного общества "Агентство "Хабар"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62"/>
        <w:gridCol w:w="4380"/>
        <w:gridCol w:w="1256"/>
        <w:gridCol w:w="5876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(кв.м.)
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Астана, район "Есиль", улица Достык, дом 13/1, кв. 51 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61,3 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21:320:000:000:13/1:51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27августа 2018 года № 524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имущества, передаваемого из республиканской собственности в оплату акций акционерного общества "Республиканская газета "Казахстанская правда"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247"/>
        <w:gridCol w:w="4549"/>
        <w:gridCol w:w="1186"/>
        <w:gridCol w:w="5821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(кв.м.)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Астана, район "Сарыарка", проспект Богенбай батыра, дом 24/1, кв. 274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49,6 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21:319:016:766:24/1:274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