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5529" w14:textId="3cf5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2018 года № 580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с баланса государственного учреждения "Министерство энергетики Республики Казахстан" в коммунальную собственность акимата Кызылординской области объект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энергетики Республики Казахстан и акиматом Кызылординской области в установленном законодательством Республики Казахстан порядке осуществить необходимые организационные мероприятия по приему-передаче указанного в приложении к настоящему постановлению объекта.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580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Объект, передаваемый из республиканской собственности в коммунальную собственность акимата Кызылординской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9642"/>
        <w:gridCol w:w="1709"/>
        <w:gridCol w:w="641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Главные напорные коллекторы с канализационно-насосными станциями №1 и №12 до станции биологической очистки сточных вод в городе Кызылорда, кадастровые номера 10:156:004:1771:1, 10:156:041:1772:1, расположенные на делимых земельных участках с общей площадью 3,9651 гектар, кадастровые номера 10:156:041:1771, 10:156:041:1772, по адресу: Кызылординская область, город Кызылорда, на территории города Кызылорда до станции биологической очистки сточных вод в городе Кызылорда, напорный коллектор от КНС-12, города Кызылорда, расположенные по улицам Ныгмет Нурмакова, Жусип Кыдырова до микрорайона Акмечеть, вдоль существующего канала, по улице Ыдырысова до КНС-1, далее по улице Шымбая переходя через железную дорогу возле железнодорожного переезда по улице Сара Есовой, мимо поселка Титова, по землям Кызылжарминского аульного округа до станции биологической очистки сточных вод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233001000001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