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b70c1" w14:textId="02b70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представителях Правительства Республики Казахстан в Правлении Национального Банка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сентября 2018 года № 596.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марта 1995 года "О Национальном Банке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Назначить представителем от Правительства Республики Казахстан в правлении Национального Банка Республики Казахстан Первого заместителя Премьер-Министра Республики Казахстан Смаилова Алихана Асхановича.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20.05.2020 </w:t>
      </w:r>
      <w:r>
        <w:rPr>
          <w:rFonts w:ascii="Times New Roman"/>
          <w:b w:val="false"/>
          <w:i w:val="false"/>
          <w:color w:val="00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Освободить от обязанностей представителя Правительства Республики Казахстан в Правлении Национального Банка Республики Казахстан Султанова Бахыта Турлыхановича.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