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94823" w14:textId="d3948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признании утратившим силу Указа Президента Республики Казахстан от 1 марта 2016 года № 205 "Об утверждении Государственной программы развития образования и науки Республики Казахстан на 2016 - 2019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октября 2018 года № 658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Президента Республики Казахстан проект Указа Президента Республики Казахстан "О признании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 марта 2016 года № 205 "Об утверждении Государственной программы развития образования и науки Республики Казахстан на 2016 - 2019 годы".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 марта 2016 года № 205 "Об утверждении Государственной программы развития образования и науки Республики Казахстан на 2016 - 2019 годы" (САПП Республики Казахстан, 2016 г., № 17, ст. 85).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его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