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a4e9" w14:textId="0a4a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декабря 2017 года № 894 "О Плане законопроектных работ Правительства Республики Казахстан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2018 года № 673.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2017 года № 894 "О Плане законопроектных работ Правительства Республики Казахстан на 2018 год" (САПП Республики Казахстан, 2017 г., № 68-69-70, ст. 421) следующие изменения и дополнения: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2018 год, утвержденном указанным постановлением: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11, 12, исключить;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15-2, 15-3,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4760"/>
        <w:gridCol w:w="1972"/>
        <w:gridCol w:w="381"/>
        <w:gridCol w:w="381"/>
        <w:gridCol w:w="381"/>
        <w:gridCol w:w="2296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процедурно-процессуальный кодекс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ВС (по согласованию)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Н.В., Кыдырбаева А.К.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административного процедурно-процессуального законодательства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ВС (по согласованию)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Н.В., Кыдырбаева А.К.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