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19aba" w14:textId="1d19a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республиканского имущества в оплату акций акционерного общества "Компания по реабилитации и управлению активами"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октября 2018 года № 675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Передать в оплату акций акционерного общества "Компания по реабилитации и управлению активами" здание, расположенное по адресу: город Астана, район Сарыарка, проспект Абая, здание 22А, кадастровый номер 21:319:026:972:22а/Б, общая площадь 639 квадратных метров.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совместно с Комитетом государственных доходов Министерства финансов Республики Казахстан в установленном законодательством порядке принять меры, вытекающие из настоящего постановления.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