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0c2c1" w14:textId="dd0c2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между Правительством Республики Казахстан и Правительством Иорданского Хашимитского Королевства о сотрудничестве в области борьбы с терроризмом, организованной преступностью, незаконным оборотом наркотических средств, психотропных веществ, их прекурсоров и иными видами преступлений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октября 2018 года № 681.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Иорданского Хашимитского Королевства о сотрудничестве в области борьбы с терроризмом, организованной преступностью, незаконным оборотом наркотических средств, психотропных веществ, их прекурсоров и иными видами преступлений, совершенное в Астане 1 ноября 2017 года.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 между Правительством Республики Казахстан и Правительством Иорданского Хашимитского Королевства о сотрудничестве в области борьбы с терроризмом, организованной преступностью, незаконным оборотом наркотических средств, психотропных веществ, их прекурсоров и иными видами преступлений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Вступило в силу 9 января 2019 года -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Бюллетень международных договоров РК 2019 г., № 1, ст.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и Правительство Иорданского Хашимитского Королевства, далее именуемые Сторонами,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выражая готовность к укреплению дружественных отношений между государствами Сторон,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исходя из взаимной заинтересованности в борьбе с терроризмом, незаконным оборотом наркотических средств, психотропных веществ и прекурсоров, международной организованной преступностью,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 международные договоры, участниками которых являются Республика Казахстан и Иорданское Хашимитское Королевство,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7"/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Стороны сотрудничают в области борьбы с преступностью, особенно с ее организованными формами, в случаях, когда предотвращение, идентификация, пресечение и расследование преступления требуют взаимодействия между компетентными органами государств Сторон.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Стороны сотрудничают в соответствии с национальными законодательствами своих государств, прежде всего в следующих сферах: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сфере борьбы с терроризмом;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сфере борьбы с организованной преступностью;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сфере борьбы с незаконным оборотом наркотических средств, психотропных веществ, прекурсоров и преступлений, связанных с ними.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согласия Сторон сотрудничество может распространяться и на другие виды преступлений, в раскрытии которых Стороны будут взаимно заинтересованы.</w:t>
      </w:r>
    </w:p>
    <w:bookmarkEnd w:id="14"/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сфере борьбы с терроризмом Стороны сотрудничают в следующих формах: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обмен информацией о деятельности террористических групп, организаций и совершенных ими преступлениях, их связях, лидерах, членах, подпольных организационных структурах, видах, местах расположения, источниках финансовых средств и каналах поступления оружия, которые они используют;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обмен информацией о различных методах и способах, а также применяемой технике антитеррористических органов;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решительных и эффективных мер для предупреждения террористических актов и организованной преступности во всех ее формах, а также использования территории государств Сторон для планирования, организации или совершения таких преступлений, предотвращение проникновения или нахождения террористов или криминальных элементов в их государствах группами или поодиночке, получение финансовой поддержки, прохождение физической или военной подготовки;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обмен оперативной информацией о контактах между террористическими и другими организованно-преступными группами или ассоциациями в государствах каждой их Сторон.</w:t>
      </w:r>
    </w:p>
    <w:bookmarkEnd w:id="20"/>
    <w:bookmarkStart w:name="z2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сфере борьбы с организованной преступностью Стороны сотрудничают в следующих формах: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обмен информацией и данными о всех формах организованной преступности, ее лидерах, членах, структурах, деятельности и связях;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обмен информацией и опытом о методах и технике ведомств, вовлеченных в борьбу с организованной преступностью;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обмен информацией и данными, а также принятие совместных мер для борьбы с организованной преступностью, в частности в сфере: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контрабанды оружия, боеприпасов и взрывчатых веществ всех форм;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хищения и незаконного оборота транспортных средств;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контрабанды предметами, представляющими культурную и историческую ценность, драгоценными камнями и металлами;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подделки и подлога любых видов удостоверяющих документов;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подделки и изготовления фальшивых банкнот, кредитных карт и других ценностей;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незаконной миграции и торговли людьми;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провоза запрещенной литературы, аудио и видеопродукции.</w:t>
      </w:r>
    </w:p>
    <w:bookmarkEnd w:id="32"/>
    <w:bookmarkStart w:name="z3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сфере борьбы с незаконным оборотом наркотических средств, психотропных веществ, прекурсоров и преступлений, связанных с ними, Стороны в соответствии с Единой Конвенцией о наркотических средствах 1961 года, с поправками, внесенными в нее в соответствии с Протоколом от 25 марта 1972 года, Конвенцией ООН о борьбе против незаконного оборота наркотических средств и психотропных веществ, совершенного в Вене 20 декабря 1988 года: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обмениваются опытом, помощью и информацией о методах, используемых для изготовления наркотических средств, психотропных веществ и прекурсоров, их международной перевозки, сокрытия и распространения, а также о методах борьбы с ними;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обмениваются информацией и данными о лицах, вовлеченных в незаконное изготовление, и транспортировку наркотических средств, психотропных веществ и прекурсоров; местах укрытия, способах транспортировки и методах их работы; местах происхождения и пунктах транспортировки наркотических средств, психотропных веществ и прекурсоров, а также любых других деталях таких преступлений;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проводят согласованные мероприятия (операции) по перекрытию каналов незаконного перемещения наркотических средств, психотропных веществ и прекурсоров, включая проведение "контролируемых поставок";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обмениваются информацией о результатах своих криминологических исследований, а также изучения нелегального оборота и злоупотребления наркотическими средствами, психотропными веществами и прекурсорами;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обмениваются информацией о национальных законодательствах государств Сторон и процедурах по контролю за незаконным оборотом наркотических средств, психотропных веществ и прекурсоров.</w:t>
      </w:r>
    </w:p>
    <w:bookmarkEnd w:id="39"/>
    <w:bookmarkStart w:name="z46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 Сторон в целях борьбы с преступностью, в рамках настоящего Соглашения, осуществляется посредством: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обмена опытом использования криминалистических технологий, а также методов и средств исследования преступности;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обмена печатными изданиями, брошюрами, публикациями и результатами научных исследований в областях, охватываемых настоящим Соглашением;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обмена методами работы, а также оказания помощи друг другу в обучении сотрудников служб компетентных органов;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оказания помощи во взаимном научном, техническом развитии и исследовании полицейского оборудования;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обмена законодательными актами, касающимися преступлений, имевших место на территориях государств Сторон;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направления и совместной обработки информации о существующих угрозах терроризма, незаконного оборота наркотических средств, психотропных веществ и прекурсоров, организованной преступности и экономических преступлениях, а также о технике и методах организации, призванных для борьбы с ними.</w:t>
      </w:r>
    </w:p>
    <w:bookmarkEnd w:id="47"/>
    <w:bookmarkStart w:name="z54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из Сторон может полностью или частично отказаться от сотрудничества в случаях, когда это может поставить под угрозу суверенитет, безопасность или другой важный интерес ее государства, или если выполнение такого запроса противоречит национальному законодательству ее государства или его обязательствам по международным договорам.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отказе от сотрудничества безотлагательно информируется другая Сторона в письменной форме.</w:t>
      </w:r>
    </w:p>
    <w:bookmarkEnd w:id="50"/>
    <w:bookmarkStart w:name="z57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Уполномоченными органами, ответственными за исполнение настоящего Соглашения, являются: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 Республики Казахстан: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внутренних дел;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 национальной безопасности;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Генеральная прокуратура;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Агентство по делам государственной службы и противодействию коррупции;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государственной охраны;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финансов;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 Иорданского Хашимитского Королевства: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внутренних дел и другие уполномоченные органы.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Уполномоченные органы государств Сторон в целях способствования сотрудничеству в рамках данного Соглашения определяют в письменной форме контактные данные и средства связи для осуществления прямого двустороннего контакта.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Уполномоченные органы государств Сторон в случае изменения своих официальных наименований или функций незамедлительно информируют друг друга по дипломатическим каналам.</w:t>
      </w:r>
    </w:p>
    <w:bookmarkEnd w:id="63"/>
    <w:bookmarkStart w:name="z70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самостоятельно несут расходы, связанные с исполнением настоящего Соглашения в пределах средств, предусмотренных в соответствии с национальными законодательствами их государств.</w:t>
      </w:r>
    </w:p>
    <w:bookmarkEnd w:id="65"/>
    <w:bookmarkStart w:name="z72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Стороны обеспечивают сохранность передаваемой конфиденциальной информации и сведений.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Материалы, информация, передовые технические средства и оборудование, предоставленные в соответствии с настоящим Соглашением, не могут быть переданы третьей стороне, за исключением случаев, когда на это имеется письменное согласие Стороны, которая их предоставила.</w:t>
      </w:r>
    </w:p>
    <w:bookmarkEnd w:id="68"/>
    <w:bookmarkStart w:name="z75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Положения настоящего Соглашения не влияют на исполнение положений других международных договоров, участниками которых являются Республика Казахстан и Иорданское Хашимитское Королевство.</w:t>
      </w:r>
    </w:p>
    <w:bookmarkEnd w:id="70"/>
    <w:bookmarkStart w:name="z77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исполнения настоящего Соглашения уполномоченные органы государств Сторон осуществляют контакты друг с другом напрямую или по дипломатическим каналам.</w:t>
      </w:r>
    </w:p>
    <w:bookmarkEnd w:id="72"/>
    <w:bookmarkStart w:name="z79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споры и разногласия относительно толкования и применения положений настоящего Соглашения разрешаются путем переговоров и консультаций.</w:t>
      </w:r>
    </w:p>
    <w:bookmarkEnd w:id="74"/>
    <w:bookmarkStart w:name="z81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взаимной договоренности Сторон в настоящее Соглашение могут быть внесены изменения и дополнения, которые оформляются отдельными протоколами, являющимися неотъемлемыми частями настоящего Соглашения.</w:t>
      </w:r>
    </w:p>
    <w:bookmarkEnd w:id="76"/>
    <w:bookmarkStart w:name="z83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14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Соглашение вступает в силу с даты получения по дипломатическим каналам последнего письменного уведомления о выполнении Сторонами внутригосударственных процедур, необходимых для его вступления в силу.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Соглашение заключается па неопределенный срок и остается в силе до истечения шести месяцев с даты получении одной из Сторон письменного уведомления другой Стороны о своем намерении прекратить его действие.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Астана "1" ноября 2017 года в двух экземплярах, каждый на казахском, арабском, английском и русском языках, причем все тексты имеют одинаковую силу. В случае возникновения разногласий в толковании положений настоящего Соглашения Стороны будут руководствоваться текстом на английском языке.</w:t>
      </w:r>
    </w:p>
    <w:bookmarkEnd w:id="8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Иорданского Хашимитского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Королевства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