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d8cc" w14:textId="369d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1120 "Вопросы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2018 года № 695.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формирование и реализация государственной политики в сфере осуществления государственной регистрации, организации и оказания юридической помощи, правовой пропаганды;";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117)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118)</w:t>
      </w:r>
      <w:r>
        <w:rPr>
          <w:rFonts w:ascii="Times New Roman"/>
          <w:b w:val="false"/>
          <w:i w:val="false"/>
          <w:color w:val="000000"/>
          <w:sz w:val="28"/>
        </w:rPr>
        <w:t xml:space="preserve">, 118-1), </w:t>
      </w:r>
      <w:r>
        <w:rPr>
          <w:rFonts w:ascii="Times New Roman"/>
          <w:b w:val="false"/>
          <w:i w:val="false"/>
          <w:color w:val="000000"/>
          <w:sz w:val="28"/>
        </w:rPr>
        <w:t>123)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"117) выдача лицензий на занятие адвокатской деятельностью;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осуществление контроля за качеством юридической помощи, оказываемой физическим и юридическим лицам адвокатами, нотариусами, частными судебными исполнителями, юридическими консультантами;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118-1) разработка и утверждение правил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"123) обеспечение реализации государственной политики в сфере оказания юридической помощи;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осуществление международного сотрудничества в сфере оказания юридической помощи;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координация деятельности лиц, оказывающих гарантированную государством юридическую помощь;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проведение мониторинга законодательства Республики Казахстан об адвокатской деятельности и юридической помощи, полноты объема и качества оказания юридической помощи;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обеспечение правового информирования населения о лицах, оказывающих юридическую помощь, механизмах, основаниях и условиях оказания юридической помощи;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обеспечение опубликования не реже одного раза в год в периодических печатных изданиях, распространяемых на всей территории Республики Казахстан, и размещение на своем интернет-ресурсе информации о системе и основных итогах оказания гарантированной государством юридической помощи;";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118-2), 118-3), 118-4), 118-5), 118-6),118-7), 123-1), 123-2), 123-3), 123-4), 123-5)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"118-2) разработка и утверждение порядка учета гарантированной государством юридической помощи в виде правового консультирования, оказанной адвокатом;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118-3) осуществление контроля за деятельностью палат юридических консультантов;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118-4) разработка и утверждение типового устава палаты юридических консультантов;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118-5) ведение реестра палат юридических консультантов;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118-6) разработка и утверждение типового договора страхования профессиональной ответственности юридических консультантов по согласованию с Национальным Банком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118-7) разработка и утверждение типового договора страхования профессиональной ответственности адвокатов по согласованию с Национальным Банком Республики Казахстан;";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"123-1) обеспечение функционирования и развития системы гарантированной государством юридической помощи;";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"123-2) осуществление контроля за качеством оказываемой гарантированной государством юридической помощи;";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"123-3) разработка и утверждение критериев качества оказания гарантированной государством юридической помощи;";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"123-4) согласование стандартов оказания юридической помощи;";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"123-5) согласование критериев качества оказания юридической помощи;".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