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920c" w14:textId="ed19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республиканскому государственному предприятию на праве хозяйственного ведения "Костанайский государственный педагогический университет" Министерства образования и науки Республики Казахстан имени Умирзака Султангазина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ноября 2018 года № 754.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1996 года № 281 "Об утверждении Правил присвоения наименования аэропортам, портам, железнодорожным вокзалам, железнодорожным станциям, станциям метрополитена, автовокзалам, автостанциям, физико-географическим и другим объектам государственной собственности на территории Республики Казахстан, а также переименования, уточнения и изменения транскрипции их наименований и присвоения собственных имен лиц государственным юридическим лицам, юридическим лицам с участием государства" (САПП Республики Казахстан, 1996 г., № 11, ст. 81)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республиканскому государственному предприятию на праве хозяйственного ведения "Костанайский государственный педагогический университет" Министерства образования и науки Республики Казахстан имя Умирзака Султангазина.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