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963d" w14:textId="b609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2018 года № 768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из республиканской собственности с баланса республиканского государственного учреждения "Министерство финансов Республики Казахстан" в коммунальную собственность Алматинской, Актюбинской, Мангистауской областей государственное имущество (далее – имущество)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и акиматам Алматинской, Актюбинской, Мангистауской областей в установленном законодательством Республики Казахстан порядке осуществить необходимые организационные мероприятия по приему-передаче имущества.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 № 768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государственного имущества, передаваемого с баланса республиканского государственного учреждения "Министерство финансов Республики Казахстан" в коммунальную собственность Алматинской, Актюбинской, Мангистауской областей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3628"/>
        <w:gridCol w:w="4249"/>
        <w:gridCol w:w="3876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Кадастровый номер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Алматинская область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5 457 м на землях станции Алтынколь Пенжимского сельского округа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03:262:134:243:1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район, с.о. Пенжимский, с. Пенжім, участок 243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4 785 м на землях станции Алтынколь Пенжимского сельского округа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03:262:134:242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район, с.о. Пенжимский, с. Пенжім, участок 242</w:t>
            </w:r>
          </w:p>
        </w:tc>
      </w:tr>
      <w:tr>
        <w:trPr>
          <w:trHeight w:val="3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 (общеобразовательная школа на 120 учащихся, туалет, ограждение)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03:052:033:009:1/А</w:t>
            </w:r>
          </w:p>
        </w:tc>
        <w:tc>
          <w:tcPr>
            <w:tcW w:w="3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район, с.о. Қырғызсай, участок Рахат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теплоснабжения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03:052:033:009:1/А1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Автомобильная дорога (новая) 1 100 м к станции Жаркент – Кундызды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03:262:068:496:1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район, с.о. Шолакайский, учҰтный квартал 68, участок 496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(новая) 2 535 м Масакского сельского округа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03:044:269:262:1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район, с.о. Масакский</w:t>
            </w:r>
          </w:p>
        </w:tc>
      </w:tr>
      <w:tr>
        <w:trPr>
          <w:trHeight w:val="3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детского сада (детское дошкольное учреждение на 240 воспитанников)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03:262:085:1220:1/А</w:t>
            </w:r>
          </w:p>
        </w:tc>
        <w:tc>
          <w:tcPr>
            <w:tcW w:w="3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район, с.о Пенжимский, с. Пенжім, ж.м.1, ул. 2, здание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Подвал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03:262:085:1220:1/А1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03:262:085:1220:1/I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и калитка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03:262:085:1220:1/II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(общеобразовательная школа на 600 учащихся)</w:t>
            </w:r>
          </w:p>
          <w:bookmarkEnd w:id="5"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03:262:085:1221:1/А</w:t>
            </w:r>
          </w:p>
        </w:tc>
        <w:tc>
          <w:tcPr>
            <w:tcW w:w="3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район, с.о. Пенжимский, с. Пенжім, ж.м. 1, ул. 8, здание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Подвал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03:262:085:1221:1/А1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Ограда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03:262:085:1221:1/I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и калитка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03:262:085:1221:1/II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врачебной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(семейно-врачебная амбулатория)</w:t>
            </w:r>
          </w:p>
          <w:bookmarkEnd w:id="6"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03:262:085:1222:1/А</w:t>
            </w:r>
          </w:p>
        </w:tc>
        <w:tc>
          <w:tcPr>
            <w:tcW w:w="3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район, с.о. Пенжимский, с. Пенжім, учҰтный квартал 085, участок 1222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03:262:085:1222:1/А1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связи (линия электропередач)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(линейное электроснабжение и электроосвещение)</w:t>
            </w:r>
          </w:p>
          <w:bookmarkEnd w:id="7"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03:262:085:956:1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район, с.о. Пенжимский, учҰтный квартал 085, участок 956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Актюбинская область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детского сада (детское дошкольное учреждение на 190 воспитанников; благоустройство: проезды, дорожки, площадки, озеленение, ограждение)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02:041:009:167:1/А</w:t>
            </w:r>
          </w:p>
        </w:tc>
        <w:tc>
          <w:tcPr>
            <w:tcW w:w="3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район, город Шалкар, ул. Абиболлы Биекенова, строение 100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котельной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02:041:009:167:2/Б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Мангистауская область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комбината бытового обслуживания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13:197:023:385:1/А</w:t>
            </w:r>
          </w:p>
        </w:tc>
        <w:tc>
          <w:tcPr>
            <w:tcW w:w="3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район, с.о. Болашак, с.Болашак, станция Болашак, строение 207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13:97:023:385:2/I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