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efa9" w14:textId="248e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указы Президента Республики Казахстан от 5 июля 2001 года № 648 "О присвоении особого статуса высшим учебным заведениям" и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2018 года № 819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в указы Президента Республики Казахстан от 5 июля 2001 года № 648 "О присвоении особого статуса высшим учебным заведениям" и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в указы Президента Республики Казахстан от 5 июля 2001 года № 648 "О присвоении особого статуса высшим учебным заведениям" и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в следующие указы Президента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Указе в Президента Республики Казахстан от 5 июля 2001 года № 648 "О присвоении особого статуса высшим учебным заведениям" (САПП Республики Казахстан, 2001 г., № 27, ст. 331):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15)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Казахскому национальному женскому педагогическому университету.";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Указе Президента Республики Казахстан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 (САПП Республики Казахстан, 2008 г., № 19, ст. 166):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утвержденный вышеназванным Указом, дополнить строкой, порядковый номер 11,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Казахский национальный женский педагогический университет".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