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3cab" w14:textId="0fd3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июля 2014 года № 857 "Об утверждении перечня пунктов хранения материальных ценностей государственного материального резерва"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2018 года № 844. Утратило силу постановлением Правительства Республики Казахстан от 19 декабря 2019 года № 938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19.12.2019 </w:t>
      </w:r>
      <w:r>
        <w:rPr>
          <w:rFonts w:ascii="Times New Roman"/>
          <w:b w:val="false"/>
          <w:i w:val="false"/>
          <w:color w:val="ff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2014 года № 857 "Об утверждении перечня пунктов хранения материальных ценностей государственного материального резерва" (САПП Республики Казахстан, 2014 г., № 48, ст. 489)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хранения материальных ценностей государственного материального резерва,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2018 года № 844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2014 года № 857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пунктов хранения материальных ценностей государственного материального резерва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638"/>
        <w:gridCol w:w="2931"/>
        <w:gridCol w:w="3171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пункта хранения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Местонахождение пункта хранения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Юридический адрес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"Алуан-АС"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Сырдарьинский район, поселок Теренозек, улица Алиакбарова, дом 35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Алматинский район, улица Литейная, дом 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"Гамма"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город Экибастуз, улица Абая, дом 95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город Экибастуз, улица Абая, дом 95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"Кайнар-АКБ"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город Талдыкорган, улица Индустриальная, дом 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область, город Талдыкорган, улица Индустриальная, дом 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"Корпорация Казахмыс"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город Сатбаев, Улытауская промышленная зона, предприятие теплоэнергетики филиала товарищества с ограниченной ответственностью "Корпорация Казахмыс" - Тепловые и электрические сети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район имени Казыбек би, улица Ленина, дом 12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"KAZAKHMYS ENERGY" (КАЗАХМЫС ЭНЕРДЖИ)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город Жезказган, улица Желтоксан, дом 1, Жезказганская теплоэлектроцентраль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Абайский район, поселок Топар, нет, д. ГРЭС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"Производственное-хозяйственное объединение "Лисаковскгоркоммунэнерго" акимата города Лисаковска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город Лисаковск, улица Верхне-Тобольская, дом 9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город Лисаковск, улица Верхне-Тобольская, дом 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"Масло-Дел"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Алатауский район, проспект Рыскулова, дом 276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Алатауский район, проспект Рыскулова, дом 276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"Павлодарэнерго" (Теплоэлектроцентраль-2, Теплоэлектроцентраль-3)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город Павлодар, улица Кривенко, дом 27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область, город Павлодар, улица Кривенко, дом 27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"Римком"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Октябрский район, улица Столичная, дом 9А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город Караганда, район имени Казыбек би, микрорайон Степной 2, дом 45, 114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"Соколовско-Сарбайское горно-обогатительное производственное объединение"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город Рудный, улица Ленина, дом 26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город Рудный, улица Ленина, дом 26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"Жамбылская государственная районная электростанция им. Т.И. Батурова"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область, город Тараз, дом б/н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область, город Тараз, дом б/н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"Ульбинский металлургический завод"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город Усть-Каменогорск, проспект Абая, дом 102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город Усть-Каменогорск, проспект Абая, дом 102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"Атамекен-Дос"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город Костанай, улица Карбышева, дом 38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область, город Костанай, улица Карбышева, дом 38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"Алтын-Дан"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Шымкент, Енбекшинский район, проезд Цюрупы, дом 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Шымкент, Енбекшинский район, проезд Цюрупы, дом 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"С. Сейфуллин Жер"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Сырдарьинский район, село Сейфуллин, улица Карлыбай Абдирей, дом 32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Сырдарьинский район, село Сейфуллин, улица Карлыбай Абдирей, дом 32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"Хлебоприемное предприятие "ТОНКЕРИС"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Шортандинский район, сельский округ Бозайгыр, станция Тонкерис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жилой массив Ондирис, улица Жанажол, дом 3/1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товарищество "Абзал и Компания"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город Кызылорда, улица Марал Ишан, строение 41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город Кызылорда, улица Марал Ишан, строение 41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"Концерн "Цесна-Астык"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Байконур, улица Акжол, дом 24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Байконур, улица Акжол, дом 24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"Мутлу Экспорт"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город Караганда, район имени Казыбек би, Шахтинское шоссе 1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город Караганда, район имени Казыбек би, Шахтинское шоссе 1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перечень организаций, осуществляющих хранение материальных ценностей мобилизационного резерва, определяется планом производства товаров, выполнения работ и оказания услуг на соответствующие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93 Закона Республики Казахстан от 11 апреля 2014 года "О гражданской защите".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