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1d64" w14:textId="ae61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10 августа 2015 года № 634 "Об определении лицензиара по осуществлению лицензирования деятельности по производству этилового спирта и алкогольной продукции, производству табачных изделий, деятельности по хранению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а также хранению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производства, и государственного органа, осуществляющего согласование выдачи лицензии и (или) приложения к лицензии на осуществление деятельности в сфере производства алкогольной продукции в части соответствия заявителя требованиям законодательства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2018 года № 875.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августа 2015 года № 634 "Об определении лицензиара по осуществлению лицензирования деятельности по производству этилового спирта и алкогольной продукции, производству табачных изделий, деятельности по хранению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а также хранению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производства, и государственного органа, осуществляющего согласование выдачи лицензии и (или) приложения к лицензии на осуществление деятельности в сфере производства алкогольной продукции в части соответствия заявителя требованиям законодательства Республики Казахстан" (САПП Республики Казахстан, 2015 г., № 44, ст. 339)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государственных доходов Министерства финансов Республики Казахстан лицензиаром по осуществлению лицензирования деятельности по производству этилового спирта и алкогольной продукции, производству табачных изделий;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территориальные органы Комитета государственных доходов Министерства финансов Республики Казахстан по областям, городам Астане, Алматы и Шымкенту лицензиарами по осуществлению лицензирования деятельности по хранению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а также хранению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Комитет охраны общественного здоровья Министерства здравоохранения Республики Казахстан и его территориальные органы государственным органом, осуществляющим согласование выдачи лицензии и (или) приложения к лицензии на осуществление деятельности в сфере производства алкогольной продукции в части соответствия заявителя требованиям законодательства Республики Казахстан.".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