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e746" w14:textId="530e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30 апреля 2013 года № 436 "О создании Межведомственной комиссии по вопросам международных договоров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2018 года № 891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апреля 2013 года № 436 "О создании Межведомственной комиссии по вопросам международных договоров Республики Казахстан"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вопросам международных договоров Республики Казахстан, утвержденной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образования и науки Республики Казахстан"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"вице-министр оборонной и аэрокосмической промышленности Республики Казахстан".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