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fcd7" w14:textId="172f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15-2 и 15-3,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