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a4ba" w14:textId="be1a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935. Утратило силу постановлением Правительства Республики Казахстан от 13 апреля 2020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 (САПП Республики Казахстан, 2007 г., № 43, ст. 506)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8, следующего содержания: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10079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 Евразийского банка развития, не более десяти процентов от активов акционерного общества "Государственный фонд социального страхования"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