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8c46" w14:textId="96c8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проектно-сметной документации из республиканской собственности в коммунальную собственность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2019 года № 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с баланса государственного учреждения "Министерство энергетики Республики Казахстан" в коммунальную собственность акимата Актюбинской области проектно-сметную документацию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 Актюбинской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- имущество).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энергетики Республики Казахстан и акиматом Актюбинской области в установленном законодательством Республики Казахстан порядке осуществить необходимые организационные мероприятия по приему-передаче имущества.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2019 года № 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Проектно-сметная документация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8738"/>
        <w:gridCol w:w="661"/>
        <w:gridCol w:w="662"/>
        <w:gridCol w:w="1028"/>
      </w:tblGrid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документации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 Том 1.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план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 Альбом 1.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Инженерная защита территории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2. Альбом 2.</w:t>
            </w:r>
          </w:p>
          <w:bookmarkEnd w:id="6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решения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4.</w:t>
            </w:r>
          </w:p>
          <w:bookmarkEnd w:id="7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документация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 Том 3.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устройства наблюдательных скважин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 Том 4.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воздействия на окружающую среду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 Том 5.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 "Разработка проектно--сметной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 Том 6.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организации строительства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 Том 7.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Кирова".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государственной экспертизы по рабочему проекту "Разработка проектно-сметной документации на ликвидацию (удаление) опасных отходов (химических и промышленных отходов, отходов шламонакопителей), расположенных на территории бывшего Алгинского химического завода им. Кирова, Актюбинская область".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