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99a6" w14:textId="6179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июля 2006 года № 645 "О некоторых вопросах поддержки агропромышленного комплекса с участием специализированных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2019 года № 137.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июля 2006 года № 645 "О некоторых вопросах поддержки агропромышленного комплекса с участием специализированных организаций" (САПП Республики Казахстан, 2006 г., № 25, ст. 257)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вносится изменение на казахском языке, текст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агропромышленного комплекса с участием специализированных организаций,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2019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2006 года № 645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поддержки агропромышленного комплекса с участием специализированных организаций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поддержки агропромышленного комплекса с участием специализированных организаций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поддержки агропромышленного комплекса с участием специализированных организаций, таких как: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акционерное общество "КазАгроФинанс";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"Аграрная кредитная корпорация";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акционерное общество "Фонд финансовой поддержки сельского хозяйства";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 "Казагропродукт";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акционерное общество "КазАгроГарант";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некоммерческое акционерное общество "Национальный аграрный научно-образовательный центр".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Поддержка агропромышленного комплекса с участием специализированных организаций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сельского хозяйства Республики Казахстан осуществляет поддержку агропромышленного комплекса с участием специализированных организаций в соответствии с действующим законодательством Республики Казахстан в следующем порядке: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потребность в ресурсах, выделяемых из средств республиканского бюджета на поддержку агропромышленного комплекса;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составляет бюджетную заявку и получает средства, выделенные из республиканского бюджета;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счет средств, выделенных из республиканского бюджета, оплачивает уставной капитал акционерного общества "Национальный управляющий холдинг "КазАгро" (далее - Холдинг) и некоммерческого акционерного общества "Национальный аграрный научно-образовательный центр" (далее - НАО "НАНОЦ"), организует предоставление им бюджетных кредитов, осуществляет государственные закупки у специализированных организаций;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корпоративное управление Холдингом и НАО "НАНОЦ".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Поддержка агропромышленного комплекса с участием НАО "НАНОЦ" в установленном законодательством Республики Казахстан порядке осуществляется посредством: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выполнения научно-исследовательских и опытно-конструкторских работ в агропромышленном комплексе;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внедрения результатов научной и (или) научно-технической деятельности, в том числе путем коммерциализации и трансферта (заимствования) перспективных агротехнологий, содействия развитию инновационной инфраструктуры, развитию международного сотрудничества в области науки, инноваций в агропромышленном комплексе;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распространения и передачи знаний, в том числе путем проведения научно-практических семинаров, предоставления консультационных услуг.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Мероприятия по поддержке агропромышленного комплекса с участием специализированных организаций, реализуются в соответствии с Государственной программой развития агропромышленного комплекса Республики Казахстан на 2017-2021 годы, Стратегией развития акционерного общества "Национальный управляющий холдинг "КазАгро" на 2011-2020 годы, Планом развития некоммерческого акционерного общества "Национальный аграрный научно-образовательный центр" на 2017-2021 годы, утвержденных в установленном законодательством Республики Казахстан порядке, и иными стратегическими и программными документами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поддержке агропромышленного комплекса с участием НАО "НАНОЦ" направлены на обеспечение ускоренного научно-технологического развития экономики Казахстана в аграрной сфере.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Участие специализированных организаций в мероприятиях по поддержке агропромышленного комплекса осуществляется в соответствии с решениями их органов и должностных лиц, за исключением НАО "НАНОЦ", участие которого в мероприятиях по поддержке агропромышленного комплекса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Специализированные организации обеспечивают эффективное, результативное и целевое использование выделенных бюджетных средств.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