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8f19" w14:textId="2558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10 апреля 2015 года № 212 "Об утверждении Соглашения по профилактике и тушению природных пожаров на приграничных территориях государств-участников Содружества Независимых Государств"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2019 года № 247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2 Соглашения по профилактике и тушению природных пожаров на приграничных территориях государств-участников Содружества Независимых Государств, совершенного в городе Минске 31 мая 2013 года,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апреля 2015 года № 212 "Об утверждении Соглашения по профилактике и тушению природных пожаров на приграничных территориях государств-участников Содружества Независимых Государств"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1-1 и 1-2 следующего содержания: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Определить уполномоченными (компетентными) органами по осуществлению комплекса мероприятий по совместной охране от природных пожаров приграничной зоны Комитет лесного хозяйства и животного мира Министерства сельского хозяйства Республики Казахстан и местные исполнительные органы областей, за исключением акиматов Акмолинской и Карагандинской областей.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Министерству иностранных дел Республики Казахстан уведомить Исполнительный комитет Содружества Независимых Государств о принятом решении.".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