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d1ff" w14:textId="fddd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2019 года № 290. Утратило силу Постановлением Правительства Республики Казахстан от 5 августа 2021 года № 524,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05.08.2021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01.07.2019.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2014 года № 1209 "Об утверждении Правил обеспечения жилищем, выплаты компенсации за наем (аренду) жилища, а также категорий должностей сотрудников органов внутренних дел, имеющих право на получение компенсации" (САПП Республики Казахстан, 2014 г., № 71, ст. 642, 2016 г., № 67, ст. 457)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сотрудников органов внутренних дел, имеющих право на получение компенсации за наем (аренду) жилища,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Центральный аппарат Министерства внутренних дел Республики Казахстан"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Центральный аппарат Министерства внутренних дел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криминальной полиции, Департамент по противодействию экстремизму, Департамент по противодействию наркопреступности, Следственный департамент, Оперативно-криминалистический департамент, Департамент собственной безопасности, Национальное центральное бюро "Интерпол"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департамента;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самостоятельного управления;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самостоятельного управления;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(отдела, отделения);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(отдела, отделения);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криминалист;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дознаватель) по особо важным делам;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 Департаменту по противодействию наркопреступности не распространяется на должности, функциональными обязанностями которых являются вопросы реализации: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организационно-аналитической работы и контроля;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межведомственной координации и профилактики;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лицензирования и контроля за легальным оборотом наркотиков.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Седьмые подразделения и подразделения "Р"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Департамент, управление (отдел) по области, городу, на транспорте: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департамента;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управления, отдела, отделения;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управления, отдела, отделения;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оперуполномоченный.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 распространяется на должности, функциональными обязанностями которых являются вопросы реализации: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языковой политики;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международного сотрудничества;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со средствами массовой информации и по связям с общественностью;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правового обеспечения;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документационного обеспечения;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финансового обеспечения;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материально-технического обеспечения;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кадрового обеспечения.";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Комитет уголовно-исполнительной системы"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Комитет уголовно-исполнительной системы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управление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часть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инспектор-дежурный;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инспектор-дежурный;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военно-мобилизационной работы и гражданской обороны.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режима, надзора и охраны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оперуполномоченный, оперуполномоченный, главный специалист;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инспектор, инспектор.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воспитательной и социально-психологической работы среди осужденных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специалист-психолог;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инспектор, инспектор-психолог.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собственной безопасности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следственных изоляторов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специального учета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"4. Территориальные органы Министерства внутренних дел Республики Казахстан" изложить в следующей редакции: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Территориальные органы Министерства внутренних дел Республики Казахстан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Министерства внутренних дел Республики Казахстан в городе Байконыр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полиции;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участковый инспектор полиции по делам несовершеннолетних;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дорожно-патрульной полиции.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 криминальной полиции, следствия, дознания, оперативно-криминалистические, по противодействию экстремизму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отдела, отделения;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отдела;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Департаменты полиции областей, городов республиканского значения и столицы, на транспорте Министерства внутренних дел Республики Казахстан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оперативную работу, следствие, местную полицейскую службу);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местной полицейской службы;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местной полицейской службы.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криминальной полиции, по противодействию наркопреступности, по противодействию экстремизму, следствия, дознания, оперативно-криминалистические, собственной безопасности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управления, отдела, отделения;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управления, отдела;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дознаватель) по особо важным делам;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криминалист;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оперуполномоченный, помощник следователя, техник-криминалист.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подразделения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"Арлан"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подразделения специального назначения;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подразделения специального назначения;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взвода в составе подразделения специального назначения;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по боевой и специальной подготовке;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инспектор-штурмовик;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инспектор-взрывотехник;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инспектор-снайпер;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по боевой и специальной подготовке;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инспектор-штурмовик;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инспектор-взрывотехник;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инспектор-снайпер;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полицейский, полицейский-водитель.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отряды быстрого реагирования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специального отряда быстрого реагирования;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специального отряда быстрого реагирования;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роты в составе специального отряда быстрого реагирования;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роты в составе специального отряда быстрого реагирования;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взвода в составе специального отряда быстрого реагирования;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строевого подразделения;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инспектор-снайпер;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по боевой и специальной подготовке;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(водометной машины);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 по специальной технике;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строевого подразделения;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инспектор-снайпер;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по боевой и специальной подготовке;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(водометной машины);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инспектор-психолог (переговорщик);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 по специальной технике;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полицейский-водитель.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Городские (районные, линейные) управления (отделы) полиции, отделы (отделения) полиции Министерства внутренних дел Республики Казахстан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криминальной полиции, по противодействию наркопреступности, следствия, дознания, оперативно-криминалистические, по противодействию экстремизму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городского (районного, линейного) управления (отдела) полиции;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оперативную работу, следствие, местную полицейскую службу) городского (районного, линейного) управления (отдела) полиции, отдела полиции;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(курирующий оперативную работу, следствие, местную полицейскую службу) отделения полиции;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отдела, отделения городского (районного, линейного) управления (отдела) полиции, отдела полиции;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отдела, отделения городского (районного, линейного) управления (отдела) полиции, отдела полиции;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(следователь, дознаватель, криминалист);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оперуполномоченный, следователь, дознаватель, криминалист;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младший оперуполномоченный;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следователя;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техник-криминалист.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(отделения) местной полицейской службы и его заместитель;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полиции (в том числе, ответственный за организацию работы участкового пункта полиции);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участковый инспектор по делам несовершеннолетних (в том числе, закрепленный за организацией образования);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участковый инспектор полиции по делам несовершеннолетних (в том числе, закрепленный за организацией образования).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Строевые подразделения дорожно-патрульной полиции управлений (отделов, отделений) департаментов полиции областей, городов республиканского значения и столицы, районов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полка (батальона, роты, взвода);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командира полка (батальона, роты, взвода);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командира взвода, он же командир отделения;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 отделения;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службы;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службы;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полицейский-водитель;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 кинолог;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полицейский-кавалерист;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дежурной части;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инспектор-дежурный (в том числе, для выезда на место происшествия);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дежурный (в том числе, для выезда на место происшествия);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дежурного.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Департаменты уголовно-исполнительной системы областей, городов республиканского значения и столицы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воспитательную работу среди осужденных, оперативную работу, режим, надзор и охрану, специальный учет).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отдел (отделение, группа)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часть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инспектор-дежурный, инспектор-дежурный;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военно-мобилизационной работы и гражданской обороны.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режима и надзора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воспитательной работы среди осужденных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специального учета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собственной безопасности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по особо важным делам;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Исправительные учреждения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воспитательную работу среди осужденных, оперативную работу, режим, надзор и охрану, специальный учет).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отдел (отделение, группа)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Режимный отдел (отделение, группа)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пожарный;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караула;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сотрудник;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контролер всех наименований;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контролер всех наименований.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служба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помощник начальника колонии;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дежурного помощника начальника колонии.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контролерской службы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караула;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начальника караула;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наряда;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контролер всех наименований;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контролер всех наименований.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воспитательной работы среди осужденных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отряда (старший воспитатель);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инспектор-психолог;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инспектор-психолог;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специального учета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инспектор.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Следственные изоляторы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(курирующий воспитательную работу среди осужденных, оперативную работу, режим, надзор и охрану, специальный учет).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Оперативный отдел (отделение, группа)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техник по учету;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по учету.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режима и охраны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инженер;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по корпусу;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 сотрудник;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контролер всех наименований;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контролер всех наименований.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Дежурная служба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помощник начальника следственного изолятора;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дежурного помощника начальника следственного изолятора.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воспитательной работы среди спецконтингента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отряда (старший воспитатель);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всех наименований;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инспектор-психолог;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инспектор-психолог;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всех наименований.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(отделение, группа) специального учета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техник по учету;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 по учету.".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2019 года и подлежит официальному опубликованию.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