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01e8e" w14:textId="8301e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неиспользуемого военного имущества в оплату акций акционерного общества "Национальная компания "Казахстан инжиниринг" (Kazakhstan Engineering)"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2019 года № 346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оплату акций акционерного общества "Национальная компания "Казахстан инжиниринг" (Kazakhstan Engineering)" неиспользуемое военное имущество, находящееся на балансе республиканских государственных учреждений Министерства обороны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Казахстан, Министерству обороны Республики Казахстан и Министерству цифрового развития, оборонной и аэрокосмической промышленности Республики Казахстан в установленном законодательством порядке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 2019 года № 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Неиспользуемое военное имущество, передаваемое в оплату акций акционерного общества "Национальная компания "Казахстан инжиниринг" (Kazakhstan Engineering)"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4"/>
        <w:gridCol w:w="4374"/>
        <w:gridCol w:w="467"/>
        <w:gridCol w:w="1427"/>
        <w:gridCol w:w="444"/>
        <w:gridCol w:w="3991"/>
        <w:gridCol w:w="23"/>
      </w:tblGrid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Ед. изм.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Кол-во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Кат.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инвентарный, номенклатурный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Войсковая часть 65229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расстыковки крыла для самолетов Су-24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235006000037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под ПТБ 119980-2510 для самолетов Су-24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235006000040,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б/н, б/н</w:t>
            </w:r>
          </w:p>
          <w:bookmarkEnd w:id="5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Водило буксировочное для самолета Як-40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236009114455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транспортировки авиадвигателей изделие 89 самолетов Су-24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235006000032,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  <w:bookmarkEnd w:id="6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БКР-1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235006000004,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  <w:bookmarkEnd w:id="7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БКР-2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235006000007,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  <w:bookmarkEnd w:id="8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под радиопрозрачный конус самолета Су-24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235006000029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Амперметр М3-67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236009108082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Аттенюаторы Д3-34А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236009107507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Десантный метеокомплект ДМК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236009107186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КПА КАСО-2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236009107941,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  <w:bookmarkEnd w:id="9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для определения и установки девиации СОУД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236009107494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Браслет заземляющий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237001000052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И-5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236009107884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Г4-78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236009107850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 МВК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236009107182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Изделие "Маяк-85М"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236009107705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ИВО-1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236009107187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мощности ПСО4-316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236009108139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КПА-72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236009107690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 3-71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236009107792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Переносное устройство перезаписи и обработки информации системы "Тестер"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236009107718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кресла К-36ДМ 1Н9906-700Н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236009106937,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  <w:bookmarkEnd w:id="10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изделие 89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236009108174,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б/н, б/н, б/н</w:t>
            </w:r>
          </w:p>
          <w:bookmarkEnd w:id="11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фонарь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236009106939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ППВК-90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236009107492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П-601-10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236009107232,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  <w:bookmarkEnd w:id="12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ТМ-2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236003000288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ТМ-4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236003000290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 генераторный бензиновый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237002000048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двигательный изделия 88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237001000015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воздушный поршневой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237002000040,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  <w:bookmarkEnd w:id="13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установкаУЗУ 4-1,6-0</w:t>
            </w:r>
          </w:p>
          <w:bookmarkEnd w:id="1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ГМ38556524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Поддон (противень) для сбора ГСМ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Платформа А 3801-0000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Гидроподъемник МПКИ-5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Гидроподъемник МПК-7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Гидроподъемник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А40-0500-0-0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А1310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Тележка-подъемник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С32М-9980-500-3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Стремянка складная 318АТ-1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Стремянка СТИ-1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Стремянка выдвижная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4320-4740-2610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Т6МР-9979-350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Колодки упорные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АМЗ-2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Переносная заправочная станция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Водило буксировочное для самолета Су-24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Гидроподъемники для самолетов Су-24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МАГ-40-0200-0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Авиаэндоскоп ЭВГ-10-1300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236009107807,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б/н, б/н</w:t>
            </w:r>
          </w:p>
          <w:bookmarkEnd w:id="15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Авиаэндоскоп ЭВГ-10-750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236009107804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Аттенюаторы Д 2-1 (ФАД-5/20)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236009108109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Аттенюаторы Д 2-2 (ФАД-5/30)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263009107892,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б/н, б/н</w:t>
            </w:r>
          </w:p>
          <w:bookmarkEnd w:id="16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Аттенюаторы Д 3-33А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236009107506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Ваттметр поглощаемой мощности М3-28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236009108110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Ваттметр М3-1А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236009108111,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236009108112</w:t>
            </w:r>
          </w:p>
          <w:bookmarkEnd w:id="17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 В3-36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236009107813,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  <w:bookmarkEnd w:id="18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 В7-16 (В7-16А)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236009107820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236009107825</w:t>
            </w:r>
          </w:p>
          <w:bookmarkEnd w:id="19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 В3-44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236009108019,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236009108020</w:t>
            </w:r>
          </w:p>
          <w:bookmarkEnd w:id="20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 В7-36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236009107843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 универсальный ВУ-15 (В7-15)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236009107815,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б/н, б/н</w:t>
            </w:r>
          </w:p>
          <w:bookmarkEnd w:id="21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Г2-37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236009107577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Г3-109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236009108187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Г3-123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236009108108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Г3-126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236009107668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Г3-56/1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236009108083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Г4-108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236009107859,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  <w:bookmarkEnd w:id="22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Г4-109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236009107220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Г4-143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236009107579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Г4-44А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236009107848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Г4-78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236009107849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Г4-79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236009107852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Г4-80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236009107853,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б/н, б/н</w:t>
            </w:r>
          </w:p>
          <w:bookmarkEnd w:id="23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Г4-82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236009107858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Г5-63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236009107217,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б/н, б/н</w:t>
            </w:r>
          </w:p>
          <w:bookmarkEnd w:id="24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ГКС-69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236009107564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сигналов РИП-3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236009107844,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  <w:bookmarkEnd w:id="25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комплект моторного подогревателя МП-70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236009107908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 ДПУ-0,5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236009107197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Изделие Тестер У-3 серии 3 (в пр. серии 2)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236009107940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ИВД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236009107654,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236009107655</w:t>
            </w:r>
          </w:p>
          <w:bookmarkEnd w:id="26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ИСТ-2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236009107656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Л2-54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236009107886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Имитатор МИП-70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236009106945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Интегрирующий счетчик ИСА-1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236009107902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К5 (прибор К ТИП КП РВ-5)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236009107881,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  <w:bookmarkEnd w:id="27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КАСО-1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236009106940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Квадрант КО-60М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236009107155,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  <w:bookmarkEnd w:id="28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Увеличительное стекло (лупа) х10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236009107483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Увеличительное стекло (лупа) от х4 до х8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236009107157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Манометр МВТП-160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236009107557,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  <w:bookmarkEnd w:id="29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Мегометр М-11-01-М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236009108095,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  <w:bookmarkEnd w:id="30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Мегометр Ф-4101 на 100В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236009107693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Мегометр Ф-4102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236009107692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Микровольтметр В3-38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236009108093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Миллиамперметр М-424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236009107890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для укладки парашютов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236009108212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 Р-333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236009107196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Моторный подогреватель МП-70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236009107174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ОБМ-160 Т-3 (манометр)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236009107877,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  <w:bookmarkEnd w:id="31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 хвостовая Н9911-100Н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236009108231,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б/н, б/н, б/н, б/н</w:t>
            </w:r>
          </w:p>
          <w:bookmarkEnd w:id="32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Оптический визир ОВ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236009107939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Осциллограф С1-55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236009107840,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б/н, б/н</w:t>
            </w:r>
          </w:p>
          <w:bookmarkEnd w:id="33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Осциллограф ЯЧС-59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236009107838,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  <w:bookmarkEnd w:id="34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Осциллограф С1-103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236009108106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Осциллограф С1-114/1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236009107466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Осциллограф С1-49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236009107467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Осциллограф С1-67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236009108024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Осциллограф С1-73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236009108183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Осциллограф ЯЧС-60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236009107836,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  <w:bookmarkEnd w:id="35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Осциллограф С1-65 (С1-67)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236009107874,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б/н, б/н</w:t>
            </w:r>
          </w:p>
          <w:bookmarkEnd w:id="36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ИРК-2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236009107812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137И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236009107222,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  <w:bookmarkEnd w:id="37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ИВТ-П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236009108022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КАД-69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236009107562,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236009107563</w:t>
            </w:r>
          </w:p>
          <w:bookmarkEnd w:id="38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ППЧ-7М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236009107679,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  <w:bookmarkEnd w:id="39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РС-ПКЦ-РСМ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236009108088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С-196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236009108029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СК4-58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236009108025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ТПФ-8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236009107678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Ц-4311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236009107864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защиты воздухозаборника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236009107517,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б/н, б/н</w:t>
            </w:r>
          </w:p>
          <w:bookmarkEnd w:id="40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установки балки 35 шп.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236009107519,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б/н, б/н</w:t>
            </w:r>
          </w:p>
          <w:bookmarkEnd w:id="41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раскрытия колес шасси Н9945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236009107937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проверки люфтов шасси Т58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236009107582,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  <w:bookmarkEnd w:id="42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зарядки гидроаккумуляторов 4296А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236009108159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Противень 4335-1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236009107605,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  <w:bookmarkEnd w:id="43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Противень 4635-2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236009107607,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  <w:bookmarkEnd w:id="44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 УПБА-28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236009107479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Резонансный частотомер Ч-2 9А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236009107896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для укладки тормозных парашютов ПТК-6М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236009108210,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  <w:bookmarkEnd w:id="45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монтажный СМ-41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236009108152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 ЛАРТ-1М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236009108079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Съемник шин колес приспособление Н-9987-100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236009108168,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  <w:bookmarkEnd w:id="46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Угломер для замера углов отклонения руля направления</w:t>
            </w:r>
          </w:p>
          <w:bookmarkEnd w:id="4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236009107933,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  <w:bookmarkEnd w:id="48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Угломер для замера ручки управления Н-9950-470Н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236009107616,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  <w:bookmarkEnd w:id="49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Угломер для замера отклонения тормозных щитков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236009107594,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б/н, б/н, б/н</w:t>
            </w:r>
          </w:p>
          <w:bookmarkEnd w:id="50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для тарировки УТ-45-000-00/АПС</w:t>
            </w:r>
          </w:p>
          <w:bookmarkEnd w:id="5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236009107541,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  <w:bookmarkEnd w:id="52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ПП-ССП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236009107682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Частотомер Ч3-32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236009108092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Частотомер Ч3-34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236009107503,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  <w:bookmarkEnd w:id="53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Частотомер Ч3-34А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236009108113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Частотомер Ч3-45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236009107827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Частотомер Ч3-54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236009107829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–236009107832</w:t>
            </w:r>
          </w:p>
          <w:bookmarkEnd w:id="54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Частотомер Ч3-64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236009107221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Частотомер Ч7-9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236009107835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Электротигель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236009107694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Войсковая часть 55065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 ЛСД-131 № 0682998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0682998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 ЛСД-131 № 1251074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1251074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ТА-5 (ПАРМ-1М) на базе ЗиЛ-131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 676196,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двиг. 567338</w:t>
            </w:r>
          </w:p>
          <w:bookmarkEnd w:id="55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ТЗ-7,5 на базе МАЗ-5334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 126078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двиг. 8901728</w:t>
            </w:r>
          </w:p>
          <w:bookmarkEnd w:id="56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ТЗ-7,5 на базе МАЗ-5334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 132752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двиг. 9106506</w:t>
            </w:r>
          </w:p>
          <w:bookmarkEnd w:id="57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ЭГУ 17-210 на базе ГАЗ-66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 0418503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двиг. 125663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542003128576</w:t>
            </w:r>
          </w:p>
          <w:bookmarkEnd w:id="58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УМП-350 на базе ЗиЛ-131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 577774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двиг. 096622,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84092</w:t>
            </w:r>
          </w:p>
          <w:bookmarkEnd w:id="59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ЭГУ-50/210 на базе ЗиЛ-131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 443537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двиг. 411180</w:t>
            </w:r>
          </w:p>
          <w:bookmarkEnd w:id="60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Аэродромный кондиционер АМК-24/56 на ЗИЛ-131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 813564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б/н</w:t>
            </w:r>
          </w:p>
          <w:bookmarkEnd w:id="61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проверки гидросистем УПГ-300 на ЗИЛ-131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 918892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443950</w:t>
            </w:r>
          </w:p>
          <w:bookmarkEnd w:id="62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Аэродромный подвижный электроагрегат АПА-5Д на базе Урал-4320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 09170183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двиг.559902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09170183</w:t>
            </w:r>
          </w:p>
          <w:bookmarkEnd w:id="63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Унифицированная компрессорная станция УКС-400ВП-4 на базе 2-ПН-4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б/н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Шнекороторный снегоочиститель Д-902 на базе ЗИЛ-131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792909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кислородозарядная станция АКЗС-75М на базе ЗИЛ-131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 647065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двиг. 944832,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8507142</w:t>
            </w:r>
          </w:p>
          <w:bookmarkEnd w:id="64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Самосвал КАМАЗ-55111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 0068625, двиг. 682074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Автоцистерна АЦ-8 на базе МАЗ-5334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 20128,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двиг.793960</w:t>
            </w:r>
          </w:p>
          <w:bookmarkEnd w:id="65"/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 МКСУ-2АМ из комплекта ПАРМ-2П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275113053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 МСПУ-АМ из комплекта ПАРМ-2ДП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275016001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 МСМУ-1АМ из комплекта ПАРМ-2ДП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275016001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 МСМУ-2АМ из комплекта ПАРМ-2ДП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275016001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 МСМУ-3АМ из комплекта ПАРМ-2ДП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275016001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Имущество ЛСД-131 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1262624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Имущество ЛСД-131 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0382378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Имущество ЛСД-131 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0220703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Имущество ЛСД-131 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0393843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Имущество ЛСД-131 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0714538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Имущество ЛСД-131 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0714542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Войсковая часть 44859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мм противотанковые выстрелы ПГ-9В, ПГ-9ВС к СПГ-9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мм противотанковые выстрелы ОГ-9В, ОГ-9ВМ к СПГ-9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17185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мм противотанковые выстрелы ПГ-15В, ПГ-15ВМ к орудию 2А38 "Гром"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мм противотанковые выстрелы ОГ-15В, ОГ-15ВМ к орудию 2А38 "Гром"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Войсковая часть 21742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мм противотанковые выстрелы ПГ-9В, ПГ-9ВС к СПГ-9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мм противотанковые выстрелы ОГ-9В, ОГ-9ВМ к СПГ-9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мм противотанковые выстрелы ПГ-15В, ПГ-15ВМ к орудию 2А38 "Гром"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Войсковая часть 15701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мм противотанковые выстрелы ПГ-9В, ПГ-9ВС к СПГ-9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мм противотанковые выстрелы ОГ-9В, ОГ-9ВМ к СПГ-9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мм противотанковые выстрелы ПГ-15В, ПГ-15ВМ к орудию 2А38 "Гром"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Войсковая часть 62064
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мм противотанковые выстрелы ПГ-9В, ПГ-9ВС к СПГ-9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мм противотанковые выстрелы ПГ-15В, ПГ-15ВМ к орудию 2А38 "Гром"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