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9959" w14:textId="9c79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22 сентября 2006 года № 901 "Об утверждении Правил безопасности и охраны окружающей среды при строительстве, прокладке и эксплуатации подводных трубопроводов и кабелей"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2019 года № 353.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2006 года № 901 "Об утверждении Правил безопасности и охраны окружающей среды при строительстве, прокладке и эксплуатации подводных трубопроводов и кабелей" (САПП Республики Казахстан, 2006 г., № 35, ст. 386).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