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b7b9" w14:textId="c37b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2019 года № 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9"/>
        <w:gridCol w:w="6955"/>
        <w:gridCol w:w="3376"/>
      </w:tblGrid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9"/>
        <w:gridCol w:w="6955"/>
        <w:gridCol w:w="3376"/>
      </w:tblGrid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