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45dd" w14:textId="eb74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2019 года №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 изложить в следующей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6197"/>
        <w:gridCol w:w="4029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включая его ведомства, в том числе: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6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237"/>
        <w:gridCol w:w="3343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национальной экономики Республики Казахстан, в том числе: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научно-исследовательский институт микрографии (город Уральск)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"; 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8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0"/>
        <w:gridCol w:w="7237"/>
        <w:gridCol w:w="3343"/>
      </w:tblGrid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сельского хозяйства Республики Казахстан, в том числе: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"Государственная комиссия, областные инспекторы по сортоиспытанию сельскохозяйственных культур"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научно-методический центр агрохимической службы"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"Республиканский центр карантина растений"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методический центр фитосанитарной диагностики и прогнозов"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"Зональный гидрогеолого-мелиоративный центр, город Алматы"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"Южно-Казахстанская гидрогеолого-мелиоративная экспедиция"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"Кызылординская гидрогеолого-мелиоративная экспедиция"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противоэпизоотический отряд"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13-1 изложить в следующей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4"/>
        <w:gridCol w:w="6831"/>
        <w:gridCol w:w="2515"/>
      </w:tblGrid>
      <w:tr>
        <w:trPr>
          <w:trHeight w:val="30" w:hRule="atLeast"/>
        </w:trPr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 с учетом его территориальных органов и подведомственных ему государственных учреждений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16 следующего содержания: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3"/>
        <w:gridCol w:w="7380"/>
        <w:gridCol w:w="2857"/>
      </w:tblGrid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 с учетом его территориальных органов и подведомственных ему государственных учреждений,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подведомственные Министерству экологии, геологии и природных ресурсов Республики Казахстан, в том числе: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"Республиканский методический центр "Казагромелиоводхоз"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"Алакольский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"Алматинский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"Аксу-Жабаглинский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"Барсакельмесский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"Западно-Алтайский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"Коргалжынский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"Маркакольский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"Наурзумский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"Устюртский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"Алтын-Эмель"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"Баянаульский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"Иле-Алатауский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"Каркаралинский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"Катон-Карагайский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"Кокшетау"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"Чарынский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"Сайрам-Угамский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"Көлсай көлдері"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"Жонгар-Алатауский государственный национальный природный парк"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"Буйратау"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"Каратауский государственный природный заповедник"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лесной природный резерват "Семей орманы"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лесной природный резерват "Ертіс орманы"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"Иргиз-Тургайский государственный природный резерват"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природный резерват "Акжайык"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природный резерват "Алтын Дала"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"Сандыктауское учебно-производственное лесное хозяйство"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природный резерват "Иле-Балхаш"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"Государственный национальный природный парк "Тарбагатай"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подписания, за исключением абзаца третьего пункта 1, который вводится в действие с 1 июля 2019 года, и абзацев седьмого, одиннадцатого пункта 1, которые вводятся в действие с 10 июля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