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0adec" w14:textId="da0ad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отдельных участков земель лесного фонда в земли другой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августа 2019 года № 624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51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Перевести земельный участок общей площадью 5,4 гектара из земель лесного фонда республиканского государственного предприятия на праве хозяйственного ведения "Жасыл Аймак" Комитета лесного хозяйства и животного мира Министерства экологии, геологии и природных ресурсов Республики Казахстан на территории Целиноградского района Акмолинской области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 согласно приложению к настоящему постановлению.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Акиму Акмолинской области в установленном законодательством Республики Казахстан порядке обеспечить предоставление товариществу с ограниченной ответственностью "ЦАТЭК Green Energy" (ЦАТЭК Грин Энерджи) (далее – товарищество) земельного участка, указанного в пункте 1 настоящего постановления, для строительства воздушной линии электропередачи ВЛ 220 кВ в рамках строительства ветроэлектростанции "Астана EXPO - 2017".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Товариществу в соответствии с действующим законодательством Республики Казахстан возместить в доход республиканского бюджета потери лесохозяйственного производства, вызванные изъятием лесных угодий для использования их в целях, не связанных с ведением лесного хозяйства.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Мамин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2019 года № 624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земель, переводимых из категории земель лесного фонда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9"/>
        <w:gridCol w:w="1415"/>
        <w:gridCol w:w="773"/>
        <w:gridCol w:w="1416"/>
        <w:gridCol w:w="1417"/>
      </w:tblGrid>
      <w:tr>
        <w:trPr>
          <w:trHeight w:val="30" w:hRule="atLeast"/>
        </w:trPr>
        <w:tc>
          <w:tcPr>
            <w:tcW w:w="7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гектаров</w:t>
            </w:r>
          </w:p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Покрытая лесом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покрытая лесом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  <w:bookmarkEnd w:id="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удобная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(болота и прочие)</w:t>
            </w:r>
          </w:p>
          <w:bookmarkEnd w:id="7"/>
        </w:tc>
      </w:tr>
      <w:tr>
        <w:trPr>
          <w:trHeight w:val="30" w:hRule="atLeast"/>
        </w:trPr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"Жасыл Аймак" Комитета лесного хозяйства и животного мира Министерства экологии, геологии и природных ресурсов Республики Казахстан на территории Целиноградского района Акмолинской области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