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1b2c3" w14:textId="621b2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республиканской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сентября 2019 года № 649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114 Закона Республики Казахстан от 1 марта 2011 года "О государственном имуществе"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Передать республиканское имущество с баланса Министерства здравоохранения Республики Казахстан в уставный капитал товарищества с ограниченной ответственностью "Национальный научный онкологический центр"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совместно с Министерством здравоохранения Республики Казахстан в установленном законодательством Республики Казахстан порядке обеспечить принятие иных мер, вытекающих из настоящего постановления.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сентября 2019 года № 649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республиканского имущества, передаваемого в уставный капитал товарищества с ограниченной ответственностью "Национальный научный онкологический центр"</w:t>
      </w:r>
    </w:p>
    <w:bookmarkEnd w:id="4"/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11284"/>
        <w:gridCol w:w="508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 п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MPF HP/M1212 nf/printer/scaner/copier/fax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 в комплекте HP 8300E USDT i5-3470S 320G 2.0G 22PC Intel Core i5-3470S Монитор LL763AA HP COMPAQ LE2002x 20-In LED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19 дюймовый ЖК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19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HP/X20LED/20''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Принтер LJ2400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Принтер сухой печати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Принтер цветной лазерный Xerox Phaser 7500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Проектор С 188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Проекционный экран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Системный блок PC HP/Compaq 8000 Elite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Системный блок Модель: M4350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Проекционный экран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плазмы (криохолодильник)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для крови в ПИТ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размораживания замороженной плазмы, 18 л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для определения группы крови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для медикаментов 2-х камерный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стеклянный для лекарств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Кровать функциональная 2-х секционная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Прикроватный монитор в комплекте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Каталка скорой помощи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Гематологический анализатор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Универсальная центрифуга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 бинокулярный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Автоклав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Автоклав для экспресс стерилизации с вакуумной сушкой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 для гистологической обработки тканей закрытого типа на 420 кассет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 для окрашивания: гистологий, цитологий, гематологий и микробиологий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Автоматическая панель управления марки "ОzЕr" Турция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Автоматический анализатор газов крови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Автоматический анализатор для аллергических тестов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Автоматический биохимический анализатор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Автоматический вакуумный компьютеризированный тканевой процессор карусельного типа с программами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Автоматический гематологический анализатор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Автоматический кровоостанавливающий жгут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Автоматическое стрип-считывающее устройство анализа мочи (READER)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Авторефрактометр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кислотно-щелочного баланса и электролитов крови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культуры крови и микробактерий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мочи на стрипах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Аналитический комплекс (программа Видеотест Морфологии, видеокамера цифровая)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Ангиограф цифровой + комплект катетеров и микрокатетеров с программой для гемодинамики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анализа сахара в крови (глюкометр)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вакуумной терапии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высокочастотный для биполярной и монополярной резки и коагуляции и аргоноплазменной коагуляции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автоматической мойки рук хирурга (сенсорный)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гемодиализа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плазмофереза и гемосорбции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распилки костей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резки овощей с 4 ножками и 2 дисками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резки ХЛЕБА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ИВЛ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ИВЛ (неонатальный)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коротковолновой терапии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криохирургии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низкочастотной электротерапии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определения СОЭ (скорости оседания эритроцитов)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ультразвуковой диагностики с внутриоперационным датчиком, принтером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ультразвуковой терапии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Аппаратно-программный комплекс Холтер.системы монитор. АД (5- носимыми регистраторами)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для артроскопии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 набор для наложения винтов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 набор для хирургии бедренного сустава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 травматологический набор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Банкетная тележка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Барокамера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Бинокулярный микроскоп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экспресс анализатор на сухих полосках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питания системы медгазов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Бойлер косвенного нагрева объемом 1000 литров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 бактериологический (ламинарный)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Большой хирургический набор инструментов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Брифинг приставка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Вакуумный аппарат для абортов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Ванна гидромассажная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Велоэргометр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Вентилятор для интенсивной терапии в комплекте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для новорожденных с ростомером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напольные до 200 кг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технические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электронные, аналитические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Видеогастроскоп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Видеосистема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Видеоцентр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Видеоэндоскопическая стойка для гинекологии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Видеоэндоскопическая стойка для общей хирургии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Винтовой стул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система контроля и обслуживания преостат и вакуумостат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Воздушно-тепловая завеса марки "СlisОn КilМА"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Высокоэффективный жидкостный хроматограф (ВЖХ)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Вытяжное устройство 7885.20125.11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Вытяжное устройство с фильтром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Газификатор ГХК-2/8 с установкой и наладкой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Гантели (комплект) - 1 кг, 2 кг, 3 кг, 5 кг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Гардероб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Гардероб ПР-Г214-90 (Итальянский орех)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Гематокритная миницентрифуга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Гематокритная центрифуга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Генератор 625 кВА (1650 RVA (MJB 450 MB4) + Атенатор (1650 RVA (MJB 450 MB4) + Мануальная контрольная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Гинекологический аппарат УЗИ с цветным доплером и принтером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Гинекологический диагностический набор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Гистероскопический набор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Гистотека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Дезинфекционная камера для матрацов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Дентальный рентгеноаппарат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Дефибриллятор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Диспенсер парафиновый include.Pos.7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ДЛ-СТ 140*70/Д Стол (Миланский орех светлый)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Дозатор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Дуоденовидеоскоп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тележка для трупов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Иммуноферментный анализатор крови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Инкубатор для новорожденных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Инфузионный шприцевой насос в комплекте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Картотечный шкаф А-4 секционный 1303*410*483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Каталка для перемещения больного с душевым матрацем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Кислородный концентратор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Кнопка вызова со шнуром, двойная индекфекация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Коагулометр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Кольпоскоп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Комбинированный аппарат для заливки образцов тканей в парафин, с нагревом и охлаждением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Коммутационная панель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Коммутационная панель ПатчПорт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Компактная тележка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холтеровской системы мониторирования АД (с 5-тью носимыми регистраторами)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"Рабочее место ЛОР врача"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аппаратов для анализа ПЦР в режиме электрофореза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гинекологических инструментов для осмотра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инструментов для аутопсии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инструментов для рабочего места ЛОР врача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необходимого хирургического инструмента для гемодиализа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хирургического инструмента для гинекологии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Комплексная насосная станция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Компрессор спрей для мойки 15 м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Компрессор спрей для мойки длиной 10 м, 9760.М1021.95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Компьютерный спиральный томограф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Компьютер-принтер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Конвекционная индукционная печь с духовкой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Консоль анестезиологическая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Консоль хирургическая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Контроллер подачи лекарственных веществ, инфузионный в комплекте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Коридорная лампа со звуком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 водогрейный на жидком топливе "ErEnsAn" производства Турции, теплопроизводитель до 3,5 МВт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для гемодиализа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Кресло-коляска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Криостат (с устройством глубокой заморозки, независимым охлаждением образца и системой дезинфекции.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Кровать функциональная 2-секционная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Кровать функциональная 2-х секционная (кресло)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Кушетка смотровая 2-х секционная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Кушетка физиотерапии 2-х секционная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Лабораторная мойка двойная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Лабораторная мойка одинарная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Лабораторный вытяжной шкаф для реактивов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Лабораторный шкаф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Лампа красного цвета c мобильной стойкой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Лифт компании "Tyssen Krupp"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 хирургические инструменты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Люминесцентный микроскоп для определения иммунофлюоресценции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Магнитная мешалка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Малый операционный стол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Манипуляционный стол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моечно-дезинфицирующая с принадлежностями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мячик - кожа, вес 1,5 кг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Медоснащение кардиореанимационного автомобиля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Медоснащение линейного автомобиля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Медоснащение педиатрического автомобиля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Медоснащение реанимационного автомобиля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Медоснащение реанимационного автомобиля для новорожденных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Медоснащение фельдшерского автомобиля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Механическая панель управления марки "ОzЕr" Турция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Мешалка (Vortex)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Мешалка (Шейкер)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Мешок AMBU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Мешочки с песком (комплект) утяжелители - 0.5 кг, 1.0, 2.0, 3.0, 3.5 и 5.0 кг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 бинокулярный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Микротом ротационный с системой переноса срезов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Миксер планетарный 40 л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Мобильная тележка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Моечная дезмашина для эндоскопов (аппарат для автоматической обработки эндоскопов AER)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Моечная раковина для казанов и кастрюлей с решеткой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Моечный аппарат  NEPTunE 4-49 "Nifisk-AITO" (с нагревом до 140 град С на дизтопливе, расход 4,4 л/ч,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Молоток рефлексный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Моющая дезинфицирующая машина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Мячики для гимнастики (комплект)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винтов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гинекологических хирургических инструментов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ампутации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дренажа с/м жидкости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кесарева сечения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лапаротомии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легочной хирургии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нейрохирургии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непрямой офтальмоскопии (непрямой офтальмоскоп)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операций на грудной полости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операций на черепе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сосудистой хирургии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трахеостомии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хирургии грыж и аппендикса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хирургии желчного пузыря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хирургии ЖКТ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хирургии мочевого пузыря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хирургии почек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хирургии прямой кишки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экстренной трахеотомии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ларингоскопов с набором клинков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скорой помощи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хирургических инструментов для операций на коленном суставе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хирургических инструментов для родов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экстренной перевязки сосудов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Навесная медицинская хирургическая консоль PENDANT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Наркозно-дыхательный аппарат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 "Гидрофор" с баком 750 л + комплектующие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 ГНОМ 10-10 220Вт.с поплавком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 центробежный 33 м3/час ТР 65-150/4 А-F-A-BAQE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 центробежный 57 м3/час ТР 65-410/25 А-F-A-BAQE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 циркуляционный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Негатоскоп 2-х кадровый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 для снятия гипсовых повязок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головной части кровати 1600 мм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ССТV, МАSТЕR СLОСК центр часофикации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Одеяло электрообогреваемое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Ожоговая кровать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Операционный микроскоп с моторизированным зумом на напольном штативе для ЛОР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Операционный стол с разделенной ножной секцией, аксессуары в комплекте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Оповещатель звуковой и речевой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Оповещатель звуковой и речевой - 50 шт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Осмометр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Офтальмоскоп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Пантограф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Парафинонагревательная ванна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Перевязочный набор инструментов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Передвижная рабочая поверхность с полками, 7911.14070.15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Передвижная рабочая станция + держатель монитора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Передвижной поднос, 7897.12030.05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Передвижной рабочий стол, из нержавеющей стали, на четырех колесах (две из которых с тормозным механизмом)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Передвижной рентгеновский аппарат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Перфузор для введения обезболивающих веществ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Уретерореноскоп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 цифровой 3/6 канальный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Пистолет струйный с 8-ю насадками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Платформа для мойки тележек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одноступенчатая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с тазами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Портативная одноканальная Допплеровская система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Портативный аппарат с цветным доплером и ч/б принтером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Портативный цветной прикроватный монитор в комплекте с принадлежностями (с кардиопрограммой)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Потолочные динамики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упаковки методом термосварки непрерывное действие, встроенный принтер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инактивации сыворотки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определения билирубина новорожденных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определения гемокультуры крови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Прикроватный монитор в комплекте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Прикроватный монитор в комплекте (с модулем определения анестезирующих газов)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Пристенный лабораторный стол с надставкой С-7+ Н-4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Пристенный лабораторный стол С-3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Пристенный лабораторный стол С-7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Пристенный лабораторный стол С-9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Приточная установка AHU-1 марки "Clinic On KilMA"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Приточная установка AHU-23 стоимость, монтаж и пусконаладочные работы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Приточная установка EF-1 марки "Clinic On KilMA"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Приточная установка EF-29,30/ стоимость, монтаж и пусконаладочные работы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Приточная установка EF-43 марки "Clinic On KilMA"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Проктологический набор диагностический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Противопролежневый матрац с полиуретановым покрытием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Рабочее место врача-офтальмолога с столом, стулом для врача, креслом пациента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Распределительный шкаф освещения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Реанимационная консоль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Реанимационная система для односекционной койки 1800 мм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Автоклав для экспресс стерилизации с вакуумной сушкой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Реанимационная консоль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Рентгено-аппарат с "С" дугой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Ретинометр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Риноларингофиброскоп с источником света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Ростомер складной для взрослых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бестеневой операционный с сателлитом, потолочная модель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бестеневой потолочный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медицинский для осмотра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медицинский для осмотра (потолочный)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операционный передвижной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для измерения центрального венозного давления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очистки воды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очистки воды аналитического качества (10 л/час)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ультразвуковой очистки инструментов, с нагревателем S 180Н, с регулировкой температуры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цифровой рентгенографии с имеджером сухой печати с запасом кассет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Сканер штрих-кода двумерный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Спектрофотометр (автоматический с программным управлением)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мебель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Спирометрическая диагностическая система в комплекте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4-полочный разборочный из нержавеющей стали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Стеллажи из нержавеющей стали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Стерилизатор медицинский паровой с принадлежностями, объем камеры 570 л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Стерилизатор ножей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Стойка 1300*70/100*74/105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Стойка 140*70/100*74/105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Стойка 1650*80*74/105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Стойка 220*70*74/105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Стойка 260*70/100*74/105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Стойка 370*70*74/105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Стойка 390*70*74/105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Стойка 400*70*74/105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Стойка 440*70*74/105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Стойка 480*70*74/105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Стойка 500*70/100*74/105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Стойка 578*80*74/105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Стойка 630*80*74/105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Стойка 760*70/100*74/105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Стойка 900*70*74/105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медицинский для осмотра и обследования, гинекологический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медицинский для осмотра и перевязок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операционный пневмогидравлический с разделенной ножной секцией (для гинекологии)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под микроскоп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рабочий для морга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специализированный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медицинский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Суховытяжная кушетка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Суховытяжной аппарат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Сухожаровой шкаф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Сушильная машина, автоматизированная, с микропроцессорным пультом, мощностью 450 л/час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Тахта для физиотерапии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 медицинская для инструментов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Термостат сухо-воздушный (V 80 л)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Томограф на основе магнитного резонансного томографа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Тонометр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Торакальный вакуумный аспиратор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 прикроватная с выдвижным столиком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Универсальная центрифуга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Уретерореноскоп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Уретро-ренофиброскоп с источником света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Фотометр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Хирургический лазер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Хирургический отсос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для крови в ПИТ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для медикаментов 2-х камерный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для морга на 6 мест с подъемной тележкой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лабораторный витринный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вакуумная станция 2х200 м3/час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станция наблюдения за пациентами в комплекте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станция сжатого воздуха 2х151 м3/час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Центрифуга, скорость 100-3000 об./мин.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Цистофиброскоп с источником света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Цитоцентрифуга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рентгеновская система (графия и скопия)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Чемодан реаниматолога (комплект экстренной помощи в комплекте)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Чиллер /1000 квт/ и стоимость пусконаладки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Ширма медицинская 3-х секционная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стеклянный для лекарств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Штатив для внутренних вливаний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Электрический отсос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Электрическая пила для грудины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Электродрель для костей черепа и травматологии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Электроизоляционная панель в операционных марки Информ 10 кВА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 12-ти канальный в комплекте (велоэргометр стресс-система)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 цифровой 3/6 канальный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Электрокардиостимулятор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Электрокоагулятор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Электромиограф цифровой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Электрофоретическая система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система для ЛОР обследований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Эхокардиограф цифровой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Кислородный концентратор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Контроллер подачи лекарственных веществ, инфузионный в комплекте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Кровать функциональная 2-секционная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Негатоскоп 2-х кадровый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Пристенный лабораторный стол С-7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Лабораторный шкаф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Посуда моечная машина мощность 1000 тар/час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Морозильник Deep Freezer (вертикальный)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Морозильный склад горизонтальный для мясных изделий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Насосы пожарные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Насосы разные и пусконаладка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Настенная полка, 7897.19030.30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Огнетушитель ОУ2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Теплообменник марки "СlisОn КilМА"/2850 квт/ и пусконаладка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Терминал сбора данных MC3100-RL2S01E00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Термостат на 4,5 л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Тестомесильный аппарат мощностью 30 кг/круг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Транспортер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Трансформатор ТМ-1600/10 трехфазный масляный 1600 кВА с ячейками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Тренажер "колесо" для разработки плечевого сустава, тип 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Тренажер беговая дорожка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Тренажер для ходьбы степпер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Тренажер с параллельными перилами для ходьбы (брусья)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1- дверный гастрономический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2-дверный гастрономический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2-х дверный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3-дверный гастрономический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Норд модель DX-244010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Холодильный склад горизонтальный для молочных изделий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Холодильный склад горизонтальный для мусора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Холодильный склад горизонтальный для мясных изделий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Холодильный склад горизонтальный для овощей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Холодильный склад горизонтальный для рыбных продуктов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Цилиндрическая гладильная машина, автоматизированная, с микропроцессорным пультом, мощностью 550х1800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Чайник электрический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электронные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Шредер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весы массой 300 кг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Электрическая конвекционная печь с духовкой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Электрожаровня индукционная со встроенным шкафом 7856.80908.02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Электроварочный котел объем 80л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Электроварочный котел/казан/сковорода объем 100л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Электрогриль со встроенным шкафом 7864.40908.01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Электропечь статическая 7864.80908.17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Электроплита 4-х конфорочная с духовкой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Электростойка с буфетом для подачи горячих блюд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Электротостер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Электроплита двойная с рабочей поверхностью, 7864.80753.14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 парное канапе тканевое покрытие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 парное канапе диван тканевое покрытие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 парные пластиковые стулья для зала ожидания на металлических ножках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3-х парное канапе диван тканевое покрытие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3-х парные пластиковые стулья для зала ожидания на металлических ножках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3-х парные стулья для посетителей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3-х парные стулья тканевое покрытие для ожидания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4-угольная раковина для мойки рук (холодный-горячий с пультом)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PANASONIC KX TS 2388 CAB (black)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Журнальный столик 80х 50х43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GERMES SP-J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арт.630 слоновая кость (Флорида)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для посетителей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кожаное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начальника с подлокотниками (VЕGА SЕRISI), Adyton, Турция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офисное для персонала - кожаное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с подлокотниками с тканевым покрытием (высокая спинка)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с тканевым покрытием (деревянное с обшивкой из бежевого заменителя кожи)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с тканевым покрытием для секретаря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с тканевым покрытием, 15 435,00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черное офисное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Чинция Люкс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Пожарный шкаф с двумя огнетушителями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Полка сервисная, 7897.12030.02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Прилавок-стойка для обслуживания горячих блюд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мраморная поверхность с буфетом, 7911.19080.22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ПВХ поверхность для резки мяса, 7911.07070.91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поверхность для подготовки рыбы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поверхность нижняя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поверхность с 2 полками, 7911.14070.14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поверхность с буфетом и полками, 7911.19070.13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поверхность с буфетом, 7911.14070.12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поверхность с моечной двойной раковиной без полок, 7754.147С5.27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поверхность с моечной раковиной с одной мойкой с одним сливом 7758.077С4.01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поверхность с ПВХ покрытием и буфетом 7911.19070.51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поверхность с подносом для духовки, 7876.12395.22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поверхность с полками, 7911.14070.08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поверхность с ситом, 7911.14070.19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поверхность со встроенными полками, 7911.190.70.28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поверхность со стеллажом, 7911.12070.04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стол 230х100х 75 меламиновое покрытие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 огнестойкий AIKO 702 1207*590*593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Сервисная тележка 120 мм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Сервисная тележка 2/1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Сервисная тележка 2/1, 17 рядов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Сервисная тележка 3 полки, 0913.00508.01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Сервисная тележка с емкостью 120 мм, 7959.87579.50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для казанов и посуды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Стойка для подачи грязной посуды в посудомоечную машину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Стойка-конвейер для подачи горячих блюд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аутопсии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весов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совещания 240х120х 74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сотрудников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офисный 20518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рабочий 90х 90х74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рабочий (АRINNА SЕRISI) 140х 80х 74:Н, Adyton, Турция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рабочий 100х 80х 74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рабочий 1400*750*720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рабочий 140х 80х 74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рабочий 160х 80х 74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рабочий 180х 80х 74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рабочий с тумбой 140х 80х 74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рабочий с тумбой 160х 80х 74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рабочий с тумбой 180х 80х 74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эргономичный левый с приставной тумбой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для конференц-зала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для посетителей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пластиковый без подлокотников на металлических ножках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тканевое покрытие на металлических ножках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 для мусора, 0893.04040.01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 для мучных и сахарных изделий объем 100 л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 для переноса пластиковых изделий, емкостью 280 л., на четырех полноповоротных колесах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 для переноса пластмассовых изделий, емкостью 500 л., на четырех полноповоротных колесах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Тележка-вешалка, на четырех полноповоротных колесах (две с тормозными механизмами), с полкой для чист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Телефонный аппарат Панасоник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42х56х58 (на колесиках с тремя задвижками)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мобильная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мобильная 410*560*590 с замком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ПР-ТММ45*52 Итальянский орех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45х 45х180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80х 40х 90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80х 40х 90 (тумба открытая)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80х 40х120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80х 40х200 (закрытый)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80х 40х200 (открытый шкаф с полками)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80х 40х200, Adyton, Турция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90х 60х180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140х60х180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200*40*160 со стеклянными дверями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5 секций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аварийный распределительный марки "Озер" Турция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гардеробный 200х 50х160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гардеробный 45х45х180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документов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документов 80х 40х 90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 сотрудникам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настенный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пожарный (Т)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пожарный (Т) + противопожарный ящик + оборудование пожарное + огнетушитель ОУ40 + кран пожарный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ПР-ШК214*90СБ/П Итальянский орех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распределительный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распределительный аварийный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распределительный Марки "Озер" Турция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Шкаф-стеллажи из нерж.стали для чистого белья, 3-х полочная, шкафного типа, размер: 50Х100Х185 см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распределительный телефонии марки "Озер" Турция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распределительный телефонный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Ящики пожарные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мобильная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рабочий (АRINNА SЕRISI) 140х 80х 74:Н, Adyton, Турция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45х 45х180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Полотенцесушитель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Резервуар топлива 3х50 м3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Решетка-жироуловитель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UPC APS/BE700G-RS/Back/евророзеткаSchuko/700 VA/405W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UPS ТИП 1 GALLEON X9 3K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УВЧ-терапии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щеток питания/Блок щеток передачи данных для компьютерного спирального томографа SE (КТ)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Комплектующие к МРТ Magnetom магнитно-резонансного томографа Magnetom C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 реконструкции изображений для компьютерного спирального томографа (КТ)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Многофункциональное устройство (с автоподачей)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HP 2011 X 20-LN LED LCD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W2072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 ультрафиолетовый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Огнетушитель ОП-5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Board D100 для цифрового рентген аппарата R200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Принтер Canon I-Sensys LBP3310 A4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Системный блок НР PRO 3400 Series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Системный блок Модель: M4350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Системный блок НР ProDesk400G2/MT/Corei7-4790 3.6 GHz/8Gb/1000Gb/DVD+RW/GeForce GT630 2Gb/без ОС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Спирометр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Сушилка для рук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Теплообменник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 Holter в комплекте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Диспенсер напольный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роторная по уходу за полами COMAC CM 43 F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Поломоечная машина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Пылесос для сухой и влажной уборки TMB WET P 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Теплообменник КВ1180*1075-2р-43 т-2. 5-43к, s-150. d-42, левый (AHU-17)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Теплообменник КВ1200*1150-2р-46т-2. 0-46к, s-180. d-54, правый (AHU-06)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Теплообменник КВ1300*1275-2р-51т-2. 0-51к, s-180. d-54, правый (AHU-10)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Теплообменник КВ1380*1275-2р-51т-2. 0-51к, s-180. d-35, правый (AHU-15)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Теплообменник КВ1500*1400-2р-56m-2. 5-56к, s-180. d-54, левый (AHU-03)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Гастрофиброскоп Pentax FG-29V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станция в комплекте (Ф. Алси)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станции Тип 1 С ИБП в комплекте (BIMASH)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ПРИНТЕР CANON I-SENSYS LBP3310 A4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Архивный шкаф 2-дверн. Металлические на рельсах 215*60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Архивный шкаф на роликах 215*105*65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Гардероб 80х40х193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рабочее на роликах (коричневый драп)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металлический с 4 пластиковыми полками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лабораторный 200*150*75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лабораторный из ПВХ на металлических ножках 120*70*75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рабочий Респект стандарт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рабочий специальный 1-140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с металлической решеткой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лабораторный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пластиковый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Стул, штабелируемый Изо люкс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с двумя дверями 160*40*40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с деревянным корпусом и створками 80х40х160 см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