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38a5" w14:textId="ee33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27 сентября 2019 года № 716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ЗАКОН</w:t>
      </w:r>
    </w:p>
    <w:bookmarkEnd w:id="3"/>
    <w:bookmarkStart w:name="z8" w:id="4"/>
    <w:p>
      <w:pPr>
        <w:spacing w:after="0"/>
        <w:ind w:left="0"/>
        <w:jc w:val="left"/>
      </w:pPr>
      <w:r>
        <w:rPr>
          <w:rFonts w:ascii="Times New Roman"/>
          <w:b/>
          <w:i w:val="false"/>
          <w:color w:val="000000"/>
        </w:rPr>
        <w:t xml:space="preserve"> РЕСПУБЛИКИ КАЗАХСТАН</w:t>
      </w:r>
    </w:p>
    <w:bookmarkEnd w:id="4"/>
    <w:bookmarkStart w:name="z9" w:id="5"/>
    <w:p>
      <w:pPr>
        <w:spacing w:after="0"/>
        <w:ind w:left="0"/>
        <w:jc w:val="left"/>
      </w:pPr>
      <w:r>
        <w:rPr>
          <w:rFonts w:ascii="Times New Roman"/>
          <w:b/>
          <w:i w:val="false"/>
          <w:color w:val="000000"/>
        </w:rPr>
        <w:t xml:space="preserve"> 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w:t>
      </w:r>
    </w:p>
    <w:bookmarkEnd w:id="5"/>
    <w:bookmarkStart w:name="z10" w:id="6"/>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6"/>
    <w:bookmarkStart w:name="z11" w:id="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 122; 2015 г., № 16, ст.79; № 21-III, ст.137; № 22-I, ст.140; № 22-III, ст.149; № 22-V, ст.156; № 22-VI, ст.159; 2016 г., № 7-II, ст.55; № 8-II, ст.67; № 12, ст.87; № 23, ст.118; № 24, ст.126; 2017 г., № 8, ст.16; № 9, ст.21; № 14, ст.50; № 16, ст.56; № 22-III, ст.109; № 23-III, ст.111; № 24, ст.115; 2018 г., № 1, ст.2; № 14, ст.44; № 15, ст.46; № 16, ст.56):</w:t>
      </w:r>
    </w:p>
    <w:bookmarkEnd w:id="7"/>
    <w:bookmarkStart w:name="z12" w:id="8"/>
    <w:p>
      <w:pPr>
        <w:spacing w:after="0"/>
        <w:ind w:left="0"/>
        <w:jc w:val="both"/>
      </w:pPr>
      <w:r>
        <w:rPr>
          <w:rFonts w:ascii="Times New Roman"/>
          <w:b w:val="false"/>
          <w:i w:val="false"/>
          <w:color w:val="000000"/>
          <w:sz w:val="28"/>
        </w:rPr>
        <w:t>
      1) в оглавлении:</w:t>
      </w:r>
    </w:p>
    <w:bookmarkEnd w:id="8"/>
    <w:bookmarkStart w:name="z13" w:id="9"/>
    <w:p>
      <w:pPr>
        <w:spacing w:after="0"/>
        <w:ind w:left="0"/>
        <w:jc w:val="both"/>
      </w:pPr>
      <w:r>
        <w:rPr>
          <w:rFonts w:ascii="Times New Roman"/>
          <w:b w:val="false"/>
          <w:i w:val="false"/>
          <w:color w:val="000000"/>
          <w:sz w:val="28"/>
        </w:rPr>
        <w:t>
      заголовок статьи 69 изложить в следующей редакции:</w:t>
      </w:r>
    </w:p>
    <w:bookmarkEnd w:id="9"/>
    <w:bookmarkStart w:name="z14" w:id="10"/>
    <w:p>
      <w:pPr>
        <w:spacing w:after="0"/>
        <w:ind w:left="0"/>
        <w:jc w:val="both"/>
      </w:pPr>
      <w:r>
        <w:rPr>
          <w:rFonts w:ascii="Times New Roman"/>
          <w:b w:val="false"/>
          <w:i w:val="false"/>
          <w:color w:val="000000"/>
          <w:sz w:val="28"/>
        </w:rPr>
        <w:t xml:space="preserve">
      "Статья 69. Освобождение от наказания с установлением поручительства"; </w:t>
      </w:r>
    </w:p>
    <w:bookmarkEnd w:id="10"/>
    <w:bookmarkStart w:name="z15" w:id="11"/>
    <w:p>
      <w:pPr>
        <w:spacing w:after="0"/>
        <w:ind w:left="0"/>
        <w:jc w:val="both"/>
      </w:pPr>
      <w:r>
        <w:rPr>
          <w:rFonts w:ascii="Times New Roman"/>
          <w:b w:val="false"/>
          <w:i w:val="false"/>
          <w:color w:val="000000"/>
          <w:sz w:val="28"/>
        </w:rPr>
        <w:t>
      заголовок статьи 124 изложить в следующей редакции:</w:t>
      </w:r>
    </w:p>
    <w:bookmarkEnd w:id="11"/>
    <w:bookmarkStart w:name="z16" w:id="12"/>
    <w:p>
      <w:pPr>
        <w:spacing w:after="0"/>
        <w:ind w:left="0"/>
        <w:jc w:val="both"/>
      </w:pPr>
      <w:r>
        <w:rPr>
          <w:rFonts w:ascii="Times New Roman"/>
          <w:b w:val="false"/>
          <w:i w:val="false"/>
          <w:color w:val="000000"/>
          <w:sz w:val="28"/>
        </w:rPr>
        <w:t>
      "Статья 124. Развращение малолетних, лиц, не достигших шестнадцатилетнего возраста";</w:t>
      </w:r>
    </w:p>
    <w:bookmarkEnd w:id="12"/>
    <w:bookmarkStart w:name="z17" w:id="13"/>
    <w:p>
      <w:pPr>
        <w:spacing w:after="0"/>
        <w:ind w:left="0"/>
        <w:jc w:val="both"/>
      </w:pPr>
      <w:r>
        <w:rPr>
          <w:rFonts w:ascii="Times New Roman"/>
          <w:b w:val="false"/>
          <w:i w:val="false"/>
          <w:color w:val="000000"/>
          <w:sz w:val="28"/>
        </w:rPr>
        <w:t>
      дополнить заголовком статьи 188-1 следующего содержания:</w:t>
      </w:r>
    </w:p>
    <w:bookmarkEnd w:id="13"/>
    <w:bookmarkStart w:name="z18" w:id="14"/>
    <w:p>
      <w:pPr>
        <w:spacing w:after="0"/>
        <w:ind w:left="0"/>
        <w:jc w:val="both"/>
      </w:pPr>
      <w:r>
        <w:rPr>
          <w:rFonts w:ascii="Times New Roman"/>
          <w:b w:val="false"/>
          <w:i w:val="false"/>
          <w:color w:val="000000"/>
          <w:sz w:val="28"/>
        </w:rPr>
        <w:t>
      "Статья 188-1. Скотокрадство"</w:t>
      </w:r>
    </w:p>
    <w:bookmarkEnd w:id="14"/>
    <w:bookmarkStart w:name="z19" w:id="15"/>
    <w:p>
      <w:pPr>
        <w:spacing w:after="0"/>
        <w:ind w:left="0"/>
        <w:jc w:val="both"/>
      </w:pPr>
      <w:r>
        <w:rPr>
          <w:rFonts w:ascii="Times New Roman"/>
          <w:b w:val="false"/>
          <w:i w:val="false"/>
          <w:color w:val="000000"/>
          <w:sz w:val="28"/>
        </w:rPr>
        <w:t>
      заголовок статьи 203 изложить в следующей редакции:</w:t>
      </w:r>
    </w:p>
    <w:bookmarkEnd w:id="15"/>
    <w:bookmarkStart w:name="z20" w:id="16"/>
    <w:p>
      <w:pPr>
        <w:spacing w:after="0"/>
        <w:ind w:left="0"/>
        <w:jc w:val="both"/>
      </w:pPr>
      <w:r>
        <w:rPr>
          <w:rFonts w:ascii="Times New Roman"/>
          <w:b w:val="false"/>
          <w:i w:val="false"/>
          <w:color w:val="000000"/>
          <w:sz w:val="28"/>
        </w:rPr>
        <w:t>
      "Статья 203. Умышленное уничтожение, вывоз или повреждение предметов, имеющих особую ценность";</w:t>
      </w:r>
    </w:p>
    <w:bookmarkEnd w:id="16"/>
    <w:bookmarkStart w:name="z21" w:id="17"/>
    <w:p>
      <w:pPr>
        <w:spacing w:after="0"/>
        <w:ind w:left="0"/>
        <w:jc w:val="both"/>
      </w:pPr>
      <w:r>
        <w:rPr>
          <w:rFonts w:ascii="Times New Roman"/>
          <w:b w:val="false"/>
          <w:i w:val="false"/>
          <w:color w:val="000000"/>
          <w:sz w:val="28"/>
        </w:rPr>
        <w:t>
      заголовок статьи 380-1 изложить в следующей редакции:</w:t>
      </w:r>
    </w:p>
    <w:bookmarkEnd w:id="17"/>
    <w:bookmarkStart w:name="z22" w:id="18"/>
    <w:p>
      <w:pPr>
        <w:spacing w:after="0"/>
        <w:ind w:left="0"/>
        <w:jc w:val="both"/>
      </w:pPr>
      <w:r>
        <w:rPr>
          <w:rFonts w:ascii="Times New Roman"/>
          <w:b w:val="false"/>
          <w:i w:val="false"/>
          <w:color w:val="000000"/>
          <w:sz w:val="28"/>
        </w:rPr>
        <w:t>
      "Статья 380-1.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w:t>
      </w:r>
    </w:p>
    <w:bookmarkEnd w:id="18"/>
    <w:bookmarkStart w:name="z23" w:id="19"/>
    <w:p>
      <w:pPr>
        <w:spacing w:after="0"/>
        <w:ind w:left="0"/>
        <w:jc w:val="both"/>
      </w:pPr>
      <w:r>
        <w:rPr>
          <w:rFonts w:ascii="Times New Roman"/>
          <w:b w:val="false"/>
          <w:i w:val="false"/>
          <w:color w:val="000000"/>
          <w:sz w:val="28"/>
        </w:rPr>
        <w:t>
      дополнить заголовком статьи 380-2 в следующей редакции:</w:t>
      </w:r>
    </w:p>
    <w:bookmarkEnd w:id="19"/>
    <w:bookmarkStart w:name="z24" w:id="20"/>
    <w:p>
      <w:pPr>
        <w:spacing w:after="0"/>
        <w:ind w:left="0"/>
        <w:jc w:val="both"/>
      </w:pPr>
      <w:r>
        <w:rPr>
          <w:rFonts w:ascii="Times New Roman"/>
          <w:b w:val="false"/>
          <w:i w:val="false"/>
          <w:color w:val="000000"/>
          <w:sz w:val="28"/>
        </w:rPr>
        <w:t>
      "Статья 380-2. Применение насилия в отношении государственного инспектора по охране животного мира, инспектора специализированной организации по охране животного мира";</w:t>
      </w:r>
    </w:p>
    <w:bookmarkEnd w:id="20"/>
    <w:bookmarkStart w:name="z25" w:id="21"/>
    <w:p>
      <w:pPr>
        <w:spacing w:after="0"/>
        <w:ind w:left="0"/>
        <w:jc w:val="both"/>
      </w:pPr>
      <w:r>
        <w:rPr>
          <w:rFonts w:ascii="Times New Roman"/>
          <w:b w:val="false"/>
          <w:i w:val="false"/>
          <w:color w:val="000000"/>
          <w:sz w:val="28"/>
        </w:rPr>
        <w:t>
      заголовок статьи 423 изложить в следующей редакции:</w:t>
      </w:r>
    </w:p>
    <w:bookmarkEnd w:id="21"/>
    <w:bookmarkStart w:name="z26" w:id="22"/>
    <w:p>
      <w:pPr>
        <w:spacing w:after="0"/>
        <w:ind w:left="0"/>
        <w:jc w:val="both"/>
      </w:pPr>
      <w:r>
        <w:rPr>
          <w:rFonts w:ascii="Times New Roman"/>
          <w:b w:val="false"/>
          <w:i w:val="false"/>
          <w:color w:val="000000"/>
          <w:sz w:val="28"/>
        </w:rPr>
        <w:t>
      "Статья 423. Разглашение данных досудебного производства и судебного разбирательства";</w:t>
      </w:r>
    </w:p>
    <w:bookmarkEnd w:id="22"/>
    <w:bookmarkStart w:name="z27" w:id="23"/>
    <w:p>
      <w:pPr>
        <w:spacing w:after="0"/>
        <w:ind w:left="0"/>
        <w:jc w:val="both"/>
      </w:pPr>
      <w:r>
        <w:rPr>
          <w:rFonts w:ascii="Times New Roman"/>
          <w:b w:val="false"/>
          <w:i w:val="false"/>
          <w:color w:val="000000"/>
          <w:sz w:val="28"/>
        </w:rPr>
        <w:t>
      2) в статье 3:</w:t>
      </w:r>
    </w:p>
    <w:bookmarkEnd w:id="23"/>
    <w:bookmarkStart w:name="z28" w:id="24"/>
    <w:p>
      <w:pPr>
        <w:spacing w:after="0"/>
        <w:ind w:left="0"/>
        <w:jc w:val="both"/>
      </w:pPr>
      <w:r>
        <w:rPr>
          <w:rFonts w:ascii="Times New Roman"/>
          <w:b w:val="false"/>
          <w:i w:val="false"/>
          <w:color w:val="000000"/>
          <w:sz w:val="28"/>
        </w:rPr>
        <w:t>
      в пункте 3):</w:t>
      </w:r>
    </w:p>
    <w:bookmarkEnd w:id="24"/>
    <w:bookmarkStart w:name="z29" w:id="25"/>
    <w:p>
      <w:pPr>
        <w:spacing w:after="0"/>
        <w:ind w:left="0"/>
        <w:jc w:val="both"/>
      </w:pPr>
      <w:r>
        <w:rPr>
          <w:rFonts w:ascii="Times New Roman"/>
          <w:b w:val="false"/>
          <w:i w:val="false"/>
          <w:color w:val="000000"/>
          <w:sz w:val="28"/>
        </w:rPr>
        <w:t>
      после цифр "188," дополнить цифрами "188-1,";</w:t>
      </w:r>
    </w:p>
    <w:bookmarkEnd w:id="25"/>
    <w:bookmarkStart w:name="z30" w:id="26"/>
    <w:p>
      <w:pPr>
        <w:spacing w:after="0"/>
        <w:ind w:left="0"/>
        <w:jc w:val="both"/>
      </w:pPr>
      <w:r>
        <w:rPr>
          <w:rFonts w:ascii="Times New Roman"/>
          <w:b w:val="false"/>
          <w:i w:val="false"/>
          <w:color w:val="000000"/>
          <w:sz w:val="28"/>
        </w:rPr>
        <w:t>
      цифры "202 и 204" заменить цифрами "202, 204 и 425";</w:t>
      </w:r>
    </w:p>
    <w:bookmarkEnd w:id="26"/>
    <w:bookmarkStart w:name="z31" w:id="27"/>
    <w:p>
      <w:pPr>
        <w:spacing w:after="0"/>
        <w:ind w:left="0"/>
        <w:jc w:val="both"/>
      </w:pPr>
      <w:r>
        <w:rPr>
          <w:rFonts w:ascii="Times New Roman"/>
          <w:b w:val="false"/>
          <w:i w:val="false"/>
          <w:color w:val="000000"/>
          <w:sz w:val="28"/>
        </w:rPr>
        <w:t>
      пункт 28) изложить в следующей редакции:</w:t>
      </w:r>
    </w:p>
    <w:bookmarkEnd w:id="27"/>
    <w:bookmarkStart w:name="z32" w:id="28"/>
    <w:p>
      <w:pPr>
        <w:spacing w:after="0"/>
        <w:ind w:left="0"/>
        <w:jc w:val="both"/>
      </w:pPr>
      <w:r>
        <w:rPr>
          <w:rFonts w:ascii="Times New Roman"/>
          <w:b w:val="false"/>
          <w:i w:val="false"/>
          <w:color w:val="000000"/>
          <w:sz w:val="28"/>
        </w:rPr>
        <w:t>
      "28)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 служащие уполномоченной организации в сфере гражданской авиации, действующей в соответствии с законодательством Республики Казахстан об использовании воздушного пространства Республики Казахстан и деятельности авиации;";</w:t>
      </w:r>
    </w:p>
    <w:bookmarkEnd w:id="28"/>
    <w:bookmarkStart w:name="z33" w:id="29"/>
    <w:p>
      <w:pPr>
        <w:spacing w:after="0"/>
        <w:ind w:left="0"/>
        <w:jc w:val="both"/>
      </w:pPr>
      <w:r>
        <w:rPr>
          <w:rFonts w:ascii="Times New Roman"/>
          <w:b w:val="false"/>
          <w:i w:val="false"/>
          <w:color w:val="000000"/>
          <w:sz w:val="28"/>
        </w:rPr>
        <w:t>
      в подпункте 38):</w:t>
      </w:r>
    </w:p>
    <w:bookmarkEnd w:id="29"/>
    <w:bookmarkStart w:name="z34" w:id="30"/>
    <w:p>
      <w:pPr>
        <w:spacing w:after="0"/>
        <w:ind w:left="0"/>
        <w:jc w:val="both"/>
      </w:pPr>
      <w:r>
        <w:rPr>
          <w:rFonts w:ascii="Times New Roman"/>
          <w:b w:val="false"/>
          <w:i w:val="false"/>
          <w:color w:val="000000"/>
          <w:sz w:val="28"/>
        </w:rPr>
        <w:t xml:space="preserve">
      после цифр "188," дополнить цифрами "188-1,"; </w:t>
      </w:r>
    </w:p>
    <w:bookmarkEnd w:id="30"/>
    <w:bookmarkStart w:name="z35" w:id="31"/>
    <w:p>
      <w:pPr>
        <w:spacing w:after="0"/>
        <w:ind w:left="0"/>
        <w:jc w:val="both"/>
      </w:pPr>
      <w:r>
        <w:rPr>
          <w:rFonts w:ascii="Times New Roman"/>
          <w:b w:val="false"/>
          <w:i w:val="false"/>
          <w:color w:val="000000"/>
          <w:sz w:val="28"/>
        </w:rPr>
        <w:t>
      цифры "202 и 204" заменить цифрами "202, 204 и 425";</w:t>
      </w:r>
    </w:p>
    <w:bookmarkEnd w:id="31"/>
    <w:bookmarkStart w:name="z36" w:id="32"/>
    <w:p>
      <w:pPr>
        <w:spacing w:after="0"/>
        <w:ind w:left="0"/>
        <w:jc w:val="both"/>
      </w:pPr>
      <w:r>
        <w:rPr>
          <w:rFonts w:ascii="Times New Roman"/>
          <w:b w:val="false"/>
          <w:i w:val="false"/>
          <w:color w:val="000000"/>
          <w:sz w:val="28"/>
        </w:rPr>
        <w:t>
      слова "и 239 (часть третья)" исключить;</w:t>
      </w:r>
    </w:p>
    <w:bookmarkEnd w:id="32"/>
    <w:bookmarkStart w:name="z37" w:id="33"/>
    <w:p>
      <w:pPr>
        <w:spacing w:after="0"/>
        <w:ind w:left="0"/>
        <w:jc w:val="both"/>
      </w:pPr>
      <w:r>
        <w:rPr>
          <w:rFonts w:ascii="Times New Roman"/>
          <w:b w:val="false"/>
          <w:i w:val="false"/>
          <w:color w:val="000000"/>
          <w:sz w:val="28"/>
        </w:rPr>
        <w:t>
      3) в части второй статьи 15:</w:t>
      </w:r>
    </w:p>
    <w:bookmarkEnd w:id="33"/>
    <w:bookmarkStart w:name="z38" w:id="34"/>
    <w:p>
      <w:pPr>
        <w:spacing w:after="0"/>
        <w:ind w:left="0"/>
        <w:jc w:val="both"/>
      </w:pPr>
      <w:r>
        <w:rPr>
          <w:rFonts w:ascii="Times New Roman"/>
          <w:b w:val="false"/>
          <w:i w:val="false"/>
          <w:color w:val="000000"/>
          <w:sz w:val="28"/>
        </w:rPr>
        <w:t>
      после слов "кражу (части вторая, третья и четвертая статьи 188),", дополнить словами "скотокрадство (части вторая и третья статьи 188-1),";</w:t>
      </w:r>
    </w:p>
    <w:bookmarkEnd w:id="34"/>
    <w:bookmarkStart w:name="z39" w:id="35"/>
    <w:p>
      <w:pPr>
        <w:spacing w:after="0"/>
        <w:ind w:left="0"/>
        <w:jc w:val="both"/>
      </w:pPr>
      <w:r>
        <w:rPr>
          <w:rFonts w:ascii="Times New Roman"/>
          <w:b w:val="false"/>
          <w:i w:val="false"/>
          <w:color w:val="000000"/>
          <w:sz w:val="28"/>
        </w:rPr>
        <w:t>
      слова ", вандализм (статья 294)" исключить;</w:t>
      </w:r>
    </w:p>
    <w:bookmarkEnd w:id="35"/>
    <w:bookmarkStart w:name="z40" w:id="36"/>
    <w:p>
      <w:pPr>
        <w:spacing w:after="0"/>
        <w:ind w:left="0"/>
        <w:jc w:val="both"/>
      </w:pPr>
      <w:r>
        <w:rPr>
          <w:rFonts w:ascii="Times New Roman"/>
          <w:b w:val="false"/>
          <w:i w:val="false"/>
          <w:color w:val="000000"/>
          <w:sz w:val="28"/>
        </w:rPr>
        <w:t>
      4) второй и четвертый абзацы части второй статьи 50 изложить в следующей редакции:</w:t>
      </w:r>
    </w:p>
    <w:bookmarkEnd w:id="36"/>
    <w:bookmarkStart w:name="z41" w:id="37"/>
    <w:p>
      <w:pPr>
        <w:spacing w:after="0"/>
        <w:ind w:left="0"/>
        <w:jc w:val="both"/>
      </w:pPr>
      <w:r>
        <w:rPr>
          <w:rFonts w:ascii="Times New Roman"/>
          <w:b w:val="false"/>
          <w:i w:val="false"/>
          <w:color w:val="000000"/>
          <w:sz w:val="28"/>
        </w:rPr>
        <w:t>
      "За совершение преступлений в сфере экономической деятельности и против интересов службы в финансовых организациях, совершенных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 статьи 238, частью второй статьи 239, частью второй статьи 250 настоящего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второй статьи 239 настоящего Кодекса, лишение права занимать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37"/>
    <w:bookmarkStart w:name="z42" w:id="38"/>
    <w:p>
      <w:pPr>
        <w:spacing w:after="0"/>
        <w:ind w:left="0"/>
        <w:jc w:val="both"/>
      </w:pPr>
      <w:r>
        <w:rPr>
          <w:rFonts w:ascii="Times New Roman"/>
          <w:b w:val="false"/>
          <w:i w:val="false"/>
          <w:color w:val="000000"/>
          <w:sz w:val="28"/>
        </w:rPr>
        <w:t>
      За совершение коррупционных преступлений лишение права занимать определенную должность или заниматься определенной деятельностью назначается обязательно и состоит в пожизненном запрете занимать должности на государственной службе, судьи, в органах местного самоуправления, Национальном Банке Республики Казахстан и его ведомствах, государственных организациях и субъектах квазигосударственного сектора.";</w:t>
      </w:r>
    </w:p>
    <w:bookmarkEnd w:id="38"/>
    <w:bookmarkStart w:name="z43" w:id="39"/>
    <w:p>
      <w:pPr>
        <w:spacing w:after="0"/>
        <w:ind w:left="0"/>
        <w:jc w:val="both"/>
      </w:pPr>
      <w:r>
        <w:rPr>
          <w:rFonts w:ascii="Times New Roman"/>
          <w:b w:val="false"/>
          <w:i w:val="false"/>
          <w:color w:val="000000"/>
          <w:sz w:val="28"/>
        </w:rPr>
        <w:t>
      5) часть вторую статьи 51 изложить в следующей редакции:</w:t>
      </w:r>
    </w:p>
    <w:bookmarkEnd w:id="39"/>
    <w:bookmarkStart w:name="z44" w:id="40"/>
    <w:p>
      <w:pPr>
        <w:spacing w:after="0"/>
        <w:ind w:left="0"/>
        <w:jc w:val="both"/>
      </w:pPr>
      <w:r>
        <w:rPr>
          <w:rFonts w:ascii="Times New Roman"/>
          <w:b w:val="false"/>
          <w:i w:val="false"/>
          <w:color w:val="000000"/>
          <w:sz w:val="28"/>
        </w:rPr>
        <w:t xml:space="preserve">
      "2. Выдворение за пределы Республики Казахстан иностранца или лица без гражданства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совершение преступления, а за совершение уголовного проступка – в качестве как основного, так и дополнительного вида наказания. </w:t>
      </w:r>
    </w:p>
    <w:bookmarkEnd w:id="40"/>
    <w:bookmarkStart w:name="z45" w:id="41"/>
    <w:p>
      <w:pPr>
        <w:spacing w:after="0"/>
        <w:ind w:left="0"/>
        <w:jc w:val="both"/>
      </w:pPr>
      <w:r>
        <w:rPr>
          <w:rFonts w:ascii="Times New Roman"/>
          <w:b w:val="false"/>
          <w:i w:val="false"/>
          <w:color w:val="000000"/>
          <w:sz w:val="28"/>
        </w:rPr>
        <w:t>
      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отбывания по основаниям, предусмотренным подпунктами 3), 5), 6) и 7) части первой статьи 161 Уголовно-исполнительного кодекса Республики Казахстан, а в случаях применения условного осуждения – с момента вступления приговора в законную силу.";</w:t>
      </w:r>
    </w:p>
    <w:bookmarkEnd w:id="41"/>
    <w:bookmarkStart w:name="z46" w:id="42"/>
    <w:p>
      <w:pPr>
        <w:spacing w:after="0"/>
        <w:ind w:left="0"/>
        <w:jc w:val="both"/>
      </w:pPr>
      <w:r>
        <w:rPr>
          <w:rFonts w:ascii="Times New Roman"/>
          <w:b w:val="false"/>
          <w:i w:val="false"/>
          <w:color w:val="000000"/>
          <w:sz w:val="28"/>
        </w:rPr>
        <w:t xml:space="preserve">
      6) пункт 1) части второй статьи 55 изложить в следующей редакции: </w:t>
      </w:r>
    </w:p>
    <w:bookmarkEnd w:id="42"/>
    <w:bookmarkStart w:name="z47" w:id="43"/>
    <w:p>
      <w:pPr>
        <w:spacing w:after="0"/>
        <w:ind w:left="0"/>
        <w:jc w:val="both"/>
      </w:pPr>
      <w:r>
        <w:rPr>
          <w:rFonts w:ascii="Times New Roman"/>
          <w:b w:val="false"/>
          <w:i w:val="false"/>
          <w:color w:val="000000"/>
          <w:sz w:val="28"/>
        </w:rPr>
        <w:t>
      "1) уголовного проступка, преступления небольшой или средней тяжести – половины;";</w:t>
      </w:r>
    </w:p>
    <w:bookmarkEnd w:id="43"/>
    <w:bookmarkStart w:name="z48" w:id="44"/>
    <w:p>
      <w:pPr>
        <w:spacing w:after="0"/>
        <w:ind w:left="0"/>
        <w:jc w:val="both"/>
      </w:pPr>
      <w:r>
        <w:rPr>
          <w:rFonts w:ascii="Times New Roman"/>
          <w:b w:val="false"/>
          <w:i w:val="false"/>
          <w:color w:val="000000"/>
          <w:sz w:val="28"/>
        </w:rPr>
        <w:t>
      7) в статье 62:</w:t>
      </w:r>
    </w:p>
    <w:bookmarkEnd w:id="44"/>
    <w:bookmarkStart w:name="z49" w:id="45"/>
    <w:p>
      <w:pPr>
        <w:spacing w:after="0"/>
        <w:ind w:left="0"/>
        <w:jc w:val="both"/>
      </w:pPr>
      <w:r>
        <w:rPr>
          <w:rFonts w:ascii="Times New Roman"/>
          <w:b w:val="false"/>
          <w:i w:val="false"/>
          <w:color w:val="000000"/>
          <w:sz w:val="28"/>
        </w:rPr>
        <w:t>
      часть третью изложить в следующей редакции:</w:t>
      </w:r>
    </w:p>
    <w:bookmarkEnd w:id="45"/>
    <w:bookmarkStart w:name="z50" w:id="46"/>
    <w:p>
      <w:pPr>
        <w:spacing w:after="0"/>
        <w:ind w:left="0"/>
        <w:jc w:val="both"/>
      </w:pPr>
      <w:r>
        <w:rPr>
          <w:rFonts w:ascii="Times New Roman"/>
          <w:b w:val="false"/>
          <w:i w:val="false"/>
          <w:color w:val="000000"/>
          <w:sz w:val="28"/>
        </w:rPr>
        <w:t>
      "3. Время содержания под стражей до вступления приговора в законную силу засчитывается в срок наказания из расчета один день за:</w:t>
      </w:r>
    </w:p>
    <w:bookmarkEnd w:id="46"/>
    <w:bookmarkStart w:name="z51" w:id="47"/>
    <w:p>
      <w:pPr>
        <w:spacing w:after="0"/>
        <w:ind w:left="0"/>
        <w:jc w:val="both"/>
      </w:pPr>
      <w:r>
        <w:rPr>
          <w:rFonts w:ascii="Times New Roman"/>
          <w:b w:val="false"/>
          <w:i w:val="false"/>
          <w:color w:val="000000"/>
          <w:sz w:val="28"/>
        </w:rPr>
        <w:t>
      1) один день отбывания наказания в виде лишения свободы в учреждении максимальной, чрезвычайной и полной безопасности;</w:t>
      </w:r>
    </w:p>
    <w:bookmarkEnd w:id="47"/>
    <w:bookmarkStart w:name="z52" w:id="48"/>
    <w:p>
      <w:pPr>
        <w:spacing w:after="0"/>
        <w:ind w:left="0"/>
        <w:jc w:val="both"/>
      </w:pPr>
      <w:r>
        <w:rPr>
          <w:rFonts w:ascii="Times New Roman"/>
          <w:b w:val="false"/>
          <w:i w:val="false"/>
          <w:color w:val="000000"/>
          <w:sz w:val="28"/>
        </w:rPr>
        <w:t>
      2) полтора дня отбывания наказания в виде лишения свободы в учреждении средней безопасности, а также средней безопасности для содержания несовершеннолетних;</w:t>
      </w:r>
    </w:p>
    <w:bookmarkEnd w:id="48"/>
    <w:bookmarkStart w:name="z53" w:id="49"/>
    <w:p>
      <w:pPr>
        <w:spacing w:after="0"/>
        <w:ind w:left="0"/>
        <w:jc w:val="both"/>
      </w:pPr>
      <w:r>
        <w:rPr>
          <w:rFonts w:ascii="Times New Roman"/>
          <w:b w:val="false"/>
          <w:i w:val="false"/>
          <w:color w:val="000000"/>
          <w:sz w:val="28"/>
        </w:rPr>
        <w:t>
      3) два дня отбывания наказания в учреждении минимальной безопасности.";</w:t>
      </w:r>
    </w:p>
    <w:bookmarkEnd w:id="49"/>
    <w:bookmarkStart w:name="z54" w:id="50"/>
    <w:p>
      <w:pPr>
        <w:spacing w:after="0"/>
        <w:ind w:left="0"/>
        <w:jc w:val="both"/>
      </w:pPr>
      <w:r>
        <w:rPr>
          <w:rFonts w:ascii="Times New Roman"/>
          <w:b w:val="false"/>
          <w:i w:val="false"/>
          <w:color w:val="000000"/>
          <w:sz w:val="28"/>
        </w:rPr>
        <w:t>
      дополнить частью 3-1 следующего содержания:</w:t>
      </w:r>
    </w:p>
    <w:bookmarkEnd w:id="50"/>
    <w:bookmarkStart w:name="z55" w:id="51"/>
    <w:p>
      <w:pPr>
        <w:spacing w:after="0"/>
        <w:ind w:left="0"/>
        <w:jc w:val="both"/>
      </w:pPr>
      <w:r>
        <w:rPr>
          <w:rFonts w:ascii="Times New Roman"/>
          <w:b w:val="false"/>
          <w:i w:val="false"/>
          <w:color w:val="000000"/>
          <w:sz w:val="28"/>
        </w:rPr>
        <w:t>
      "3-1. Время содержания под стражей до вступления приговора в законную силу засчитывается в срок наказания из расчета один день за:</w:t>
      </w:r>
    </w:p>
    <w:bookmarkEnd w:id="51"/>
    <w:bookmarkStart w:name="z56" w:id="52"/>
    <w:p>
      <w:pPr>
        <w:spacing w:after="0"/>
        <w:ind w:left="0"/>
        <w:jc w:val="both"/>
      </w:pPr>
      <w:r>
        <w:rPr>
          <w:rFonts w:ascii="Times New Roman"/>
          <w:b w:val="false"/>
          <w:i w:val="false"/>
          <w:color w:val="000000"/>
          <w:sz w:val="28"/>
        </w:rPr>
        <w:t>
      1) один день отбывания наказания в виде ареста;</w:t>
      </w:r>
    </w:p>
    <w:bookmarkEnd w:id="52"/>
    <w:bookmarkStart w:name="z57" w:id="53"/>
    <w:p>
      <w:pPr>
        <w:spacing w:after="0"/>
        <w:ind w:left="0"/>
        <w:jc w:val="both"/>
      </w:pPr>
      <w:r>
        <w:rPr>
          <w:rFonts w:ascii="Times New Roman"/>
          <w:b w:val="false"/>
          <w:i w:val="false"/>
          <w:color w:val="000000"/>
          <w:sz w:val="28"/>
        </w:rPr>
        <w:t>
      2) два дня отбывания наказания в виде ограничения свободы;</w:t>
      </w:r>
    </w:p>
    <w:bookmarkEnd w:id="53"/>
    <w:bookmarkStart w:name="z58" w:id="54"/>
    <w:p>
      <w:pPr>
        <w:spacing w:after="0"/>
        <w:ind w:left="0"/>
        <w:jc w:val="both"/>
      </w:pPr>
      <w:r>
        <w:rPr>
          <w:rFonts w:ascii="Times New Roman"/>
          <w:b w:val="false"/>
          <w:i w:val="false"/>
          <w:color w:val="000000"/>
          <w:sz w:val="28"/>
        </w:rPr>
        <w:t>
      3) четыре часа отбывания наказания в виде общественных работ;</w:t>
      </w:r>
    </w:p>
    <w:bookmarkEnd w:id="54"/>
    <w:bookmarkStart w:name="z59" w:id="55"/>
    <w:p>
      <w:pPr>
        <w:spacing w:after="0"/>
        <w:ind w:left="0"/>
        <w:jc w:val="both"/>
      </w:pPr>
      <w:r>
        <w:rPr>
          <w:rFonts w:ascii="Times New Roman"/>
          <w:b w:val="false"/>
          <w:i w:val="false"/>
          <w:color w:val="000000"/>
          <w:sz w:val="28"/>
        </w:rPr>
        <w:t>
      4) четыре месячных расчетных показателя отбывания наказания в виде исправительных работ, штрафа соответственно.";</w:t>
      </w:r>
    </w:p>
    <w:bookmarkEnd w:id="55"/>
    <w:bookmarkStart w:name="z60" w:id="56"/>
    <w:p>
      <w:pPr>
        <w:spacing w:after="0"/>
        <w:ind w:left="0"/>
        <w:jc w:val="both"/>
      </w:pPr>
      <w:r>
        <w:rPr>
          <w:rFonts w:ascii="Times New Roman"/>
          <w:b w:val="false"/>
          <w:i w:val="false"/>
          <w:color w:val="000000"/>
          <w:sz w:val="28"/>
        </w:rPr>
        <w:t xml:space="preserve">
      8) в части четвертой статьи 63 слова ", кроме конфискации имущества" исключить; </w:t>
      </w:r>
    </w:p>
    <w:bookmarkEnd w:id="56"/>
    <w:bookmarkStart w:name="z61" w:id="57"/>
    <w:p>
      <w:pPr>
        <w:spacing w:after="0"/>
        <w:ind w:left="0"/>
        <w:jc w:val="both"/>
      </w:pPr>
      <w:r>
        <w:rPr>
          <w:rFonts w:ascii="Times New Roman"/>
          <w:b w:val="false"/>
          <w:i w:val="false"/>
          <w:color w:val="000000"/>
          <w:sz w:val="28"/>
        </w:rPr>
        <w:t>
      9) часть четвертую статьи 68 изложить в следующей редакции:</w:t>
      </w:r>
    </w:p>
    <w:bookmarkEnd w:id="57"/>
    <w:bookmarkStart w:name="z62" w:id="58"/>
    <w:p>
      <w:pPr>
        <w:spacing w:after="0"/>
        <w:ind w:left="0"/>
        <w:jc w:val="both"/>
      </w:pPr>
      <w:r>
        <w:rPr>
          <w:rFonts w:ascii="Times New Roman"/>
          <w:b w:val="false"/>
          <w:i w:val="false"/>
          <w:color w:val="000000"/>
          <w:sz w:val="28"/>
        </w:rPr>
        <w:t xml:space="preserve">
      "4. Положения настоящей статьи не распространяются на лиц, совершивших: </w:t>
      </w:r>
    </w:p>
    <w:bookmarkEnd w:id="58"/>
    <w:bookmarkStart w:name="z63" w:id="59"/>
    <w:p>
      <w:pPr>
        <w:spacing w:after="0"/>
        <w:ind w:left="0"/>
        <w:jc w:val="both"/>
      </w:pPr>
      <w:r>
        <w:rPr>
          <w:rFonts w:ascii="Times New Roman"/>
          <w:b w:val="false"/>
          <w:i w:val="false"/>
          <w:color w:val="000000"/>
          <w:sz w:val="28"/>
        </w:rPr>
        <w:t xml:space="preserve">
      1) пытки; </w:t>
      </w:r>
    </w:p>
    <w:bookmarkEnd w:id="59"/>
    <w:bookmarkStart w:name="z64" w:id="60"/>
    <w:p>
      <w:pPr>
        <w:spacing w:after="0"/>
        <w:ind w:left="0"/>
        <w:jc w:val="both"/>
      </w:pPr>
      <w:r>
        <w:rPr>
          <w:rFonts w:ascii="Times New Roman"/>
          <w:b w:val="false"/>
          <w:i w:val="false"/>
          <w:color w:val="000000"/>
          <w:sz w:val="28"/>
        </w:rPr>
        <w:t>
      2) преступления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bookmarkEnd w:id="60"/>
    <w:bookmarkStart w:name="z65" w:id="61"/>
    <w:p>
      <w:pPr>
        <w:spacing w:after="0"/>
        <w:ind w:left="0"/>
        <w:jc w:val="both"/>
      </w:pPr>
      <w:r>
        <w:rPr>
          <w:rFonts w:ascii="Times New Roman"/>
          <w:b w:val="false"/>
          <w:i w:val="false"/>
          <w:color w:val="000000"/>
          <w:sz w:val="28"/>
        </w:rPr>
        <w:t>
      3) преступления по неосторожности, повлекшие смерть человека либо смерть двух и более лиц, за исключением случая совершения дорожно-транспортного происшествия, повлекшего по неосторожности смерть его близких родственников, супруга (супруги);</w:t>
      </w:r>
    </w:p>
    <w:bookmarkEnd w:id="61"/>
    <w:bookmarkStart w:name="z66" w:id="62"/>
    <w:p>
      <w:pPr>
        <w:spacing w:after="0"/>
        <w:ind w:left="0"/>
        <w:jc w:val="both"/>
      </w:pPr>
      <w:r>
        <w:rPr>
          <w:rFonts w:ascii="Times New Roman"/>
          <w:b w:val="false"/>
          <w:i w:val="false"/>
          <w:color w:val="000000"/>
          <w:sz w:val="28"/>
        </w:rPr>
        <w:t>
      4) коррупционное преступление;</w:t>
      </w:r>
    </w:p>
    <w:bookmarkEnd w:id="62"/>
    <w:bookmarkStart w:name="z67" w:id="63"/>
    <w:p>
      <w:pPr>
        <w:spacing w:after="0"/>
        <w:ind w:left="0"/>
        <w:jc w:val="both"/>
      </w:pPr>
      <w:r>
        <w:rPr>
          <w:rFonts w:ascii="Times New Roman"/>
          <w:b w:val="false"/>
          <w:i w:val="false"/>
          <w:color w:val="000000"/>
          <w:sz w:val="28"/>
        </w:rPr>
        <w:t>
      5) террористическое преступление;</w:t>
      </w:r>
    </w:p>
    <w:bookmarkEnd w:id="63"/>
    <w:bookmarkStart w:name="z68" w:id="64"/>
    <w:p>
      <w:pPr>
        <w:spacing w:after="0"/>
        <w:ind w:left="0"/>
        <w:jc w:val="both"/>
      </w:pPr>
      <w:r>
        <w:rPr>
          <w:rFonts w:ascii="Times New Roman"/>
          <w:b w:val="false"/>
          <w:i w:val="false"/>
          <w:color w:val="000000"/>
          <w:sz w:val="28"/>
        </w:rPr>
        <w:t>
      6) экстремистское преступление;</w:t>
      </w:r>
    </w:p>
    <w:bookmarkEnd w:id="64"/>
    <w:bookmarkStart w:name="z69" w:id="65"/>
    <w:p>
      <w:pPr>
        <w:spacing w:after="0"/>
        <w:ind w:left="0"/>
        <w:jc w:val="both"/>
      </w:pPr>
      <w:r>
        <w:rPr>
          <w:rFonts w:ascii="Times New Roman"/>
          <w:b w:val="false"/>
          <w:i w:val="false"/>
          <w:color w:val="000000"/>
          <w:sz w:val="28"/>
        </w:rPr>
        <w:t>
      7) преступление, совершенное в составе преступной группы;</w:t>
      </w:r>
    </w:p>
    <w:bookmarkEnd w:id="65"/>
    <w:bookmarkStart w:name="z70" w:id="66"/>
    <w:p>
      <w:pPr>
        <w:spacing w:after="0"/>
        <w:ind w:left="0"/>
        <w:jc w:val="both"/>
      </w:pPr>
      <w:r>
        <w:rPr>
          <w:rFonts w:ascii="Times New Roman"/>
          <w:b w:val="false"/>
          <w:i w:val="false"/>
          <w:color w:val="000000"/>
          <w:sz w:val="28"/>
        </w:rPr>
        <w:t>
      8) в течение срока давности привлечения к уголовной ответственности, установленного частью первой статьи 71 настоящего Кодекса, умышленное преступление, после освобождения от уголовной ответственности в связи с примирением сторон за ранее совершенное преступление.";</w:t>
      </w:r>
    </w:p>
    <w:bookmarkEnd w:id="66"/>
    <w:bookmarkStart w:name="z71" w:id="67"/>
    <w:p>
      <w:pPr>
        <w:spacing w:after="0"/>
        <w:ind w:left="0"/>
        <w:jc w:val="both"/>
      </w:pPr>
      <w:r>
        <w:rPr>
          <w:rFonts w:ascii="Times New Roman"/>
          <w:b w:val="false"/>
          <w:i w:val="false"/>
          <w:color w:val="000000"/>
          <w:sz w:val="28"/>
        </w:rPr>
        <w:t>
      10) заголовок статьи 69 и части первую, вторую, четвертую и пятую изложить в следующей редакции:</w:t>
      </w:r>
    </w:p>
    <w:bookmarkEnd w:id="67"/>
    <w:bookmarkStart w:name="z72" w:id="68"/>
    <w:p>
      <w:pPr>
        <w:spacing w:after="0"/>
        <w:ind w:left="0"/>
        <w:jc w:val="both"/>
      </w:pPr>
      <w:r>
        <w:rPr>
          <w:rFonts w:ascii="Times New Roman"/>
          <w:b w:val="false"/>
          <w:i w:val="false"/>
          <w:color w:val="000000"/>
          <w:sz w:val="28"/>
        </w:rPr>
        <w:t>
      "Статья 69. Освобождение от наказания с установлением поручительства</w:t>
      </w:r>
    </w:p>
    <w:bookmarkEnd w:id="68"/>
    <w:bookmarkStart w:name="z73" w:id="69"/>
    <w:p>
      <w:pPr>
        <w:spacing w:after="0"/>
        <w:ind w:left="0"/>
        <w:jc w:val="both"/>
      </w:pPr>
      <w:r>
        <w:rPr>
          <w:rFonts w:ascii="Times New Roman"/>
          <w:b w:val="false"/>
          <w:i w:val="false"/>
          <w:color w:val="000000"/>
          <w:sz w:val="28"/>
        </w:rPr>
        <w:t>
      1. Лицо, впервые совершившее уголовный проступок либо преступление небольшой или средней тяжести, не связанное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наказания с установлением поручительства.</w:t>
      </w:r>
    </w:p>
    <w:bookmarkEnd w:id="69"/>
    <w:bookmarkStart w:name="z74" w:id="70"/>
    <w:p>
      <w:pPr>
        <w:spacing w:after="0"/>
        <w:ind w:left="0"/>
        <w:jc w:val="both"/>
      </w:pPr>
      <w:r>
        <w:rPr>
          <w:rFonts w:ascii="Times New Roman"/>
          <w:b w:val="false"/>
          <w:i w:val="false"/>
          <w:color w:val="000000"/>
          <w:sz w:val="28"/>
        </w:rPr>
        <w:t>
      2. Установление поручительства состоит во внесении залога в размере, равном максимальному размеру штрафа, предусмотренному за совершенное уголовное правонарушение.</w:t>
      </w:r>
    </w:p>
    <w:bookmarkEnd w:id="70"/>
    <w:bookmarkStart w:name="z75" w:id="71"/>
    <w:p>
      <w:pPr>
        <w:spacing w:after="0"/>
        <w:ind w:left="0"/>
        <w:jc w:val="both"/>
      </w:pPr>
      <w:r>
        <w:rPr>
          <w:rFonts w:ascii="Times New Roman"/>
          <w:b w:val="false"/>
          <w:i w:val="false"/>
          <w:color w:val="000000"/>
          <w:sz w:val="28"/>
        </w:rPr>
        <w:t>
      4. Если лицо, освобожденное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bookmarkEnd w:id="71"/>
    <w:bookmarkStart w:name="z76" w:id="72"/>
    <w:p>
      <w:pPr>
        <w:spacing w:after="0"/>
        <w:ind w:left="0"/>
        <w:jc w:val="both"/>
      </w:pPr>
      <w:r>
        <w:rPr>
          <w:rFonts w:ascii="Times New Roman"/>
          <w:b w:val="false"/>
          <w:i w:val="false"/>
          <w:color w:val="000000"/>
          <w:sz w:val="28"/>
        </w:rPr>
        <w:t>
      5. Если в период поручительства лицо совершит новое уголовное правонарушение, суд отменяет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
    <w:bookmarkEnd w:id="72"/>
    <w:bookmarkStart w:name="z77" w:id="73"/>
    <w:p>
      <w:pPr>
        <w:spacing w:after="0"/>
        <w:ind w:left="0"/>
        <w:jc w:val="both"/>
      </w:pPr>
      <w:r>
        <w:rPr>
          <w:rFonts w:ascii="Times New Roman"/>
          <w:b w:val="false"/>
          <w:i w:val="false"/>
          <w:color w:val="000000"/>
          <w:sz w:val="28"/>
        </w:rPr>
        <w:t>
      11) в части третьей статьи 72:</w:t>
      </w:r>
    </w:p>
    <w:bookmarkEnd w:id="73"/>
    <w:bookmarkStart w:name="z78" w:id="74"/>
    <w:p>
      <w:pPr>
        <w:spacing w:after="0"/>
        <w:ind w:left="0"/>
        <w:jc w:val="both"/>
      </w:pPr>
      <w:r>
        <w:rPr>
          <w:rFonts w:ascii="Times New Roman"/>
          <w:b w:val="false"/>
          <w:i w:val="false"/>
          <w:color w:val="000000"/>
          <w:sz w:val="28"/>
        </w:rPr>
        <w:t>
      пункт 3) изложить в следующей редакции:</w:t>
      </w:r>
    </w:p>
    <w:bookmarkEnd w:id="74"/>
    <w:bookmarkStart w:name="z79" w:id="75"/>
    <w:p>
      <w:pPr>
        <w:spacing w:after="0"/>
        <w:ind w:left="0"/>
        <w:jc w:val="both"/>
      </w:pPr>
      <w:r>
        <w:rPr>
          <w:rFonts w:ascii="Times New Roman"/>
          <w:b w:val="false"/>
          <w:i w:val="false"/>
          <w:color w:val="000000"/>
          <w:sz w:val="28"/>
        </w:rPr>
        <w:t>
      "3) не менее двух третей срока наказания, назначенного за особо тяжкое преступление;";</w:t>
      </w:r>
    </w:p>
    <w:bookmarkEnd w:id="75"/>
    <w:bookmarkStart w:name="z80" w:id="76"/>
    <w:p>
      <w:pPr>
        <w:spacing w:after="0"/>
        <w:ind w:left="0"/>
        <w:jc w:val="both"/>
      </w:pPr>
      <w:r>
        <w:rPr>
          <w:rFonts w:ascii="Times New Roman"/>
          <w:b w:val="false"/>
          <w:i w:val="false"/>
          <w:color w:val="000000"/>
          <w:sz w:val="28"/>
        </w:rPr>
        <w:t>
      дополнить пунктом 3-1) следующего содержания:</w:t>
      </w:r>
    </w:p>
    <w:bookmarkEnd w:id="76"/>
    <w:bookmarkStart w:name="z81" w:id="77"/>
    <w:p>
      <w:pPr>
        <w:spacing w:after="0"/>
        <w:ind w:left="0"/>
        <w:jc w:val="both"/>
      </w:pPr>
      <w:r>
        <w:rPr>
          <w:rFonts w:ascii="Times New Roman"/>
          <w:b w:val="false"/>
          <w:i w:val="false"/>
          <w:color w:val="000000"/>
          <w:sz w:val="28"/>
        </w:rPr>
        <w:t>
      "3-1) не менее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bookmarkEnd w:id="77"/>
    <w:bookmarkStart w:name="z82" w:id="78"/>
    <w:p>
      <w:pPr>
        <w:spacing w:after="0"/>
        <w:ind w:left="0"/>
        <w:jc w:val="both"/>
      </w:pPr>
      <w:r>
        <w:rPr>
          <w:rFonts w:ascii="Times New Roman"/>
          <w:b w:val="false"/>
          <w:i w:val="false"/>
          <w:color w:val="000000"/>
          <w:sz w:val="28"/>
        </w:rPr>
        <w:t>
      12) в статье 73:</w:t>
      </w:r>
    </w:p>
    <w:bookmarkEnd w:id="78"/>
    <w:bookmarkStart w:name="z83" w:id="79"/>
    <w:p>
      <w:pPr>
        <w:spacing w:after="0"/>
        <w:ind w:left="0"/>
        <w:jc w:val="both"/>
      </w:pPr>
      <w:r>
        <w:rPr>
          <w:rFonts w:ascii="Times New Roman"/>
          <w:b w:val="false"/>
          <w:i w:val="false"/>
          <w:color w:val="000000"/>
          <w:sz w:val="28"/>
        </w:rPr>
        <w:t>
      часть вторую изложить в следующей редакции:</w:t>
      </w:r>
    </w:p>
    <w:bookmarkEnd w:id="79"/>
    <w:bookmarkStart w:name="z84" w:id="80"/>
    <w:p>
      <w:pPr>
        <w:spacing w:after="0"/>
        <w:ind w:left="0"/>
        <w:jc w:val="both"/>
      </w:pPr>
      <w:r>
        <w:rPr>
          <w:rFonts w:ascii="Times New Roman"/>
          <w:b w:val="false"/>
          <w:i w:val="false"/>
          <w:color w:val="000000"/>
          <w:sz w:val="28"/>
        </w:rPr>
        <w:t>
      "2.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 одной трети срока наказания за тяжкие преступления.</w:t>
      </w:r>
    </w:p>
    <w:bookmarkEnd w:id="80"/>
    <w:bookmarkStart w:name="z85" w:id="81"/>
    <w:p>
      <w:pPr>
        <w:spacing w:after="0"/>
        <w:ind w:left="0"/>
        <w:jc w:val="both"/>
      </w:pPr>
      <w:r>
        <w:rPr>
          <w:rFonts w:ascii="Times New Roman"/>
          <w:b w:val="false"/>
          <w:i w:val="false"/>
          <w:color w:val="000000"/>
          <w:sz w:val="28"/>
        </w:rPr>
        <w:t>
      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террористическое или экстремистское преступление, повлекшее гибель людей либо сопряженное с совершением особо тяжкого преступления, а также преступление, совершенное в составе преступной группы.</w:t>
      </w:r>
    </w:p>
    <w:bookmarkEnd w:id="81"/>
    <w:bookmarkStart w:name="z86" w:id="82"/>
    <w:p>
      <w:pPr>
        <w:spacing w:after="0"/>
        <w:ind w:left="0"/>
        <w:jc w:val="both"/>
      </w:pPr>
      <w:r>
        <w:rPr>
          <w:rFonts w:ascii="Times New Roman"/>
          <w:b w:val="false"/>
          <w:i w:val="false"/>
          <w:color w:val="000000"/>
          <w:sz w:val="28"/>
        </w:rPr>
        <w:t>
      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bookmarkEnd w:id="82"/>
    <w:bookmarkStart w:name="z87" w:id="83"/>
    <w:p>
      <w:pPr>
        <w:spacing w:after="0"/>
        <w:ind w:left="0"/>
        <w:jc w:val="both"/>
      </w:pPr>
      <w:r>
        <w:rPr>
          <w:rFonts w:ascii="Times New Roman"/>
          <w:b w:val="false"/>
          <w:i w:val="false"/>
          <w:color w:val="000000"/>
          <w:sz w:val="28"/>
        </w:rPr>
        <w:t>
      дополнить частью 2-1 следующего содержания:</w:t>
      </w:r>
    </w:p>
    <w:bookmarkEnd w:id="83"/>
    <w:bookmarkStart w:name="z88" w:id="84"/>
    <w:p>
      <w:pPr>
        <w:spacing w:after="0"/>
        <w:ind w:left="0"/>
        <w:jc w:val="both"/>
      </w:pPr>
      <w:r>
        <w:rPr>
          <w:rFonts w:ascii="Times New Roman"/>
          <w:b w:val="false"/>
          <w:i w:val="false"/>
          <w:color w:val="000000"/>
          <w:sz w:val="28"/>
        </w:rPr>
        <w:t xml:space="preserve">
      "2-1. В случае отмены условно-досрочного освобождения от отбывания наказания в виде лишения свободы, сроки, указанные в части второй настоящей статьи, исчисляются исходя из оставшейся неотбытой части наказания, а при назначении наказания по совокупности приговоров в порядке, предусмотренном пунктами 2) и 3) части седьмой статьи 72 настоящего Кодекса, исходя из окончательного назначенного наказания."; </w:t>
      </w:r>
    </w:p>
    <w:bookmarkEnd w:id="84"/>
    <w:bookmarkStart w:name="z89" w:id="85"/>
    <w:p>
      <w:pPr>
        <w:spacing w:after="0"/>
        <w:ind w:left="0"/>
        <w:jc w:val="both"/>
      </w:pPr>
      <w:r>
        <w:rPr>
          <w:rFonts w:ascii="Times New Roman"/>
          <w:b w:val="false"/>
          <w:i w:val="false"/>
          <w:color w:val="000000"/>
          <w:sz w:val="28"/>
        </w:rPr>
        <w:t>
      13) часть девятую статьи 79 изложить в следующей редакции:</w:t>
      </w:r>
    </w:p>
    <w:bookmarkEnd w:id="85"/>
    <w:bookmarkStart w:name="z90" w:id="86"/>
    <w:p>
      <w:pPr>
        <w:spacing w:after="0"/>
        <w:ind w:left="0"/>
        <w:jc w:val="both"/>
      </w:pPr>
      <w:r>
        <w:rPr>
          <w:rFonts w:ascii="Times New Roman"/>
          <w:b w:val="false"/>
          <w:i w:val="false"/>
          <w:color w:val="000000"/>
          <w:sz w:val="28"/>
        </w:rPr>
        <w:t>
      "9. Погашение или снятие судимости аннулируют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наказания.";</w:t>
      </w:r>
    </w:p>
    <w:bookmarkEnd w:id="86"/>
    <w:bookmarkStart w:name="z91" w:id="87"/>
    <w:p>
      <w:pPr>
        <w:spacing w:after="0"/>
        <w:ind w:left="0"/>
        <w:jc w:val="both"/>
      </w:pPr>
      <w:r>
        <w:rPr>
          <w:rFonts w:ascii="Times New Roman"/>
          <w:b w:val="false"/>
          <w:i w:val="false"/>
          <w:color w:val="000000"/>
          <w:sz w:val="28"/>
        </w:rPr>
        <w:t>
      14) абзац второй статьи 115 после слов "до тридцати суток" дополнить словами ", либо выдворением за пределы Республики Казахстан иностранца или лица без гражданства сроком на пять лет";</w:t>
      </w:r>
    </w:p>
    <w:bookmarkEnd w:id="87"/>
    <w:bookmarkStart w:name="z92" w:id="88"/>
    <w:p>
      <w:pPr>
        <w:spacing w:after="0"/>
        <w:ind w:left="0"/>
        <w:jc w:val="both"/>
      </w:pPr>
      <w:r>
        <w:rPr>
          <w:rFonts w:ascii="Times New Roman"/>
          <w:b w:val="false"/>
          <w:i w:val="false"/>
          <w:color w:val="000000"/>
          <w:sz w:val="28"/>
        </w:rPr>
        <w:t>
      15) абзац второй части первой статьи 117 после слов "до сорока пяти суток" дополнить словами ", либо выдворением за пределы Республики Казахстан иностранца или лица без гражданства сроком на пять лет";</w:t>
      </w:r>
    </w:p>
    <w:bookmarkEnd w:id="88"/>
    <w:bookmarkStart w:name="z93" w:id="89"/>
    <w:p>
      <w:pPr>
        <w:spacing w:after="0"/>
        <w:ind w:left="0"/>
        <w:jc w:val="both"/>
      </w:pPr>
      <w:r>
        <w:rPr>
          <w:rFonts w:ascii="Times New Roman"/>
          <w:b w:val="false"/>
          <w:i w:val="false"/>
          <w:color w:val="000000"/>
          <w:sz w:val="28"/>
        </w:rPr>
        <w:t>
      16) абзац второй части первой статьи 118 после слов "до пятидесяти суток" дополнить словами ", либо выдворением за пределы Республики Казахстан иностранца или лица без гражданства сроком на пять лет";</w:t>
      </w:r>
    </w:p>
    <w:bookmarkEnd w:id="89"/>
    <w:bookmarkStart w:name="z94" w:id="90"/>
    <w:p>
      <w:pPr>
        <w:spacing w:after="0"/>
        <w:ind w:left="0"/>
        <w:jc w:val="both"/>
      </w:pPr>
      <w:r>
        <w:rPr>
          <w:rFonts w:ascii="Times New Roman"/>
          <w:b w:val="false"/>
          <w:i w:val="false"/>
          <w:color w:val="000000"/>
          <w:sz w:val="28"/>
        </w:rPr>
        <w:t>
      17) статью 120 изложить в следующей редакции:</w:t>
      </w:r>
    </w:p>
    <w:bookmarkEnd w:id="90"/>
    <w:bookmarkStart w:name="z95" w:id="91"/>
    <w:p>
      <w:pPr>
        <w:spacing w:after="0"/>
        <w:ind w:left="0"/>
        <w:jc w:val="both"/>
      </w:pPr>
      <w:r>
        <w:rPr>
          <w:rFonts w:ascii="Times New Roman"/>
          <w:b w:val="false"/>
          <w:i w:val="false"/>
          <w:color w:val="000000"/>
          <w:sz w:val="28"/>
        </w:rPr>
        <w:t>
      "1. Изнасилование, то есть половое сношение с применением насилия или с угрозой его применения к потерпевшей или другим лицам либо с использованием беспомощного состояния потерпевшей, –</w:t>
      </w:r>
    </w:p>
    <w:bookmarkEnd w:id="91"/>
    <w:bookmarkStart w:name="z96" w:id="92"/>
    <w:p>
      <w:pPr>
        <w:spacing w:after="0"/>
        <w:ind w:left="0"/>
        <w:jc w:val="both"/>
      </w:pPr>
      <w:r>
        <w:rPr>
          <w:rFonts w:ascii="Times New Roman"/>
          <w:b w:val="false"/>
          <w:i w:val="false"/>
          <w:color w:val="000000"/>
          <w:sz w:val="28"/>
        </w:rPr>
        <w:t>
      наказывается лишением свободы на срок от пяти до восьми лет.</w:t>
      </w:r>
    </w:p>
    <w:bookmarkEnd w:id="92"/>
    <w:bookmarkStart w:name="z97" w:id="93"/>
    <w:p>
      <w:pPr>
        <w:spacing w:after="0"/>
        <w:ind w:left="0"/>
        <w:jc w:val="both"/>
      </w:pPr>
      <w:r>
        <w:rPr>
          <w:rFonts w:ascii="Times New Roman"/>
          <w:b w:val="false"/>
          <w:i w:val="false"/>
          <w:color w:val="000000"/>
          <w:sz w:val="28"/>
        </w:rPr>
        <w:t>
      2. Изнасилование:</w:t>
      </w:r>
    </w:p>
    <w:bookmarkEnd w:id="93"/>
    <w:bookmarkStart w:name="z98" w:id="94"/>
    <w:p>
      <w:pPr>
        <w:spacing w:after="0"/>
        <w:ind w:left="0"/>
        <w:jc w:val="both"/>
      </w:pPr>
      <w:r>
        <w:rPr>
          <w:rFonts w:ascii="Times New Roman"/>
          <w:b w:val="false"/>
          <w:i w:val="false"/>
          <w:color w:val="000000"/>
          <w:sz w:val="28"/>
        </w:rPr>
        <w:t>
      1) совершенное группой лиц, группой лиц по предварительному сговору;</w:t>
      </w:r>
    </w:p>
    <w:bookmarkEnd w:id="94"/>
    <w:bookmarkStart w:name="z99" w:id="95"/>
    <w:p>
      <w:pPr>
        <w:spacing w:after="0"/>
        <w:ind w:left="0"/>
        <w:jc w:val="both"/>
      </w:pPr>
      <w:r>
        <w:rPr>
          <w:rFonts w:ascii="Times New Roman"/>
          <w:b w:val="false"/>
          <w:i w:val="false"/>
          <w:color w:val="000000"/>
          <w:sz w:val="28"/>
        </w:rPr>
        <w:t>
      2) соединенное с угрозой убийством, а также совершенное с особой жестокостью по отношению к потерпевшей или к другим лицам;</w:t>
      </w:r>
    </w:p>
    <w:bookmarkEnd w:id="95"/>
    <w:bookmarkStart w:name="z100" w:id="96"/>
    <w:p>
      <w:pPr>
        <w:spacing w:after="0"/>
        <w:ind w:left="0"/>
        <w:jc w:val="both"/>
      </w:pPr>
      <w:r>
        <w:rPr>
          <w:rFonts w:ascii="Times New Roman"/>
          <w:b w:val="false"/>
          <w:i w:val="false"/>
          <w:color w:val="000000"/>
          <w:sz w:val="28"/>
        </w:rPr>
        <w:t>
      3) повлекшее заражение потерпевшей венерическим заболеванием;</w:t>
      </w:r>
    </w:p>
    <w:bookmarkEnd w:id="96"/>
    <w:bookmarkStart w:name="z101" w:id="97"/>
    <w:p>
      <w:pPr>
        <w:spacing w:after="0"/>
        <w:ind w:left="0"/>
        <w:jc w:val="both"/>
      </w:pPr>
      <w:r>
        <w:rPr>
          <w:rFonts w:ascii="Times New Roman"/>
          <w:b w:val="false"/>
          <w:i w:val="false"/>
          <w:color w:val="000000"/>
          <w:sz w:val="28"/>
        </w:rPr>
        <w:t>
      4) совершенное неоднократно;</w:t>
      </w:r>
    </w:p>
    <w:bookmarkEnd w:id="97"/>
    <w:bookmarkStart w:name="z102" w:id="98"/>
    <w:p>
      <w:pPr>
        <w:spacing w:after="0"/>
        <w:ind w:left="0"/>
        <w:jc w:val="both"/>
      </w:pPr>
      <w:r>
        <w:rPr>
          <w:rFonts w:ascii="Times New Roman"/>
          <w:b w:val="false"/>
          <w:i w:val="false"/>
          <w:color w:val="000000"/>
          <w:sz w:val="28"/>
        </w:rPr>
        <w:t>
      5) лицом при выполнении служебных обязанностей, –</w:t>
      </w:r>
    </w:p>
    <w:bookmarkEnd w:id="98"/>
    <w:bookmarkStart w:name="z103" w:id="99"/>
    <w:p>
      <w:pPr>
        <w:spacing w:after="0"/>
        <w:ind w:left="0"/>
        <w:jc w:val="both"/>
      </w:pPr>
      <w:r>
        <w:rPr>
          <w:rFonts w:ascii="Times New Roman"/>
          <w:b w:val="false"/>
          <w:i w:val="false"/>
          <w:color w:val="000000"/>
          <w:sz w:val="28"/>
        </w:rPr>
        <w:t>
      наказывается лишением свободы на срок от девяти до двенадцати лет.</w:t>
      </w:r>
    </w:p>
    <w:bookmarkEnd w:id="99"/>
    <w:bookmarkStart w:name="z104" w:id="100"/>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100"/>
    <w:bookmarkStart w:name="z105" w:id="101"/>
    <w:p>
      <w:pPr>
        <w:spacing w:after="0"/>
        <w:ind w:left="0"/>
        <w:jc w:val="both"/>
      </w:pPr>
      <w:r>
        <w:rPr>
          <w:rFonts w:ascii="Times New Roman"/>
          <w:b w:val="false"/>
          <w:i w:val="false"/>
          <w:color w:val="000000"/>
          <w:sz w:val="28"/>
        </w:rPr>
        <w:t>
      1) исключить.</w:t>
      </w:r>
    </w:p>
    <w:bookmarkEnd w:id="101"/>
    <w:bookmarkStart w:name="z106" w:id="102"/>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потерпевшей, заражение ее ВИЧ или иные тяжкие последствия;</w:t>
      </w:r>
    </w:p>
    <w:bookmarkEnd w:id="102"/>
    <w:bookmarkStart w:name="z107" w:id="103"/>
    <w:p>
      <w:pPr>
        <w:spacing w:after="0"/>
        <w:ind w:left="0"/>
        <w:jc w:val="both"/>
      </w:pPr>
      <w:r>
        <w:rPr>
          <w:rFonts w:ascii="Times New Roman"/>
          <w:b w:val="false"/>
          <w:i w:val="false"/>
          <w:color w:val="000000"/>
          <w:sz w:val="28"/>
        </w:rPr>
        <w:t>
      3) исключен Законом РК от 1 апреля 2019 г. № 240-VI;</w:t>
      </w:r>
    </w:p>
    <w:bookmarkEnd w:id="103"/>
    <w:bookmarkStart w:name="z108" w:id="104"/>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bookmarkEnd w:id="104"/>
    <w:bookmarkStart w:name="z109" w:id="105"/>
    <w:p>
      <w:pPr>
        <w:spacing w:after="0"/>
        <w:ind w:left="0"/>
        <w:jc w:val="both"/>
      </w:pPr>
      <w:r>
        <w:rPr>
          <w:rFonts w:ascii="Times New Roman"/>
          <w:b w:val="false"/>
          <w:i w:val="false"/>
          <w:color w:val="000000"/>
          <w:sz w:val="28"/>
        </w:rPr>
        <w:t>
      5) исключен Законом РК от 1 апреля 2019 г. № 240-VI;</w:t>
      </w:r>
    </w:p>
    <w:bookmarkEnd w:id="105"/>
    <w:bookmarkStart w:name="z110" w:id="106"/>
    <w:p>
      <w:pPr>
        <w:spacing w:after="0"/>
        <w:ind w:left="0"/>
        <w:jc w:val="both"/>
      </w:pPr>
      <w:r>
        <w:rPr>
          <w:rFonts w:ascii="Times New Roman"/>
          <w:b w:val="false"/>
          <w:i w:val="false"/>
          <w:color w:val="000000"/>
          <w:sz w:val="28"/>
        </w:rPr>
        <w:t>
      6) совершены преступной группой, –</w:t>
      </w:r>
    </w:p>
    <w:bookmarkEnd w:id="106"/>
    <w:bookmarkStart w:name="z111" w:id="107"/>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107"/>
    <w:bookmarkStart w:name="z112" w:id="108"/>
    <w:p>
      <w:pPr>
        <w:spacing w:after="0"/>
        <w:ind w:left="0"/>
        <w:jc w:val="both"/>
      </w:pPr>
      <w:r>
        <w:rPr>
          <w:rFonts w:ascii="Times New Roman"/>
          <w:b w:val="false"/>
          <w:i w:val="false"/>
          <w:color w:val="000000"/>
          <w:sz w:val="28"/>
        </w:rPr>
        <w:t>
      3-1. Деяния, предусмотренные частями первой, второй или третьей настоящей статьи, если они:</w:t>
      </w:r>
    </w:p>
    <w:bookmarkEnd w:id="108"/>
    <w:bookmarkStart w:name="z113" w:id="109"/>
    <w:p>
      <w:pPr>
        <w:spacing w:after="0"/>
        <w:ind w:left="0"/>
        <w:jc w:val="both"/>
      </w:pPr>
      <w:r>
        <w:rPr>
          <w:rFonts w:ascii="Times New Roman"/>
          <w:b w:val="false"/>
          <w:i w:val="false"/>
          <w:color w:val="000000"/>
          <w:sz w:val="28"/>
        </w:rPr>
        <w:t>
      1) совершены в отношении несовершеннолетней;</w:t>
      </w:r>
    </w:p>
    <w:bookmarkEnd w:id="109"/>
    <w:bookmarkStart w:name="z114" w:id="110"/>
    <w:p>
      <w:pPr>
        <w:spacing w:after="0"/>
        <w:ind w:left="0"/>
        <w:jc w:val="both"/>
      </w:pPr>
      <w:r>
        <w:rPr>
          <w:rFonts w:ascii="Times New Roman"/>
          <w:b w:val="false"/>
          <w:i w:val="false"/>
          <w:color w:val="000000"/>
          <w:sz w:val="28"/>
        </w:rPr>
        <w:t>
      2) совершены в отношении несовершеннолетней родителем, отчимом, педагогом либо иным лицом, на которое законом Республики Казахстан возложены обязанности по ее воспитанию, –</w:t>
      </w:r>
    </w:p>
    <w:bookmarkEnd w:id="110"/>
    <w:bookmarkStart w:name="z115" w:id="111"/>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bookmarkEnd w:id="111"/>
    <w:bookmarkStart w:name="z116" w:id="112"/>
    <w:p>
      <w:pPr>
        <w:spacing w:after="0"/>
        <w:ind w:left="0"/>
        <w:jc w:val="both"/>
      </w:pPr>
      <w:r>
        <w:rPr>
          <w:rFonts w:ascii="Times New Roman"/>
          <w:b w:val="false"/>
          <w:i w:val="false"/>
          <w:color w:val="000000"/>
          <w:sz w:val="28"/>
        </w:rPr>
        <w:t>
      3-2. Деяния, предусмотренные частями первой, второй или третьей настоящей статьи, если они:</w:t>
      </w:r>
    </w:p>
    <w:bookmarkEnd w:id="112"/>
    <w:bookmarkStart w:name="z117" w:id="113"/>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113"/>
    <w:bookmarkStart w:name="z118" w:id="114"/>
    <w:p>
      <w:pPr>
        <w:spacing w:after="0"/>
        <w:ind w:left="0"/>
        <w:jc w:val="both"/>
      </w:pPr>
      <w:r>
        <w:rPr>
          <w:rFonts w:ascii="Times New Roman"/>
          <w:b w:val="false"/>
          <w:i w:val="false"/>
          <w:color w:val="000000"/>
          <w:sz w:val="28"/>
        </w:rPr>
        <w:t>
      2) повлекли по неосторожности смерть потерпевшей, –</w:t>
      </w:r>
    </w:p>
    <w:bookmarkEnd w:id="114"/>
    <w:bookmarkStart w:name="z119" w:id="115"/>
    <w:p>
      <w:pPr>
        <w:spacing w:after="0"/>
        <w:ind w:left="0"/>
        <w:jc w:val="both"/>
      </w:pPr>
      <w:r>
        <w:rPr>
          <w:rFonts w:ascii="Times New Roman"/>
          <w:b w:val="false"/>
          <w:i w:val="false"/>
          <w:color w:val="000000"/>
          <w:sz w:val="28"/>
        </w:rPr>
        <w:t xml:space="preserve">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 </w:t>
      </w:r>
    </w:p>
    <w:bookmarkEnd w:id="115"/>
    <w:bookmarkStart w:name="z120" w:id="116"/>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 в отношении малолетней, –</w:t>
      </w:r>
    </w:p>
    <w:bookmarkEnd w:id="116"/>
    <w:bookmarkStart w:name="z121" w:id="117"/>
    <w:p>
      <w:pPr>
        <w:spacing w:after="0"/>
        <w:ind w:left="0"/>
        <w:jc w:val="both"/>
      </w:pPr>
      <w:r>
        <w:rPr>
          <w:rFonts w:ascii="Times New Roman"/>
          <w:b w:val="false"/>
          <w:i w:val="false"/>
          <w:color w:val="000000"/>
          <w:sz w:val="28"/>
        </w:rPr>
        <w:t>
      наказываются лишением свободы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117"/>
    <w:bookmarkStart w:name="z122" w:id="118"/>
    <w:p>
      <w:pPr>
        <w:spacing w:after="0"/>
        <w:ind w:left="0"/>
        <w:jc w:val="both"/>
      </w:pPr>
      <w:r>
        <w:rPr>
          <w:rFonts w:ascii="Times New Roman"/>
          <w:b w:val="false"/>
          <w:i w:val="false"/>
          <w:color w:val="000000"/>
          <w:sz w:val="28"/>
        </w:rPr>
        <w:t>
      18) статью 121 изложить в следующей редакции:</w:t>
      </w:r>
    </w:p>
    <w:bookmarkEnd w:id="118"/>
    <w:bookmarkStart w:name="z123" w:id="119"/>
    <w:p>
      <w:pPr>
        <w:spacing w:after="0"/>
        <w:ind w:left="0"/>
        <w:jc w:val="both"/>
      </w:pPr>
      <w:r>
        <w:rPr>
          <w:rFonts w:ascii="Times New Roman"/>
          <w:b w:val="false"/>
          <w:i w:val="false"/>
          <w:color w:val="000000"/>
          <w:sz w:val="28"/>
        </w:rPr>
        <w:t>
      "Статья 121. Насильственные действия сексуального характера</w:t>
      </w:r>
    </w:p>
    <w:bookmarkEnd w:id="119"/>
    <w:bookmarkStart w:name="z124" w:id="120"/>
    <w:p>
      <w:pPr>
        <w:spacing w:after="0"/>
        <w:ind w:left="0"/>
        <w:jc w:val="both"/>
      </w:pPr>
      <w:r>
        <w:rPr>
          <w:rFonts w:ascii="Times New Roman"/>
          <w:b w:val="false"/>
          <w:i w:val="false"/>
          <w:color w:val="000000"/>
          <w:sz w:val="28"/>
        </w:rPr>
        <w:t>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bookmarkEnd w:id="120"/>
    <w:bookmarkStart w:name="z125" w:id="121"/>
    <w:p>
      <w:pPr>
        <w:spacing w:after="0"/>
        <w:ind w:left="0"/>
        <w:jc w:val="both"/>
      </w:pPr>
      <w:r>
        <w:rPr>
          <w:rFonts w:ascii="Times New Roman"/>
          <w:b w:val="false"/>
          <w:i w:val="false"/>
          <w:color w:val="000000"/>
          <w:sz w:val="28"/>
        </w:rPr>
        <w:t>
      наказываются лишением свободы на срок от пяти до восьми лет.</w:t>
      </w:r>
    </w:p>
    <w:bookmarkEnd w:id="121"/>
    <w:bookmarkStart w:name="z126" w:id="122"/>
    <w:p>
      <w:pPr>
        <w:spacing w:after="0"/>
        <w:ind w:left="0"/>
        <w:jc w:val="both"/>
      </w:pPr>
      <w:r>
        <w:rPr>
          <w:rFonts w:ascii="Times New Roman"/>
          <w:b w:val="false"/>
          <w:i w:val="false"/>
          <w:color w:val="000000"/>
          <w:sz w:val="28"/>
        </w:rPr>
        <w:t>
      2. Те же деяния:</w:t>
      </w:r>
    </w:p>
    <w:bookmarkEnd w:id="122"/>
    <w:bookmarkStart w:name="z127" w:id="123"/>
    <w:p>
      <w:pPr>
        <w:spacing w:after="0"/>
        <w:ind w:left="0"/>
        <w:jc w:val="both"/>
      </w:pPr>
      <w:r>
        <w:rPr>
          <w:rFonts w:ascii="Times New Roman"/>
          <w:b w:val="false"/>
          <w:i w:val="false"/>
          <w:color w:val="000000"/>
          <w:sz w:val="28"/>
        </w:rPr>
        <w:t>
      1) совершенные группой лиц, группой лиц по предварительному сговору;</w:t>
      </w:r>
    </w:p>
    <w:bookmarkEnd w:id="123"/>
    <w:bookmarkStart w:name="z128" w:id="124"/>
    <w:p>
      <w:pPr>
        <w:spacing w:after="0"/>
        <w:ind w:left="0"/>
        <w:jc w:val="both"/>
      </w:pPr>
      <w:r>
        <w:rPr>
          <w:rFonts w:ascii="Times New Roman"/>
          <w:b w:val="false"/>
          <w:i w:val="false"/>
          <w:color w:val="000000"/>
          <w:sz w:val="28"/>
        </w:rPr>
        <w:t>
      2) соединенные с угрозой убийством, а также совершенные с особой жестокостью по отношению к потерпевшему (потерпевшей) или к другим лицам;</w:t>
      </w:r>
    </w:p>
    <w:bookmarkEnd w:id="124"/>
    <w:bookmarkStart w:name="z129" w:id="125"/>
    <w:p>
      <w:pPr>
        <w:spacing w:after="0"/>
        <w:ind w:left="0"/>
        <w:jc w:val="both"/>
      </w:pPr>
      <w:r>
        <w:rPr>
          <w:rFonts w:ascii="Times New Roman"/>
          <w:b w:val="false"/>
          <w:i w:val="false"/>
          <w:color w:val="000000"/>
          <w:sz w:val="28"/>
        </w:rPr>
        <w:t>
      3) повлекшие заражение потерпевшего (потерпевшей) венерическим заболеванием;</w:t>
      </w:r>
    </w:p>
    <w:bookmarkEnd w:id="125"/>
    <w:bookmarkStart w:name="z130" w:id="126"/>
    <w:p>
      <w:pPr>
        <w:spacing w:after="0"/>
        <w:ind w:left="0"/>
        <w:jc w:val="both"/>
      </w:pPr>
      <w:r>
        <w:rPr>
          <w:rFonts w:ascii="Times New Roman"/>
          <w:b w:val="false"/>
          <w:i w:val="false"/>
          <w:color w:val="000000"/>
          <w:sz w:val="28"/>
        </w:rPr>
        <w:t>
      4) совершенные неоднократно;</w:t>
      </w:r>
    </w:p>
    <w:bookmarkEnd w:id="126"/>
    <w:bookmarkStart w:name="z131" w:id="127"/>
    <w:p>
      <w:pPr>
        <w:spacing w:after="0"/>
        <w:ind w:left="0"/>
        <w:jc w:val="both"/>
      </w:pPr>
      <w:r>
        <w:rPr>
          <w:rFonts w:ascii="Times New Roman"/>
          <w:b w:val="false"/>
          <w:i w:val="false"/>
          <w:color w:val="000000"/>
          <w:sz w:val="28"/>
        </w:rPr>
        <w:t>
      5) лицом при выполнении служебных обязанностей, –</w:t>
      </w:r>
    </w:p>
    <w:bookmarkEnd w:id="127"/>
    <w:bookmarkStart w:name="z132" w:id="128"/>
    <w:p>
      <w:pPr>
        <w:spacing w:after="0"/>
        <w:ind w:left="0"/>
        <w:jc w:val="both"/>
      </w:pPr>
      <w:r>
        <w:rPr>
          <w:rFonts w:ascii="Times New Roman"/>
          <w:b w:val="false"/>
          <w:i w:val="false"/>
          <w:color w:val="000000"/>
          <w:sz w:val="28"/>
        </w:rPr>
        <w:t>
      наказываются лишением свободы на срок от девяти до двенадцати лет.</w:t>
      </w:r>
    </w:p>
    <w:bookmarkEnd w:id="128"/>
    <w:bookmarkStart w:name="z133" w:id="12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если они:</w:t>
      </w:r>
    </w:p>
    <w:bookmarkEnd w:id="129"/>
    <w:bookmarkStart w:name="z134" w:id="130"/>
    <w:p>
      <w:pPr>
        <w:spacing w:after="0"/>
        <w:ind w:left="0"/>
        <w:jc w:val="both"/>
      </w:pPr>
      <w:r>
        <w:rPr>
          <w:rFonts w:ascii="Times New Roman"/>
          <w:b w:val="false"/>
          <w:i w:val="false"/>
          <w:color w:val="000000"/>
          <w:sz w:val="28"/>
        </w:rPr>
        <w:t>
      1) исключить;</w:t>
      </w:r>
    </w:p>
    <w:bookmarkEnd w:id="130"/>
    <w:bookmarkStart w:name="z135" w:id="131"/>
    <w:p>
      <w:pPr>
        <w:spacing w:after="0"/>
        <w:ind w:left="0"/>
        <w:jc w:val="both"/>
      </w:pPr>
      <w:r>
        <w:rPr>
          <w:rFonts w:ascii="Times New Roman"/>
          <w:b w:val="false"/>
          <w:i w:val="false"/>
          <w:color w:val="000000"/>
          <w:sz w:val="28"/>
        </w:rPr>
        <w:t>
      2) повлекли по неосторожности причинение тяжкого вреда здоровью потерпевшего (потерпевшей), заражение его (ее) ВИЧ или иные тяжкие последствия;</w:t>
      </w:r>
    </w:p>
    <w:bookmarkEnd w:id="131"/>
    <w:bookmarkStart w:name="z136" w:id="132"/>
    <w:p>
      <w:pPr>
        <w:spacing w:after="0"/>
        <w:ind w:left="0"/>
        <w:jc w:val="both"/>
      </w:pPr>
      <w:r>
        <w:rPr>
          <w:rFonts w:ascii="Times New Roman"/>
          <w:b w:val="false"/>
          <w:i w:val="false"/>
          <w:color w:val="000000"/>
          <w:sz w:val="28"/>
        </w:rPr>
        <w:t>
      3) исключен Законом РК от 1 апреля 2019 г. № 240-VI;</w:t>
      </w:r>
    </w:p>
    <w:bookmarkEnd w:id="132"/>
    <w:bookmarkStart w:name="z137" w:id="133"/>
    <w:p>
      <w:pPr>
        <w:spacing w:after="0"/>
        <w:ind w:left="0"/>
        <w:jc w:val="both"/>
      </w:pPr>
      <w:r>
        <w:rPr>
          <w:rFonts w:ascii="Times New Roman"/>
          <w:b w:val="false"/>
          <w:i w:val="false"/>
          <w:color w:val="000000"/>
          <w:sz w:val="28"/>
        </w:rPr>
        <w:t>
      4) совершены в условиях чрезвычайной ситуации или в ходе массовых беспорядков;</w:t>
      </w:r>
    </w:p>
    <w:bookmarkEnd w:id="133"/>
    <w:bookmarkStart w:name="z138" w:id="134"/>
    <w:p>
      <w:pPr>
        <w:spacing w:after="0"/>
        <w:ind w:left="0"/>
        <w:jc w:val="both"/>
      </w:pPr>
      <w:r>
        <w:rPr>
          <w:rFonts w:ascii="Times New Roman"/>
          <w:b w:val="false"/>
          <w:i w:val="false"/>
          <w:color w:val="000000"/>
          <w:sz w:val="28"/>
        </w:rPr>
        <w:t>
      5) исключен Законом РК от 1 апреля 2019 г. № 240-VI;</w:t>
      </w:r>
    </w:p>
    <w:bookmarkEnd w:id="134"/>
    <w:bookmarkStart w:name="z139" w:id="135"/>
    <w:p>
      <w:pPr>
        <w:spacing w:after="0"/>
        <w:ind w:left="0"/>
        <w:jc w:val="both"/>
      </w:pPr>
      <w:r>
        <w:rPr>
          <w:rFonts w:ascii="Times New Roman"/>
          <w:b w:val="false"/>
          <w:i w:val="false"/>
          <w:color w:val="000000"/>
          <w:sz w:val="28"/>
        </w:rPr>
        <w:t>
      6) совершены преступной группой, –</w:t>
      </w:r>
    </w:p>
    <w:bookmarkEnd w:id="135"/>
    <w:bookmarkStart w:name="z140" w:id="136"/>
    <w:p>
      <w:pPr>
        <w:spacing w:after="0"/>
        <w:ind w:left="0"/>
        <w:jc w:val="both"/>
      </w:pPr>
      <w:r>
        <w:rPr>
          <w:rFonts w:ascii="Times New Roman"/>
          <w:b w:val="false"/>
          <w:i w:val="false"/>
          <w:color w:val="000000"/>
          <w:sz w:val="28"/>
        </w:rPr>
        <w:t>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bookmarkEnd w:id="136"/>
    <w:bookmarkStart w:name="z141" w:id="137"/>
    <w:p>
      <w:pPr>
        <w:spacing w:after="0"/>
        <w:ind w:left="0"/>
        <w:jc w:val="both"/>
      </w:pPr>
      <w:r>
        <w:rPr>
          <w:rFonts w:ascii="Times New Roman"/>
          <w:b w:val="false"/>
          <w:i w:val="false"/>
          <w:color w:val="000000"/>
          <w:sz w:val="28"/>
        </w:rPr>
        <w:t>
      3-1. Деяния, предусмотренные частями первой, второй или третьей настоящей статьи, если они:</w:t>
      </w:r>
    </w:p>
    <w:bookmarkEnd w:id="137"/>
    <w:bookmarkStart w:name="z142" w:id="138"/>
    <w:p>
      <w:pPr>
        <w:spacing w:after="0"/>
        <w:ind w:left="0"/>
        <w:jc w:val="both"/>
      </w:pPr>
      <w:r>
        <w:rPr>
          <w:rFonts w:ascii="Times New Roman"/>
          <w:b w:val="false"/>
          <w:i w:val="false"/>
          <w:color w:val="000000"/>
          <w:sz w:val="28"/>
        </w:rPr>
        <w:t>
      1) совершены в отношении заведомо несовершеннолетнего лица;</w:t>
      </w:r>
    </w:p>
    <w:bookmarkEnd w:id="138"/>
    <w:bookmarkStart w:name="z143" w:id="139"/>
    <w:p>
      <w:pPr>
        <w:spacing w:after="0"/>
        <w:ind w:left="0"/>
        <w:jc w:val="both"/>
      </w:pPr>
      <w:r>
        <w:rPr>
          <w:rFonts w:ascii="Times New Roman"/>
          <w:b w:val="false"/>
          <w:i w:val="false"/>
          <w:color w:val="000000"/>
          <w:sz w:val="28"/>
        </w:rPr>
        <w:t>
      2) совершены в отношении несовершеннолетнего лица родителем, отчимом, мачехой, педагогом либо иным лицом, на которое законом Республики Казахстан возложены обязанности по его воспитанию, –</w:t>
      </w:r>
    </w:p>
    <w:bookmarkEnd w:id="139"/>
    <w:bookmarkStart w:name="z144" w:id="140"/>
    <w:p>
      <w:pPr>
        <w:spacing w:after="0"/>
        <w:ind w:left="0"/>
        <w:jc w:val="both"/>
      </w:pPr>
      <w:r>
        <w:rPr>
          <w:rFonts w:ascii="Times New Roman"/>
          <w:b w:val="false"/>
          <w:i w:val="false"/>
          <w:color w:val="000000"/>
          <w:sz w:val="28"/>
        </w:rPr>
        <w:t>
      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bookmarkEnd w:id="140"/>
    <w:bookmarkStart w:name="z145" w:id="141"/>
    <w:p>
      <w:pPr>
        <w:spacing w:after="0"/>
        <w:ind w:left="0"/>
        <w:jc w:val="both"/>
      </w:pPr>
      <w:r>
        <w:rPr>
          <w:rFonts w:ascii="Times New Roman"/>
          <w:b w:val="false"/>
          <w:i w:val="false"/>
          <w:color w:val="000000"/>
          <w:sz w:val="28"/>
        </w:rPr>
        <w:t>
      3-2. Деяния, предусмотренные частями первой, второй или третьей настоящей статьи, если они:</w:t>
      </w:r>
    </w:p>
    <w:bookmarkEnd w:id="141"/>
    <w:bookmarkStart w:name="z146" w:id="142"/>
    <w:p>
      <w:pPr>
        <w:spacing w:after="0"/>
        <w:ind w:left="0"/>
        <w:jc w:val="both"/>
      </w:pPr>
      <w:r>
        <w:rPr>
          <w:rFonts w:ascii="Times New Roman"/>
          <w:b w:val="false"/>
          <w:i w:val="false"/>
          <w:color w:val="000000"/>
          <w:sz w:val="28"/>
        </w:rPr>
        <w:t>
      1) совершены в отношении двух и более несовершеннолетних лиц;</w:t>
      </w:r>
    </w:p>
    <w:bookmarkEnd w:id="142"/>
    <w:bookmarkStart w:name="z147" w:id="143"/>
    <w:p>
      <w:pPr>
        <w:spacing w:after="0"/>
        <w:ind w:left="0"/>
        <w:jc w:val="both"/>
      </w:pPr>
      <w:r>
        <w:rPr>
          <w:rFonts w:ascii="Times New Roman"/>
          <w:b w:val="false"/>
          <w:i w:val="false"/>
          <w:color w:val="000000"/>
          <w:sz w:val="28"/>
        </w:rPr>
        <w:t>
      2) повлекли по неосторожности смерть потерпевшей, –</w:t>
      </w:r>
    </w:p>
    <w:bookmarkEnd w:id="143"/>
    <w:bookmarkStart w:name="z148" w:id="144"/>
    <w:p>
      <w:pPr>
        <w:spacing w:after="0"/>
        <w:ind w:left="0"/>
        <w:jc w:val="both"/>
      </w:pPr>
      <w:r>
        <w:rPr>
          <w:rFonts w:ascii="Times New Roman"/>
          <w:b w:val="false"/>
          <w:i w:val="false"/>
          <w:color w:val="000000"/>
          <w:sz w:val="28"/>
        </w:rPr>
        <w:t xml:space="preserve">
      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 </w:t>
      </w:r>
    </w:p>
    <w:bookmarkEnd w:id="144"/>
    <w:bookmarkStart w:name="z149" w:id="145"/>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если они совершены в отношении малолетнего, –</w:t>
      </w:r>
    </w:p>
    <w:bookmarkEnd w:id="145"/>
    <w:bookmarkStart w:name="z150" w:id="146"/>
    <w:p>
      <w:pPr>
        <w:spacing w:after="0"/>
        <w:ind w:left="0"/>
        <w:jc w:val="both"/>
      </w:pPr>
      <w:r>
        <w:rPr>
          <w:rFonts w:ascii="Times New Roman"/>
          <w:b w:val="false"/>
          <w:i w:val="false"/>
          <w:color w:val="000000"/>
          <w:sz w:val="28"/>
        </w:rPr>
        <w:t>
      наказываются лишением свободы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bookmarkEnd w:id="146"/>
    <w:bookmarkStart w:name="z151" w:id="147"/>
    <w:p>
      <w:pPr>
        <w:spacing w:after="0"/>
        <w:ind w:left="0"/>
        <w:jc w:val="both"/>
      </w:pPr>
      <w:r>
        <w:rPr>
          <w:rFonts w:ascii="Times New Roman"/>
          <w:b w:val="false"/>
          <w:i w:val="false"/>
          <w:color w:val="000000"/>
          <w:sz w:val="28"/>
        </w:rPr>
        <w:t>
      19) часть третью статьи 122 изложить в следующей редакции:</w:t>
      </w:r>
    </w:p>
    <w:bookmarkEnd w:id="147"/>
    <w:bookmarkStart w:name="z152" w:id="148"/>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148"/>
    <w:bookmarkStart w:name="z153" w:id="149"/>
    <w:p>
      <w:pPr>
        <w:spacing w:after="0"/>
        <w:ind w:left="0"/>
        <w:jc w:val="both"/>
      </w:pPr>
      <w:r>
        <w:rPr>
          <w:rFonts w:ascii="Times New Roman"/>
          <w:b w:val="false"/>
          <w:i w:val="false"/>
          <w:color w:val="000000"/>
          <w:sz w:val="28"/>
        </w:rPr>
        <w:t>
      1) неоднократно;</w:t>
      </w:r>
    </w:p>
    <w:bookmarkEnd w:id="149"/>
    <w:bookmarkStart w:name="z154" w:id="150"/>
    <w:p>
      <w:pPr>
        <w:spacing w:after="0"/>
        <w:ind w:left="0"/>
        <w:jc w:val="both"/>
      </w:pPr>
      <w:r>
        <w:rPr>
          <w:rFonts w:ascii="Times New Roman"/>
          <w:b w:val="false"/>
          <w:i w:val="false"/>
          <w:color w:val="000000"/>
          <w:sz w:val="28"/>
        </w:rPr>
        <w:t>
      2) в отношении двух и более несовершеннолетних лиц, –</w:t>
      </w:r>
    </w:p>
    <w:bookmarkEnd w:id="150"/>
    <w:bookmarkStart w:name="z155" w:id="151"/>
    <w:p>
      <w:pPr>
        <w:spacing w:after="0"/>
        <w:ind w:left="0"/>
        <w:jc w:val="both"/>
      </w:pPr>
      <w:r>
        <w:rPr>
          <w:rFonts w:ascii="Times New Roman"/>
          <w:b w:val="false"/>
          <w:i w:val="false"/>
          <w:color w:val="000000"/>
          <w:sz w:val="28"/>
        </w:rPr>
        <w:t>
      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bookmarkEnd w:id="151"/>
    <w:bookmarkStart w:name="z156" w:id="152"/>
    <w:p>
      <w:pPr>
        <w:spacing w:after="0"/>
        <w:ind w:left="0"/>
        <w:jc w:val="both"/>
      </w:pPr>
      <w:r>
        <w:rPr>
          <w:rFonts w:ascii="Times New Roman"/>
          <w:b w:val="false"/>
          <w:i w:val="false"/>
          <w:color w:val="000000"/>
          <w:sz w:val="28"/>
        </w:rPr>
        <w:t xml:space="preserve">
      20) в статье 124: </w:t>
      </w:r>
    </w:p>
    <w:bookmarkEnd w:id="152"/>
    <w:bookmarkStart w:name="z157" w:id="153"/>
    <w:p>
      <w:pPr>
        <w:spacing w:after="0"/>
        <w:ind w:left="0"/>
        <w:jc w:val="both"/>
      </w:pPr>
      <w:r>
        <w:rPr>
          <w:rFonts w:ascii="Times New Roman"/>
          <w:b w:val="false"/>
          <w:i w:val="false"/>
          <w:color w:val="000000"/>
          <w:sz w:val="28"/>
        </w:rPr>
        <w:t>
      заголовок статьи изложить в следующей редакции:</w:t>
      </w:r>
    </w:p>
    <w:bookmarkEnd w:id="153"/>
    <w:bookmarkStart w:name="z158" w:id="154"/>
    <w:p>
      <w:pPr>
        <w:spacing w:after="0"/>
        <w:ind w:left="0"/>
        <w:jc w:val="both"/>
      </w:pPr>
      <w:r>
        <w:rPr>
          <w:rFonts w:ascii="Times New Roman"/>
          <w:b w:val="false"/>
          <w:i w:val="false"/>
          <w:color w:val="000000"/>
          <w:sz w:val="28"/>
        </w:rPr>
        <w:t>
      "Статья 124. Развращение малолетних, лиц, не достигших шестнадцатилетнего возраста";</w:t>
      </w:r>
    </w:p>
    <w:bookmarkEnd w:id="154"/>
    <w:bookmarkStart w:name="z159" w:id="155"/>
    <w:p>
      <w:pPr>
        <w:spacing w:after="0"/>
        <w:ind w:left="0"/>
        <w:jc w:val="both"/>
      </w:pPr>
      <w:r>
        <w:rPr>
          <w:rFonts w:ascii="Times New Roman"/>
          <w:b w:val="false"/>
          <w:i w:val="false"/>
          <w:color w:val="000000"/>
          <w:sz w:val="28"/>
        </w:rPr>
        <w:t>
      дополнить частью 1-1 в следующей редакции:</w:t>
      </w:r>
    </w:p>
    <w:bookmarkEnd w:id="155"/>
    <w:bookmarkStart w:name="z160" w:id="156"/>
    <w:p>
      <w:pPr>
        <w:spacing w:after="0"/>
        <w:ind w:left="0"/>
        <w:jc w:val="both"/>
      </w:pPr>
      <w:r>
        <w:rPr>
          <w:rFonts w:ascii="Times New Roman"/>
          <w:b w:val="false"/>
          <w:i w:val="false"/>
          <w:color w:val="000000"/>
          <w:sz w:val="28"/>
        </w:rPr>
        <w:t>
      "1-1. Совершение развратных действий без применения насилия в отношении лица, заведомо не достигшего шестнадцатилетнего возраста, –</w:t>
      </w:r>
    </w:p>
    <w:bookmarkEnd w:id="156"/>
    <w:bookmarkStart w:name="z161" w:id="157"/>
    <w:p>
      <w:pPr>
        <w:spacing w:after="0"/>
        <w:ind w:left="0"/>
        <w:jc w:val="both"/>
      </w:pPr>
      <w:r>
        <w:rPr>
          <w:rFonts w:ascii="Times New Roman"/>
          <w:b w:val="false"/>
          <w:i w:val="false"/>
          <w:color w:val="000000"/>
          <w:sz w:val="28"/>
        </w:rPr>
        <w:t>
      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от пяти до семи лет.";</w:t>
      </w:r>
    </w:p>
    <w:bookmarkEnd w:id="157"/>
    <w:bookmarkStart w:name="z162" w:id="158"/>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158"/>
    <w:bookmarkStart w:name="z163" w:id="159"/>
    <w:p>
      <w:pPr>
        <w:spacing w:after="0"/>
        <w:ind w:left="0"/>
        <w:jc w:val="both"/>
      </w:pPr>
      <w:r>
        <w:rPr>
          <w:rFonts w:ascii="Times New Roman"/>
          <w:b w:val="false"/>
          <w:i w:val="false"/>
          <w:color w:val="000000"/>
          <w:sz w:val="28"/>
        </w:rPr>
        <w:t>
      "2. Деяния, предусмотренные частями первой, 1-1, совершенные родителем, отчимом, мачехой, педагогом либо иным лицом, на которое законом Республики Казахстан возложены обязанности по ее (его) воспитанию, –";</w:t>
      </w:r>
    </w:p>
    <w:bookmarkEnd w:id="159"/>
    <w:bookmarkStart w:name="z164" w:id="160"/>
    <w:p>
      <w:pPr>
        <w:spacing w:after="0"/>
        <w:ind w:left="0"/>
        <w:jc w:val="both"/>
      </w:pPr>
      <w:r>
        <w:rPr>
          <w:rFonts w:ascii="Times New Roman"/>
          <w:b w:val="false"/>
          <w:i w:val="false"/>
          <w:color w:val="000000"/>
          <w:sz w:val="28"/>
        </w:rPr>
        <w:t>
      абзац первый части третьей изложить в следующей редакции:</w:t>
      </w:r>
    </w:p>
    <w:bookmarkEnd w:id="160"/>
    <w:bookmarkStart w:name="z165" w:id="161"/>
    <w:p>
      <w:pPr>
        <w:spacing w:after="0"/>
        <w:ind w:left="0"/>
        <w:jc w:val="both"/>
      </w:pPr>
      <w:r>
        <w:rPr>
          <w:rFonts w:ascii="Times New Roman"/>
          <w:b w:val="false"/>
          <w:i w:val="false"/>
          <w:color w:val="000000"/>
          <w:sz w:val="28"/>
        </w:rPr>
        <w:t>
      "3. Деяния, предусмотренные частями первой, 1-1 или второй настоящей статьи, совершенные неоднократно, –";</w:t>
      </w:r>
    </w:p>
    <w:bookmarkEnd w:id="161"/>
    <w:bookmarkStart w:name="z166" w:id="162"/>
    <w:p>
      <w:pPr>
        <w:spacing w:after="0"/>
        <w:ind w:left="0"/>
        <w:jc w:val="both"/>
      </w:pPr>
      <w:r>
        <w:rPr>
          <w:rFonts w:ascii="Times New Roman"/>
          <w:b w:val="false"/>
          <w:i w:val="false"/>
          <w:color w:val="000000"/>
          <w:sz w:val="28"/>
        </w:rPr>
        <w:t>
      21) в части второй статьи 125:</w:t>
      </w:r>
    </w:p>
    <w:bookmarkEnd w:id="162"/>
    <w:bookmarkStart w:name="z167" w:id="163"/>
    <w:p>
      <w:pPr>
        <w:spacing w:after="0"/>
        <w:ind w:left="0"/>
        <w:jc w:val="both"/>
      </w:pPr>
      <w:r>
        <w:rPr>
          <w:rFonts w:ascii="Times New Roman"/>
          <w:b w:val="false"/>
          <w:i w:val="false"/>
          <w:color w:val="000000"/>
          <w:sz w:val="28"/>
        </w:rPr>
        <w:t>
      пункт 8) изложить в следующей редакции:</w:t>
      </w:r>
    </w:p>
    <w:bookmarkEnd w:id="163"/>
    <w:bookmarkStart w:name="z168" w:id="164"/>
    <w:p>
      <w:pPr>
        <w:spacing w:after="0"/>
        <w:ind w:left="0"/>
        <w:jc w:val="both"/>
      </w:pPr>
      <w:r>
        <w:rPr>
          <w:rFonts w:ascii="Times New Roman"/>
          <w:b w:val="false"/>
          <w:i w:val="false"/>
          <w:color w:val="000000"/>
          <w:sz w:val="28"/>
        </w:rPr>
        <w:t xml:space="preserve">
      "8) из корыстных побуждений;"; </w:t>
      </w:r>
    </w:p>
    <w:bookmarkEnd w:id="164"/>
    <w:bookmarkStart w:name="z169" w:id="165"/>
    <w:p>
      <w:pPr>
        <w:spacing w:after="0"/>
        <w:ind w:left="0"/>
        <w:jc w:val="both"/>
      </w:pPr>
      <w:r>
        <w:rPr>
          <w:rFonts w:ascii="Times New Roman"/>
          <w:b w:val="false"/>
          <w:i w:val="false"/>
          <w:color w:val="000000"/>
          <w:sz w:val="28"/>
        </w:rPr>
        <w:t>
      дополнить пунктами 9) и 10) следующего содержания:</w:t>
      </w:r>
    </w:p>
    <w:bookmarkEnd w:id="165"/>
    <w:bookmarkStart w:name="z170" w:id="166"/>
    <w:p>
      <w:pPr>
        <w:spacing w:after="0"/>
        <w:ind w:left="0"/>
        <w:jc w:val="both"/>
      </w:pPr>
      <w:r>
        <w:rPr>
          <w:rFonts w:ascii="Times New Roman"/>
          <w:b w:val="false"/>
          <w:i w:val="false"/>
          <w:color w:val="000000"/>
          <w:sz w:val="28"/>
        </w:rPr>
        <w:t>
      "9) лицом с использованием своего служебного положения;</w:t>
      </w:r>
    </w:p>
    <w:bookmarkEnd w:id="166"/>
    <w:bookmarkStart w:name="z171" w:id="167"/>
    <w:p>
      <w:pPr>
        <w:spacing w:after="0"/>
        <w:ind w:left="0"/>
        <w:jc w:val="both"/>
      </w:pPr>
      <w:r>
        <w:rPr>
          <w:rFonts w:ascii="Times New Roman"/>
          <w:b w:val="false"/>
          <w:i w:val="false"/>
          <w:color w:val="000000"/>
          <w:sz w:val="28"/>
        </w:rPr>
        <w:t>
      10) с фальсификацией, сокрытием либо уничтожением документов, удостоверяющих личность потерпевшего,-";</w:t>
      </w:r>
    </w:p>
    <w:bookmarkEnd w:id="167"/>
    <w:bookmarkStart w:name="z172" w:id="168"/>
    <w:p>
      <w:pPr>
        <w:spacing w:after="0"/>
        <w:ind w:left="0"/>
        <w:jc w:val="both"/>
      </w:pPr>
      <w:r>
        <w:rPr>
          <w:rFonts w:ascii="Times New Roman"/>
          <w:b w:val="false"/>
          <w:i w:val="false"/>
          <w:color w:val="000000"/>
          <w:sz w:val="28"/>
        </w:rPr>
        <w:t>
      22) в части второй статьи 126:</w:t>
      </w:r>
    </w:p>
    <w:bookmarkEnd w:id="168"/>
    <w:bookmarkStart w:name="z173" w:id="169"/>
    <w:p>
      <w:pPr>
        <w:spacing w:after="0"/>
        <w:ind w:left="0"/>
        <w:jc w:val="both"/>
      </w:pPr>
      <w:r>
        <w:rPr>
          <w:rFonts w:ascii="Times New Roman"/>
          <w:b w:val="false"/>
          <w:i w:val="false"/>
          <w:color w:val="000000"/>
          <w:sz w:val="28"/>
        </w:rPr>
        <w:t>
      пункт 9) изложить в следующей редакции:</w:t>
      </w:r>
    </w:p>
    <w:bookmarkEnd w:id="169"/>
    <w:bookmarkStart w:name="z174" w:id="170"/>
    <w:p>
      <w:pPr>
        <w:spacing w:after="0"/>
        <w:ind w:left="0"/>
        <w:jc w:val="both"/>
      </w:pPr>
      <w:r>
        <w:rPr>
          <w:rFonts w:ascii="Times New Roman"/>
          <w:b w:val="false"/>
          <w:i w:val="false"/>
          <w:color w:val="000000"/>
          <w:sz w:val="28"/>
        </w:rPr>
        <w:t>
      "9) с использованием материальной или иной зависимости потерпевшего;";</w:t>
      </w:r>
    </w:p>
    <w:bookmarkEnd w:id="170"/>
    <w:bookmarkStart w:name="z175" w:id="171"/>
    <w:p>
      <w:pPr>
        <w:spacing w:after="0"/>
        <w:ind w:left="0"/>
        <w:jc w:val="both"/>
      </w:pPr>
      <w:r>
        <w:rPr>
          <w:rFonts w:ascii="Times New Roman"/>
          <w:b w:val="false"/>
          <w:i w:val="false"/>
          <w:color w:val="000000"/>
          <w:sz w:val="28"/>
        </w:rPr>
        <w:t>
      дополнить пунктами 10) и 11) следующего содержания:</w:t>
      </w:r>
    </w:p>
    <w:bookmarkEnd w:id="171"/>
    <w:bookmarkStart w:name="z176" w:id="172"/>
    <w:p>
      <w:pPr>
        <w:spacing w:after="0"/>
        <w:ind w:left="0"/>
        <w:jc w:val="both"/>
      </w:pPr>
      <w:r>
        <w:rPr>
          <w:rFonts w:ascii="Times New Roman"/>
          <w:b w:val="false"/>
          <w:i w:val="false"/>
          <w:color w:val="000000"/>
          <w:sz w:val="28"/>
        </w:rPr>
        <w:t>
      "10) лицом с использованием своего служебного положения;</w:t>
      </w:r>
    </w:p>
    <w:bookmarkEnd w:id="172"/>
    <w:bookmarkStart w:name="z177" w:id="173"/>
    <w:p>
      <w:pPr>
        <w:spacing w:after="0"/>
        <w:ind w:left="0"/>
        <w:jc w:val="both"/>
      </w:pPr>
      <w:r>
        <w:rPr>
          <w:rFonts w:ascii="Times New Roman"/>
          <w:b w:val="false"/>
          <w:i w:val="false"/>
          <w:color w:val="000000"/>
          <w:sz w:val="28"/>
        </w:rPr>
        <w:t>
      11) с фальсификацией, сокрытием либо уничтожением документов, удостоверяющих личность потерпевшего,-";</w:t>
      </w:r>
    </w:p>
    <w:bookmarkEnd w:id="173"/>
    <w:bookmarkStart w:name="z178" w:id="174"/>
    <w:p>
      <w:pPr>
        <w:spacing w:after="0"/>
        <w:ind w:left="0"/>
        <w:jc w:val="both"/>
      </w:pPr>
      <w:r>
        <w:rPr>
          <w:rFonts w:ascii="Times New Roman"/>
          <w:b w:val="false"/>
          <w:i w:val="false"/>
          <w:color w:val="000000"/>
          <w:sz w:val="28"/>
        </w:rPr>
        <w:t>
      23) абзац второй статьи 144 после слов "до сорока пяти суток" дополнить словами ", либо выдворением за пределы Республики Казахстан иностранца или лица без гражданства сроком на пять лет";</w:t>
      </w:r>
    </w:p>
    <w:bookmarkEnd w:id="174"/>
    <w:bookmarkStart w:name="z179" w:id="175"/>
    <w:p>
      <w:pPr>
        <w:spacing w:after="0"/>
        <w:ind w:left="0"/>
        <w:jc w:val="both"/>
      </w:pPr>
      <w:r>
        <w:rPr>
          <w:rFonts w:ascii="Times New Roman"/>
          <w:b w:val="false"/>
          <w:i w:val="false"/>
          <w:color w:val="000000"/>
          <w:sz w:val="28"/>
        </w:rPr>
        <w:t>
      24) абзац второй части первой статьи 149 после слов "до пятидесяти суток" дополнить словами ", либо выдворением за пределы Республики Казахстан иностранца или лица без гражданства сроком на пять лет";</w:t>
      </w:r>
    </w:p>
    <w:bookmarkEnd w:id="175"/>
    <w:bookmarkStart w:name="z180" w:id="176"/>
    <w:p>
      <w:pPr>
        <w:spacing w:after="0"/>
        <w:ind w:left="0"/>
        <w:jc w:val="both"/>
      </w:pPr>
      <w:r>
        <w:rPr>
          <w:rFonts w:ascii="Times New Roman"/>
          <w:b w:val="false"/>
          <w:i w:val="false"/>
          <w:color w:val="000000"/>
          <w:sz w:val="28"/>
        </w:rPr>
        <w:t>
      25) в статье 188:</w:t>
      </w:r>
    </w:p>
    <w:bookmarkEnd w:id="176"/>
    <w:bookmarkStart w:name="z181" w:id="177"/>
    <w:p>
      <w:pPr>
        <w:spacing w:after="0"/>
        <w:ind w:left="0"/>
        <w:jc w:val="both"/>
      </w:pPr>
      <w:r>
        <w:rPr>
          <w:rFonts w:ascii="Times New Roman"/>
          <w:b w:val="false"/>
          <w:i w:val="false"/>
          <w:color w:val="000000"/>
          <w:sz w:val="28"/>
        </w:rPr>
        <w:t>
      пункт 3) части второй исключить;</w:t>
      </w:r>
    </w:p>
    <w:bookmarkEnd w:id="177"/>
    <w:bookmarkStart w:name="z182" w:id="178"/>
    <w:p>
      <w:pPr>
        <w:spacing w:after="0"/>
        <w:ind w:left="0"/>
        <w:jc w:val="both"/>
      </w:pPr>
      <w:r>
        <w:rPr>
          <w:rFonts w:ascii="Times New Roman"/>
          <w:b w:val="false"/>
          <w:i w:val="false"/>
          <w:color w:val="000000"/>
          <w:sz w:val="28"/>
        </w:rPr>
        <w:t>
      часть третью изложить в следующей редакции:</w:t>
      </w:r>
    </w:p>
    <w:bookmarkEnd w:id="178"/>
    <w:bookmarkStart w:name="z183" w:id="179"/>
    <w:p>
      <w:pPr>
        <w:spacing w:after="0"/>
        <w:ind w:left="0"/>
        <w:jc w:val="both"/>
      </w:pPr>
      <w:r>
        <w:rPr>
          <w:rFonts w:ascii="Times New Roman"/>
          <w:b w:val="false"/>
          <w:i w:val="false"/>
          <w:color w:val="000000"/>
          <w:sz w:val="28"/>
        </w:rPr>
        <w:t>
      "3. Кража, совершенная:</w:t>
      </w:r>
    </w:p>
    <w:bookmarkEnd w:id="179"/>
    <w:bookmarkStart w:name="z184" w:id="180"/>
    <w:p>
      <w:pPr>
        <w:spacing w:after="0"/>
        <w:ind w:left="0"/>
        <w:jc w:val="both"/>
      </w:pPr>
      <w:r>
        <w:rPr>
          <w:rFonts w:ascii="Times New Roman"/>
          <w:b w:val="false"/>
          <w:i w:val="false"/>
          <w:color w:val="000000"/>
          <w:sz w:val="28"/>
        </w:rPr>
        <w:t xml:space="preserve">
      1) в крупном размере; </w:t>
      </w:r>
    </w:p>
    <w:bookmarkEnd w:id="180"/>
    <w:bookmarkStart w:name="z185" w:id="181"/>
    <w:p>
      <w:pPr>
        <w:spacing w:after="0"/>
        <w:ind w:left="0"/>
        <w:jc w:val="both"/>
      </w:pPr>
      <w:r>
        <w:rPr>
          <w:rFonts w:ascii="Times New Roman"/>
          <w:b w:val="false"/>
          <w:i w:val="false"/>
          <w:color w:val="000000"/>
          <w:sz w:val="28"/>
        </w:rPr>
        <w:t>
      2) неоднократно;</w:t>
      </w:r>
    </w:p>
    <w:bookmarkEnd w:id="181"/>
    <w:bookmarkStart w:name="z186" w:id="182"/>
    <w:p>
      <w:pPr>
        <w:spacing w:after="0"/>
        <w:ind w:left="0"/>
        <w:jc w:val="both"/>
      </w:pPr>
      <w:r>
        <w:rPr>
          <w:rFonts w:ascii="Times New Roman"/>
          <w:b w:val="false"/>
          <w:i w:val="false"/>
          <w:color w:val="000000"/>
          <w:sz w:val="28"/>
        </w:rPr>
        <w:t xml:space="preserve">
      3) с незаконным проникновением в жилое, служебное или производственное помещение, хранилище либо транспортное средство, – </w:t>
      </w:r>
    </w:p>
    <w:bookmarkEnd w:id="182"/>
    <w:bookmarkStart w:name="z187" w:id="183"/>
    <w:p>
      <w:pPr>
        <w:spacing w:after="0"/>
        <w:ind w:left="0"/>
        <w:jc w:val="both"/>
      </w:pPr>
      <w:r>
        <w:rPr>
          <w:rFonts w:ascii="Times New Roman"/>
          <w:b w:val="false"/>
          <w:i w:val="false"/>
          <w:color w:val="000000"/>
          <w:sz w:val="28"/>
        </w:rPr>
        <w:t xml:space="preserve">
      наказывается ограничением свободы на срок от двух до семи лет либо лишением свободы на тот же срок, с конфискацией имущества."; </w:t>
      </w:r>
    </w:p>
    <w:bookmarkEnd w:id="183"/>
    <w:bookmarkStart w:name="z188" w:id="184"/>
    <w:p>
      <w:pPr>
        <w:spacing w:after="0"/>
        <w:ind w:left="0"/>
        <w:jc w:val="both"/>
      </w:pPr>
      <w:r>
        <w:rPr>
          <w:rFonts w:ascii="Times New Roman"/>
          <w:b w:val="false"/>
          <w:i w:val="false"/>
          <w:color w:val="000000"/>
          <w:sz w:val="28"/>
        </w:rPr>
        <w:t>
      26) дополнить статьей 188-1 следующего содержания:</w:t>
      </w:r>
    </w:p>
    <w:bookmarkEnd w:id="184"/>
    <w:bookmarkStart w:name="z189" w:id="185"/>
    <w:p>
      <w:pPr>
        <w:spacing w:after="0"/>
        <w:ind w:left="0"/>
        <w:jc w:val="both"/>
      </w:pPr>
      <w:r>
        <w:rPr>
          <w:rFonts w:ascii="Times New Roman"/>
          <w:b w:val="false"/>
          <w:i w:val="false"/>
          <w:color w:val="000000"/>
          <w:sz w:val="28"/>
        </w:rPr>
        <w:t>
      "Статья 188-1. Скотокрадство</w:t>
      </w:r>
    </w:p>
    <w:bookmarkEnd w:id="185"/>
    <w:bookmarkStart w:name="z190" w:id="186"/>
    <w:p>
      <w:pPr>
        <w:spacing w:after="0"/>
        <w:ind w:left="0"/>
        <w:jc w:val="both"/>
      </w:pPr>
      <w:r>
        <w:rPr>
          <w:rFonts w:ascii="Times New Roman"/>
          <w:b w:val="false"/>
          <w:i w:val="false"/>
          <w:color w:val="000000"/>
          <w:sz w:val="28"/>
        </w:rPr>
        <w:t>
      1. Скотокрадство, то есть тайное хищение чужого скота, -</w:t>
      </w:r>
    </w:p>
    <w:bookmarkEnd w:id="186"/>
    <w:bookmarkStart w:name="z191" w:id="187"/>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bookmarkEnd w:id="187"/>
    <w:bookmarkStart w:name="z192" w:id="188"/>
    <w:p>
      <w:pPr>
        <w:spacing w:after="0"/>
        <w:ind w:left="0"/>
        <w:jc w:val="both"/>
      </w:pPr>
      <w:r>
        <w:rPr>
          <w:rFonts w:ascii="Times New Roman"/>
          <w:b w:val="false"/>
          <w:i w:val="false"/>
          <w:color w:val="000000"/>
          <w:sz w:val="28"/>
        </w:rPr>
        <w:t>
      2. Скотокрадство, совершенное:</w:t>
      </w:r>
    </w:p>
    <w:bookmarkEnd w:id="188"/>
    <w:bookmarkStart w:name="z193" w:id="189"/>
    <w:p>
      <w:pPr>
        <w:spacing w:after="0"/>
        <w:ind w:left="0"/>
        <w:jc w:val="both"/>
      </w:pPr>
      <w:r>
        <w:rPr>
          <w:rFonts w:ascii="Times New Roman"/>
          <w:b w:val="false"/>
          <w:i w:val="false"/>
          <w:color w:val="000000"/>
          <w:sz w:val="28"/>
        </w:rPr>
        <w:t>
      1) группой лиц по предварительному сговору;</w:t>
      </w:r>
    </w:p>
    <w:bookmarkEnd w:id="189"/>
    <w:bookmarkStart w:name="z194" w:id="190"/>
    <w:p>
      <w:pPr>
        <w:spacing w:after="0"/>
        <w:ind w:left="0"/>
        <w:jc w:val="both"/>
      </w:pPr>
      <w:r>
        <w:rPr>
          <w:rFonts w:ascii="Times New Roman"/>
          <w:b w:val="false"/>
          <w:i w:val="false"/>
          <w:color w:val="000000"/>
          <w:sz w:val="28"/>
        </w:rPr>
        <w:t xml:space="preserve">
      2) неоднократно; </w:t>
      </w:r>
    </w:p>
    <w:bookmarkEnd w:id="190"/>
    <w:bookmarkStart w:name="z195" w:id="191"/>
    <w:p>
      <w:pPr>
        <w:spacing w:after="0"/>
        <w:ind w:left="0"/>
        <w:jc w:val="both"/>
      </w:pPr>
      <w:r>
        <w:rPr>
          <w:rFonts w:ascii="Times New Roman"/>
          <w:b w:val="false"/>
          <w:i w:val="false"/>
          <w:color w:val="000000"/>
          <w:sz w:val="28"/>
        </w:rPr>
        <w:t>
      3) с проникновением во двор жилого помещения, предприятия, организации, учреждения, скотного двора, загона или иного хранилища;</w:t>
      </w:r>
    </w:p>
    <w:bookmarkEnd w:id="191"/>
    <w:bookmarkStart w:name="z196" w:id="192"/>
    <w:p>
      <w:pPr>
        <w:spacing w:after="0"/>
        <w:ind w:left="0"/>
        <w:jc w:val="both"/>
      </w:pPr>
      <w:r>
        <w:rPr>
          <w:rFonts w:ascii="Times New Roman"/>
          <w:b w:val="false"/>
          <w:i w:val="false"/>
          <w:color w:val="000000"/>
          <w:sz w:val="28"/>
        </w:rPr>
        <w:t>
      4) в крупном размере, -</w:t>
      </w:r>
    </w:p>
    <w:bookmarkEnd w:id="192"/>
    <w:bookmarkStart w:name="z197" w:id="193"/>
    <w:p>
      <w:pPr>
        <w:spacing w:after="0"/>
        <w:ind w:left="0"/>
        <w:jc w:val="both"/>
      </w:pPr>
      <w:r>
        <w:rPr>
          <w:rFonts w:ascii="Times New Roman"/>
          <w:b w:val="false"/>
          <w:i w:val="false"/>
          <w:color w:val="000000"/>
          <w:sz w:val="28"/>
        </w:rPr>
        <w:t>
      наказывается лишением свободы на срок от трех до семи лет с конфискацией имущества.</w:t>
      </w:r>
    </w:p>
    <w:bookmarkEnd w:id="193"/>
    <w:bookmarkStart w:name="z198" w:id="194"/>
    <w:p>
      <w:pPr>
        <w:spacing w:after="0"/>
        <w:ind w:left="0"/>
        <w:jc w:val="both"/>
      </w:pPr>
      <w:r>
        <w:rPr>
          <w:rFonts w:ascii="Times New Roman"/>
          <w:b w:val="false"/>
          <w:i w:val="false"/>
          <w:color w:val="000000"/>
          <w:sz w:val="28"/>
        </w:rPr>
        <w:t>
      3. Скотокрадство, совершенное:</w:t>
      </w:r>
    </w:p>
    <w:bookmarkEnd w:id="194"/>
    <w:bookmarkStart w:name="z199" w:id="195"/>
    <w:p>
      <w:pPr>
        <w:spacing w:after="0"/>
        <w:ind w:left="0"/>
        <w:jc w:val="both"/>
      </w:pPr>
      <w:r>
        <w:rPr>
          <w:rFonts w:ascii="Times New Roman"/>
          <w:b w:val="false"/>
          <w:i w:val="false"/>
          <w:color w:val="000000"/>
          <w:sz w:val="28"/>
        </w:rPr>
        <w:t>
      1) преступной группой;</w:t>
      </w:r>
    </w:p>
    <w:bookmarkEnd w:id="195"/>
    <w:bookmarkStart w:name="z200" w:id="196"/>
    <w:p>
      <w:pPr>
        <w:spacing w:after="0"/>
        <w:ind w:left="0"/>
        <w:jc w:val="both"/>
      </w:pPr>
      <w:r>
        <w:rPr>
          <w:rFonts w:ascii="Times New Roman"/>
          <w:b w:val="false"/>
          <w:i w:val="false"/>
          <w:color w:val="000000"/>
          <w:sz w:val="28"/>
        </w:rPr>
        <w:t>
      2) в особо крупном размере, -</w:t>
      </w:r>
    </w:p>
    <w:bookmarkEnd w:id="196"/>
    <w:bookmarkStart w:name="z201" w:id="197"/>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197"/>
    <w:bookmarkStart w:name="z202" w:id="198"/>
    <w:p>
      <w:pPr>
        <w:spacing w:after="0"/>
        <w:ind w:left="0"/>
        <w:jc w:val="both"/>
      </w:pPr>
      <w:r>
        <w:rPr>
          <w:rFonts w:ascii="Times New Roman"/>
          <w:b w:val="false"/>
          <w:i w:val="false"/>
          <w:color w:val="000000"/>
          <w:sz w:val="28"/>
        </w:rPr>
        <w:t>
      27) в статье 191:</w:t>
      </w:r>
    </w:p>
    <w:bookmarkEnd w:id="198"/>
    <w:bookmarkStart w:name="z203" w:id="199"/>
    <w:p>
      <w:pPr>
        <w:spacing w:after="0"/>
        <w:ind w:left="0"/>
        <w:jc w:val="both"/>
      </w:pPr>
      <w:r>
        <w:rPr>
          <w:rFonts w:ascii="Times New Roman"/>
          <w:b w:val="false"/>
          <w:i w:val="false"/>
          <w:color w:val="000000"/>
          <w:sz w:val="28"/>
        </w:rPr>
        <w:t>
      пункты 2) и 4) части второй исключить;</w:t>
      </w:r>
    </w:p>
    <w:bookmarkEnd w:id="199"/>
    <w:bookmarkStart w:name="z204" w:id="200"/>
    <w:p>
      <w:pPr>
        <w:spacing w:after="0"/>
        <w:ind w:left="0"/>
        <w:jc w:val="both"/>
      </w:pPr>
      <w:r>
        <w:rPr>
          <w:rFonts w:ascii="Times New Roman"/>
          <w:b w:val="false"/>
          <w:i w:val="false"/>
          <w:color w:val="000000"/>
          <w:sz w:val="28"/>
        </w:rPr>
        <w:t>
      часть третью изложить в следующей редакции:</w:t>
      </w:r>
    </w:p>
    <w:bookmarkEnd w:id="200"/>
    <w:bookmarkStart w:name="z205" w:id="201"/>
    <w:p>
      <w:pPr>
        <w:spacing w:after="0"/>
        <w:ind w:left="0"/>
        <w:jc w:val="both"/>
      </w:pPr>
      <w:r>
        <w:rPr>
          <w:rFonts w:ascii="Times New Roman"/>
          <w:b w:val="false"/>
          <w:i w:val="false"/>
          <w:color w:val="000000"/>
          <w:sz w:val="28"/>
        </w:rPr>
        <w:t>
      "3. Грабеж, совершенный:</w:t>
      </w:r>
    </w:p>
    <w:bookmarkEnd w:id="201"/>
    <w:bookmarkStart w:name="z206" w:id="202"/>
    <w:p>
      <w:pPr>
        <w:spacing w:after="0"/>
        <w:ind w:left="0"/>
        <w:jc w:val="both"/>
      </w:pPr>
      <w:r>
        <w:rPr>
          <w:rFonts w:ascii="Times New Roman"/>
          <w:b w:val="false"/>
          <w:i w:val="false"/>
          <w:color w:val="000000"/>
          <w:sz w:val="28"/>
        </w:rPr>
        <w:t>
      1) в крупном размере;</w:t>
      </w:r>
    </w:p>
    <w:bookmarkEnd w:id="202"/>
    <w:bookmarkStart w:name="z207" w:id="203"/>
    <w:p>
      <w:pPr>
        <w:spacing w:after="0"/>
        <w:ind w:left="0"/>
        <w:jc w:val="both"/>
      </w:pPr>
      <w:r>
        <w:rPr>
          <w:rFonts w:ascii="Times New Roman"/>
          <w:b w:val="false"/>
          <w:i w:val="false"/>
          <w:color w:val="000000"/>
          <w:sz w:val="28"/>
        </w:rPr>
        <w:t>
      2) неоднократно;</w:t>
      </w:r>
    </w:p>
    <w:bookmarkEnd w:id="203"/>
    <w:bookmarkStart w:name="z208" w:id="204"/>
    <w:p>
      <w:pPr>
        <w:spacing w:after="0"/>
        <w:ind w:left="0"/>
        <w:jc w:val="both"/>
      </w:pPr>
      <w:r>
        <w:rPr>
          <w:rFonts w:ascii="Times New Roman"/>
          <w:b w:val="false"/>
          <w:i w:val="false"/>
          <w:color w:val="000000"/>
          <w:sz w:val="28"/>
        </w:rPr>
        <w:t>
      3) с незаконным проникновением в жилое, служебное, производственное помещение либо хранилище, –</w:t>
      </w:r>
    </w:p>
    <w:bookmarkEnd w:id="204"/>
    <w:bookmarkStart w:name="z209" w:id="205"/>
    <w:p>
      <w:pPr>
        <w:spacing w:after="0"/>
        <w:ind w:left="0"/>
        <w:jc w:val="both"/>
      </w:pPr>
      <w:r>
        <w:rPr>
          <w:rFonts w:ascii="Times New Roman"/>
          <w:b w:val="false"/>
          <w:i w:val="false"/>
          <w:color w:val="000000"/>
          <w:sz w:val="28"/>
        </w:rPr>
        <w:t>
       наказывается лишением свободы на срок от пяти до десяти лет с конфискацией имущества.";</w:t>
      </w:r>
    </w:p>
    <w:bookmarkEnd w:id="205"/>
    <w:bookmarkStart w:name="z210" w:id="206"/>
    <w:p>
      <w:pPr>
        <w:spacing w:after="0"/>
        <w:ind w:left="0"/>
        <w:jc w:val="both"/>
      </w:pPr>
      <w:r>
        <w:rPr>
          <w:rFonts w:ascii="Times New Roman"/>
          <w:b w:val="false"/>
          <w:i w:val="false"/>
          <w:color w:val="000000"/>
          <w:sz w:val="28"/>
        </w:rPr>
        <w:t>
      28) в статье 192:</w:t>
      </w:r>
    </w:p>
    <w:bookmarkEnd w:id="206"/>
    <w:bookmarkStart w:name="z211" w:id="207"/>
    <w:p>
      <w:pPr>
        <w:spacing w:after="0"/>
        <w:ind w:left="0"/>
        <w:jc w:val="both"/>
      </w:pPr>
      <w:r>
        <w:rPr>
          <w:rFonts w:ascii="Times New Roman"/>
          <w:b w:val="false"/>
          <w:i w:val="false"/>
          <w:color w:val="000000"/>
          <w:sz w:val="28"/>
        </w:rPr>
        <w:t>
      пункты 2) и 3) части второй исключить;</w:t>
      </w:r>
    </w:p>
    <w:bookmarkEnd w:id="207"/>
    <w:bookmarkStart w:name="z212" w:id="208"/>
    <w:p>
      <w:pPr>
        <w:spacing w:after="0"/>
        <w:ind w:left="0"/>
        <w:jc w:val="both"/>
      </w:pPr>
      <w:r>
        <w:rPr>
          <w:rFonts w:ascii="Times New Roman"/>
          <w:b w:val="false"/>
          <w:i w:val="false"/>
          <w:color w:val="000000"/>
          <w:sz w:val="28"/>
        </w:rPr>
        <w:t>
      часть третью изложить в следующей редакции:</w:t>
      </w:r>
    </w:p>
    <w:bookmarkEnd w:id="208"/>
    <w:bookmarkStart w:name="z213" w:id="209"/>
    <w:p>
      <w:pPr>
        <w:spacing w:after="0"/>
        <w:ind w:left="0"/>
        <w:jc w:val="both"/>
      </w:pPr>
      <w:r>
        <w:rPr>
          <w:rFonts w:ascii="Times New Roman"/>
          <w:b w:val="false"/>
          <w:i w:val="false"/>
          <w:color w:val="000000"/>
          <w:sz w:val="28"/>
        </w:rPr>
        <w:t>
      "3. Разбой, совершенный:</w:t>
      </w:r>
    </w:p>
    <w:bookmarkEnd w:id="209"/>
    <w:bookmarkStart w:name="z214" w:id="210"/>
    <w:p>
      <w:pPr>
        <w:spacing w:after="0"/>
        <w:ind w:left="0"/>
        <w:jc w:val="both"/>
      </w:pPr>
      <w:r>
        <w:rPr>
          <w:rFonts w:ascii="Times New Roman"/>
          <w:b w:val="false"/>
          <w:i w:val="false"/>
          <w:color w:val="000000"/>
          <w:sz w:val="28"/>
        </w:rPr>
        <w:t>
      1) с причинением тяжкого вреда здоровью, повлекшего по неосторожности смерть потерпевшего;</w:t>
      </w:r>
    </w:p>
    <w:bookmarkEnd w:id="210"/>
    <w:bookmarkStart w:name="z215" w:id="211"/>
    <w:p>
      <w:pPr>
        <w:spacing w:after="0"/>
        <w:ind w:left="0"/>
        <w:jc w:val="both"/>
      </w:pPr>
      <w:r>
        <w:rPr>
          <w:rFonts w:ascii="Times New Roman"/>
          <w:b w:val="false"/>
          <w:i w:val="false"/>
          <w:color w:val="000000"/>
          <w:sz w:val="28"/>
        </w:rPr>
        <w:t>
      2) с целью хищения имущества в крупном размере;</w:t>
      </w:r>
    </w:p>
    <w:bookmarkEnd w:id="211"/>
    <w:bookmarkStart w:name="z216" w:id="212"/>
    <w:p>
      <w:pPr>
        <w:spacing w:after="0"/>
        <w:ind w:left="0"/>
        <w:jc w:val="both"/>
      </w:pPr>
      <w:r>
        <w:rPr>
          <w:rFonts w:ascii="Times New Roman"/>
          <w:b w:val="false"/>
          <w:i w:val="false"/>
          <w:color w:val="000000"/>
          <w:sz w:val="28"/>
        </w:rPr>
        <w:t>
      3) неоднократно;</w:t>
      </w:r>
    </w:p>
    <w:bookmarkEnd w:id="212"/>
    <w:bookmarkStart w:name="z217" w:id="213"/>
    <w:p>
      <w:pPr>
        <w:spacing w:after="0"/>
        <w:ind w:left="0"/>
        <w:jc w:val="both"/>
      </w:pPr>
      <w:r>
        <w:rPr>
          <w:rFonts w:ascii="Times New Roman"/>
          <w:b w:val="false"/>
          <w:i w:val="false"/>
          <w:color w:val="000000"/>
          <w:sz w:val="28"/>
        </w:rPr>
        <w:t>
      4) с незаконным проникновением в жилое, служебное, производственное помещение либо хранилище,-</w:t>
      </w:r>
    </w:p>
    <w:bookmarkEnd w:id="213"/>
    <w:bookmarkStart w:name="z218" w:id="214"/>
    <w:p>
      <w:pPr>
        <w:spacing w:after="0"/>
        <w:ind w:left="0"/>
        <w:jc w:val="both"/>
      </w:pPr>
      <w:r>
        <w:rPr>
          <w:rFonts w:ascii="Times New Roman"/>
          <w:b w:val="false"/>
          <w:i w:val="false"/>
          <w:color w:val="000000"/>
          <w:sz w:val="28"/>
        </w:rPr>
        <w:t>
      наказывается лишением свободы на срок от семи до двенадцати лет с конфискацией имущества.";</w:t>
      </w:r>
    </w:p>
    <w:bookmarkEnd w:id="214"/>
    <w:bookmarkStart w:name="z219" w:id="215"/>
    <w:p>
      <w:pPr>
        <w:spacing w:after="0"/>
        <w:ind w:left="0"/>
        <w:jc w:val="both"/>
      </w:pPr>
      <w:r>
        <w:rPr>
          <w:rFonts w:ascii="Times New Roman"/>
          <w:b w:val="false"/>
          <w:i w:val="false"/>
          <w:color w:val="000000"/>
          <w:sz w:val="28"/>
        </w:rPr>
        <w:t>
      29) в статье 203:</w:t>
      </w:r>
    </w:p>
    <w:bookmarkEnd w:id="215"/>
    <w:bookmarkStart w:name="z220" w:id="216"/>
    <w:p>
      <w:pPr>
        <w:spacing w:after="0"/>
        <w:ind w:left="0"/>
        <w:jc w:val="both"/>
      </w:pPr>
      <w:r>
        <w:rPr>
          <w:rFonts w:ascii="Times New Roman"/>
          <w:b w:val="false"/>
          <w:i w:val="false"/>
          <w:color w:val="000000"/>
          <w:sz w:val="28"/>
        </w:rPr>
        <w:t>
      заголовок изложить в следующей редакции:</w:t>
      </w:r>
    </w:p>
    <w:bookmarkEnd w:id="216"/>
    <w:bookmarkStart w:name="z221" w:id="217"/>
    <w:p>
      <w:pPr>
        <w:spacing w:after="0"/>
        <w:ind w:left="0"/>
        <w:jc w:val="both"/>
      </w:pPr>
      <w:r>
        <w:rPr>
          <w:rFonts w:ascii="Times New Roman"/>
          <w:b w:val="false"/>
          <w:i w:val="false"/>
          <w:color w:val="000000"/>
          <w:sz w:val="28"/>
        </w:rPr>
        <w:t>
      "Статья 203. Умышленное уничтожение, вывоз или повреждение предметов, имеющих особую ценность";</w:t>
      </w:r>
    </w:p>
    <w:bookmarkEnd w:id="217"/>
    <w:bookmarkStart w:name="z222" w:id="218"/>
    <w:p>
      <w:pPr>
        <w:spacing w:after="0"/>
        <w:ind w:left="0"/>
        <w:jc w:val="both"/>
      </w:pPr>
      <w:r>
        <w:rPr>
          <w:rFonts w:ascii="Times New Roman"/>
          <w:b w:val="false"/>
          <w:i w:val="false"/>
          <w:color w:val="000000"/>
          <w:sz w:val="28"/>
        </w:rPr>
        <w:t>
      дополнить частью 1-1 следующего содержания:</w:t>
      </w:r>
    </w:p>
    <w:bookmarkEnd w:id="218"/>
    <w:bookmarkStart w:name="z223" w:id="219"/>
    <w:p>
      <w:pPr>
        <w:spacing w:after="0"/>
        <w:ind w:left="0"/>
        <w:jc w:val="both"/>
      </w:pPr>
      <w:r>
        <w:rPr>
          <w:rFonts w:ascii="Times New Roman"/>
          <w:b w:val="false"/>
          <w:i w:val="false"/>
          <w:color w:val="000000"/>
          <w:sz w:val="28"/>
        </w:rPr>
        <w:t xml:space="preserve">
      "1-1. Незаконный вывоз культурных ценностей и объектов национального культурного достояния за пределы Республики Казахстан или их невозврат в Республику Казахстан, - </w:t>
      </w:r>
    </w:p>
    <w:bookmarkEnd w:id="219"/>
    <w:bookmarkStart w:name="z224" w:id="220"/>
    <w:p>
      <w:pPr>
        <w:spacing w:after="0"/>
        <w:ind w:left="0"/>
        <w:jc w:val="both"/>
      </w:pPr>
      <w:r>
        <w:rPr>
          <w:rFonts w:ascii="Times New Roman"/>
          <w:b w:val="false"/>
          <w:i w:val="false"/>
          <w:color w:val="000000"/>
          <w:sz w:val="28"/>
        </w:rPr>
        <w:t>
      наказывается лишением свободы на срок от трех до семи лет.";</w:t>
      </w:r>
    </w:p>
    <w:bookmarkEnd w:id="220"/>
    <w:bookmarkStart w:name="z225" w:id="221"/>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221"/>
    <w:bookmarkStart w:name="z226" w:id="222"/>
    <w:p>
      <w:pPr>
        <w:spacing w:after="0"/>
        <w:ind w:left="0"/>
        <w:jc w:val="both"/>
      </w:pPr>
      <w:r>
        <w:rPr>
          <w:rFonts w:ascii="Times New Roman"/>
          <w:b w:val="false"/>
          <w:i w:val="false"/>
          <w:color w:val="000000"/>
          <w:sz w:val="28"/>
        </w:rPr>
        <w:t>
      "2. Деяние, предусмотренное частью первой настоящей статьи:";</w:t>
      </w:r>
    </w:p>
    <w:bookmarkEnd w:id="222"/>
    <w:bookmarkStart w:name="z227" w:id="223"/>
    <w:p>
      <w:pPr>
        <w:spacing w:after="0"/>
        <w:ind w:left="0"/>
        <w:jc w:val="both"/>
      </w:pPr>
      <w:r>
        <w:rPr>
          <w:rFonts w:ascii="Times New Roman"/>
          <w:b w:val="false"/>
          <w:i w:val="false"/>
          <w:color w:val="000000"/>
          <w:sz w:val="28"/>
        </w:rPr>
        <w:t xml:space="preserve">
      30) в статье 239: </w:t>
      </w:r>
    </w:p>
    <w:bookmarkEnd w:id="223"/>
    <w:bookmarkStart w:name="z228" w:id="224"/>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24"/>
    <w:bookmarkStart w:name="z229" w:id="225"/>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225"/>
    <w:bookmarkStart w:name="z230" w:id="226"/>
    <w:p>
      <w:pPr>
        <w:spacing w:after="0"/>
        <w:ind w:left="0"/>
        <w:jc w:val="both"/>
      </w:pPr>
      <w:r>
        <w:rPr>
          <w:rFonts w:ascii="Times New Roman"/>
          <w:b w:val="false"/>
          <w:i w:val="false"/>
          <w:color w:val="000000"/>
          <w:sz w:val="28"/>
        </w:rPr>
        <w:t>
      часть третью исключить;</w:t>
      </w:r>
    </w:p>
    <w:bookmarkEnd w:id="226"/>
    <w:bookmarkStart w:name="z231" w:id="227"/>
    <w:p>
      <w:pPr>
        <w:spacing w:after="0"/>
        <w:ind w:left="0"/>
        <w:jc w:val="both"/>
      </w:pPr>
      <w:r>
        <w:rPr>
          <w:rFonts w:ascii="Times New Roman"/>
          <w:b w:val="false"/>
          <w:i w:val="false"/>
          <w:color w:val="000000"/>
          <w:sz w:val="28"/>
        </w:rPr>
        <w:t>
      31) абзац пятый части второй статьи 249 изложить в следующей редакции:</w:t>
      </w:r>
    </w:p>
    <w:bookmarkEnd w:id="227"/>
    <w:bookmarkStart w:name="z232" w:id="228"/>
    <w:p>
      <w:pPr>
        <w:spacing w:after="0"/>
        <w:ind w:left="0"/>
        <w:jc w:val="both"/>
      </w:pPr>
      <w:r>
        <w:rPr>
          <w:rFonts w:ascii="Times New Roman"/>
          <w:b w:val="false"/>
          <w:i w:val="false"/>
          <w:color w:val="000000"/>
          <w:sz w:val="28"/>
        </w:rPr>
        <w:t xml:space="preserve">
      "наказываются лишением свободы на срок от трех до семи лет с конфискацией имущества, лишением права занимать определенные должности или заниматься определенной деятельностью до пяти лет."; </w:t>
      </w:r>
    </w:p>
    <w:bookmarkEnd w:id="228"/>
    <w:bookmarkStart w:name="z233" w:id="229"/>
    <w:p>
      <w:pPr>
        <w:spacing w:after="0"/>
        <w:ind w:left="0"/>
        <w:jc w:val="both"/>
      </w:pPr>
      <w:r>
        <w:rPr>
          <w:rFonts w:ascii="Times New Roman"/>
          <w:b w:val="false"/>
          <w:i w:val="false"/>
          <w:color w:val="000000"/>
          <w:sz w:val="28"/>
        </w:rPr>
        <w:t>
      32) в статье 287:</w:t>
      </w:r>
    </w:p>
    <w:bookmarkEnd w:id="229"/>
    <w:bookmarkStart w:name="z234" w:id="230"/>
    <w:p>
      <w:pPr>
        <w:spacing w:after="0"/>
        <w:ind w:left="0"/>
        <w:jc w:val="both"/>
      </w:pPr>
      <w:r>
        <w:rPr>
          <w:rFonts w:ascii="Times New Roman"/>
          <w:b w:val="false"/>
          <w:i w:val="false"/>
          <w:color w:val="000000"/>
          <w:sz w:val="28"/>
        </w:rPr>
        <w:t>
      абзац второй части первой после слов "до пятидесяти суток" дополнить словами ", либо выдворением за пределы Республики Казахстан иностранца или лица без гражданства сроком на пять лет";</w:t>
      </w:r>
    </w:p>
    <w:bookmarkEnd w:id="230"/>
    <w:bookmarkStart w:name="z235" w:id="231"/>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31"/>
    <w:bookmarkStart w:name="z236" w:id="232"/>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bookmarkEnd w:id="232"/>
    <w:bookmarkStart w:name="z237" w:id="233"/>
    <w:p>
      <w:pPr>
        <w:spacing w:after="0"/>
        <w:ind w:left="0"/>
        <w:jc w:val="both"/>
      </w:pPr>
      <w:r>
        <w:rPr>
          <w:rFonts w:ascii="Times New Roman"/>
          <w:b w:val="false"/>
          <w:i w:val="false"/>
          <w:color w:val="000000"/>
          <w:sz w:val="28"/>
        </w:rPr>
        <w:t>
      33) абзац второй части четвертой статьи 288 изложить в следующей редакции:</w:t>
      </w:r>
    </w:p>
    <w:bookmarkEnd w:id="233"/>
    <w:bookmarkStart w:name="z238" w:id="23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пятидесяти суток, либо выдворением за пределы Республики Казахстан иностранца или лица без гражданства сроком на пять лет.";</w:t>
      </w:r>
    </w:p>
    <w:bookmarkEnd w:id="234"/>
    <w:bookmarkStart w:name="z239" w:id="235"/>
    <w:p>
      <w:pPr>
        <w:spacing w:after="0"/>
        <w:ind w:left="0"/>
        <w:jc w:val="both"/>
      </w:pPr>
      <w:r>
        <w:rPr>
          <w:rFonts w:ascii="Times New Roman"/>
          <w:b w:val="false"/>
          <w:i w:val="false"/>
          <w:color w:val="000000"/>
          <w:sz w:val="28"/>
        </w:rPr>
        <w:t>
      34) абзац второй статьи 294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235"/>
    <w:bookmarkStart w:name="z240" w:id="236"/>
    <w:p>
      <w:pPr>
        <w:spacing w:after="0"/>
        <w:ind w:left="0"/>
        <w:jc w:val="both"/>
      </w:pPr>
      <w:r>
        <w:rPr>
          <w:rFonts w:ascii="Times New Roman"/>
          <w:b w:val="false"/>
          <w:i w:val="false"/>
          <w:color w:val="000000"/>
          <w:sz w:val="28"/>
        </w:rPr>
        <w:t>
      35) в статье 296:</w:t>
      </w:r>
    </w:p>
    <w:bookmarkEnd w:id="236"/>
    <w:bookmarkStart w:name="z241" w:id="237"/>
    <w:p>
      <w:pPr>
        <w:spacing w:after="0"/>
        <w:ind w:left="0"/>
        <w:jc w:val="both"/>
      </w:pPr>
      <w:r>
        <w:rPr>
          <w:rFonts w:ascii="Times New Roman"/>
          <w:b w:val="false"/>
          <w:i w:val="false"/>
          <w:color w:val="000000"/>
          <w:sz w:val="28"/>
        </w:rPr>
        <w:t>
      часть первую исключить;</w:t>
      </w:r>
    </w:p>
    <w:bookmarkEnd w:id="237"/>
    <w:bookmarkStart w:name="z242" w:id="238"/>
    <w:p>
      <w:pPr>
        <w:spacing w:after="0"/>
        <w:ind w:left="0"/>
        <w:jc w:val="both"/>
      </w:pPr>
      <w:r>
        <w:rPr>
          <w:rFonts w:ascii="Times New Roman"/>
          <w:b w:val="false"/>
          <w:i w:val="false"/>
          <w:color w:val="000000"/>
          <w:sz w:val="28"/>
        </w:rPr>
        <w:t>
      абзац второй части третьей после слов "до пятидесяти суток" дополнить словами ", либо выдворением за пределы Республики Казахстан иностранца или лица без гражданства сроком на пять лет.";</w:t>
      </w:r>
    </w:p>
    <w:bookmarkEnd w:id="238"/>
    <w:bookmarkStart w:name="z243" w:id="239"/>
    <w:p>
      <w:pPr>
        <w:spacing w:after="0"/>
        <w:ind w:left="0"/>
        <w:jc w:val="both"/>
      </w:pPr>
      <w:r>
        <w:rPr>
          <w:rFonts w:ascii="Times New Roman"/>
          <w:b w:val="false"/>
          <w:i w:val="false"/>
          <w:color w:val="000000"/>
          <w:sz w:val="28"/>
        </w:rPr>
        <w:t>
      36) в части третьей статьи 297:</w:t>
      </w:r>
    </w:p>
    <w:bookmarkEnd w:id="239"/>
    <w:bookmarkStart w:name="z244" w:id="240"/>
    <w:p>
      <w:pPr>
        <w:spacing w:after="0"/>
        <w:ind w:left="0"/>
        <w:jc w:val="both"/>
      </w:pPr>
      <w:r>
        <w:rPr>
          <w:rFonts w:ascii="Times New Roman"/>
          <w:b w:val="false"/>
          <w:i w:val="false"/>
          <w:color w:val="000000"/>
          <w:sz w:val="28"/>
        </w:rPr>
        <w:t>
      пункт 4) изложить в следующей редакции:</w:t>
      </w:r>
    </w:p>
    <w:bookmarkEnd w:id="240"/>
    <w:bookmarkStart w:name="z245" w:id="241"/>
    <w:p>
      <w:pPr>
        <w:spacing w:after="0"/>
        <w:ind w:left="0"/>
        <w:jc w:val="both"/>
      </w:pPr>
      <w:r>
        <w:rPr>
          <w:rFonts w:ascii="Times New Roman"/>
          <w:b w:val="false"/>
          <w:i w:val="false"/>
          <w:color w:val="000000"/>
          <w:sz w:val="28"/>
        </w:rPr>
        <w:t>
      "4) должностным лицом с использованием служебного положения;";</w:t>
      </w:r>
    </w:p>
    <w:bookmarkEnd w:id="241"/>
    <w:bookmarkStart w:name="z246" w:id="242"/>
    <w:p>
      <w:pPr>
        <w:spacing w:after="0"/>
        <w:ind w:left="0"/>
        <w:jc w:val="both"/>
      </w:pPr>
      <w:r>
        <w:rPr>
          <w:rFonts w:ascii="Times New Roman"/>
          <w:b w:val="false"/>
          <w:i w:val="false"/>
          <w:color w:val="000000"/>
          <w:sz w:val="28"/>
        </w:rPr>
        <w:t>
      дополнить пунктом 5) следующего содержания:</w:t>
      </w:r>
    </w:p>
    <w:bookmarkEnd w:id="242"/>
    <w:bookmarkStart w:name="z247" w:id="243"/>
    <w:p>
      <w:pPr>
        <w:spacing w:after="0"/>
        <w:ind w:left="0"/>
        <w:jc w:val="both"/>
      </w:pPr>
      <w:r>
        <w:rPr>
          <w:rFonts w:ascii="Times New Roman"/>
          <w:b w:val="false"/>
          <w:i w:val="false"/>
          <w:color w:val="000000"/>
          <w:sz w:val="28"/>
        </w:rPr>
        <w:t>
      "5) посредством использования электронных информационных ресурсов; –";</w:t>
      </w:r>
    </w:p>
    <w:bookmarkEnd w:id="243"/>
    <w:bookmarkStart w:name="z248" w:id="244"/>
    <w:p>
      <w:pPr>
        <w:spacing w:after="0"/>
        <w:ind w:left="0"/>
        <w:jc w:val="both"/>
      </w:pPr>
      <w:r>
        <w:rPr>
          <w:rFonts w:ascii="Times New Roman"/>
          <w:b w:val="false"/>
          <w:i w:val="false"/>
          <w:color w:val="000000"/>
          <w:sz w:val="28"/>
        </w:rPr>
        <w:t>
      37) в части второй статьи 299:</w:t>
      </w:r>
    </w:p>
    <w:bookmarkEnd w:id="244"/>
    <w:bookmarkStart w:name="z249" w:id="245"/>
    <w:p>
      <w:pPr>
        <w:spacing w:after="0"/>
        <w:ind w:left="0"/>
        <w:jc w:val="both"/>
      </w:pPr>
      <w:r>
        <w:rPr>
          <w:rFonts w:ascii="Times New Roman"/>
          <w:b w:val="false"/>
          <w:i w:val="false"/>
          <w:color w:val="000000"/>
          <w:sz w:val="28"/>
        </w:rPr>
        <w:t>
      пункт 2) изложить в следующей редакции:</w:t>
      </w:r>
    </w:p>
    <w:bookmarkEnd w:id="245"/>
    <w:bookmarkStart w:name="z250" w:id="246"/>
    <w:p>
      <w:pPr>
        <w:spacing w:after="0"/>
        <w:ind w:left="0"/>
        <w:jc w:val="both"/>
      </w:pPr>
      <w:r>
        <w:rPr>
          <w:rFonts w:ascii="Times New Roman"/>
          <w:b w:val="false"/>
          <w:i w:val="false"/>
          <w:color w:val="000000"/>
          <w:sz w:val="28"/>
        </w:rPr>
        <w:t>
      "2) неоднократно;";</w:t>
      </w:r>
    </w:p>
    <w:bookmarkEnd w:id="246"/>
    <w:bookmarkStart w:name="z251" w:id="247"/>
    <w:p>
      <w:pPr>
        <w:spacing w:after="0"/>
        <w:ind w:left="0"/>
        <w:jc w:val="both"/>
      </w:pPr>
      <w:r>
        <w:rPr>
          <w:rFonts w:ascii="Times New Roman"/>
          <w:b w:val="false"/>
          <w:i w:val="false"/>
          <w:color w:val="000000"/>
          <w:sz w:val="28"/>
        </w:rPr>
        <w:t>
      дополнить пунктом 3) в следующей редакции:</w:t>
      </w:r>
    </w:p>
    <w:bookmarkEnd w:id="247"/>
    <w:bookmarkStart w:name="z252" w:id="248"/>
    <w:p>
      <w:pPr>
        <w:spacing w:after="0"/>
        <w:ind w:left="0"/>
        <w:jc w:val="both"/>
      </w:pPr>
      <w:r>
        <w:rPr>
          <w:rFonts w:ascii="Times New Roman"/>
          <w:b w:val="false"/>
          <w:i w:val="false"/>
          <w:color w:val="000000"/>
          <w:sz w:val="28"/>
        </w:rPr>
        <w:t xml:space="preserve">
      "3) посредством использования электронных информационных ресурсов, –"; </w:t>
      </w:r>
    </w:p>
    <w:bookmarkEnd w:id="248"/>
    <w:bookmarkStart w:name="z253" w:id="249"/>
    <w:p>
      <w:pPr>
        <w:spacing w:after="0"/>
        <w:ind w:left="0"/>
        <w:jc w:val="both"/>
      </w:pPr>
      <w:r>
        <w:rPr>
          <w:rFonts w:ascii="Times New Roman"/>
          <w:b w:val="false"/>
          <w:i w:val="false"/>
          <w:color w:val="000000"/>
          <w:sz w:val="28"/>
        </w:rPr>
        <w:t>
      38) абзац второй части первой статьи 303 изложить в следующей редакции: "наказывается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либо выдворением за пределы Республики Казахстан иностранца или лица без гражданства сроком на пять лет с лишением права занимать определенные должности или заниматься определенной деятельностью на срок до трех лет или без такового.";</w:t>
      </w:r>
    </w:p>
    <w:bookmarkEnd w:id="249"/>
    <w:bookmarkStart w:name="z254" w:id="250"/>
    <w:p>
      <w:pPr>
        <w:spacing w:after="0"/>
        <w:ind w:left="0"/>
        <w:jc w:val="both"/>
      </w:pPr>
      <w:r>
        <w:rPr>
          <w:rFonts w:ascii="Times New Roman"/>
          <w:b w:val="false"/>
          <w:i w:val="false"/>
          <w:color w:val="000000"/>
          <w:sz w:val="28"/>
        </w:rPr>
        <w:t>
      39) в статье 316:</w:t>
      </w:r>
    </w:p>
    <w:bookmarkEnd w:id="250"/>
    <w:bookmarkStart w:name="z255" w:id="251"/>
    <w:p>
      <w:pPr>
        <w:spacing w:after="0"/>
        <w:ind w:left="0"/>
        <w:jc w:val="both"/>
      </w:pPr>
      <w:r>
        <w:rPr>
          <w:rFonts w:ascii="Times New Roman"/>
          <w:b w:val="false"/>
          <w:i w:val="false"/>
          <w:color w:val="000000"/>
          <w:sz w:val="28"/>
        </w:rPr>
        <w:t>
      абзац второй части первой после слов "до тридцати суток" дополнить словами ", либо выдворением за пределы Республики Казахстан иностранца или лица без гражданства сроком на пять лет";</w:t>
      </w:r>
    </w:p>
    <w:bookmarkEnd w:id="251"/>
    <w:bookmarkStart w:name="z256" w:id="252"/>
    <w:p>
      <w:pPr>
        <w:spacing w:after="0"/>
        <w:ind w:left="0"/>
        <w:jc w:val="both"/>
      </w:pPr>
      <w:r>
        <w:rPr>
          <w:rFonts w:ascii="Times New Roman"/>
          <w:b w:val="false"/>
          <w:i w:val="false"/>
          <w:color w:val="000000"/>
          <w:sz w:val="28"/>
        </w:rPr>
        <w:t>
      абзац второй части второй после слов "до пятидесяти суток" дополнить словами ", либо выдворением за пределы Республики Казахстан иностранца или лица без гражданства сроком на пять лет";</w:t>
      </w:r>
    </w:p>
    <w:bookmarkEnd w:id="252"/>
    <w:bookmarkStart w:name="z257" w:id="253"/>
    <w:p>
      <w:pPr>
        <w:spacing w:after="0"/>
        <w:ind w:left="0"/>
        <w:jc w:val="both"/>
      </w:pPr>
      <w:r>
        <w:rPr>
          <w:rFonts w:ascii="Times New Roman"/>
          <w:b w:val="false"/>
          <w:i w:val="false"/>
          <w:color w:val="000000"/>
          <w:sz w:val="28"/>
        </w:rPr>
        <w:t>
      40) абзац второй части первой статьи 328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253"/>
    <w:bookmarkStart w:name="z258" w:id="254"/>
    <w:p>
      <w:pPr>
        <w:spacing w:after="0"/>
        <w:ind w:left="0"/>
        <w:jc w:val="both"/>
      </w:pPr>
      <w:r>
        <w:rPr>
          <w:rFonts w:ascii="Times New Roman"/>
          <w:b w:val="false"/>
          <w:i w:val="false"/>
          <w:color w:val="000000"/>
          <w:sz w:val="28"/>
        </w:rPr>
        <w:t>
      41) абзац второй части второй статьи 331 изложить в следующей редакции: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либо выдворением за пределы Республики Казахстан иностранца или лица без гражданства сроком на пять лет с лишением права занимать определенные должности или заниматься определенной деятельностью на срок до трех лет или без такового.";</w:t>
      </w:r>
    </w:p>
    <w:bookmarkEnd w:id="254"/>
    <w:bookmarkStart w:name="z259" w:id="255"/>
    <w:p>
      <w:pPr>
        <w:spacing w:after="0"/>
        <w:ind w:left="0"/>
        <w:jc w:val="both"/>
      </w:pPr>
      <w:r>
        <w:rPr>
          <w:rFonts w:ascii="Times New Roman"/>
          <w:b w:val="false"/>
          <w:i w:val="false"/>
          <w:color w:val="000000"/>
          <w:sz w:val="28"/>
        </w:rPr>
        <w:t>
      42) абзац второй части первой статьи 334 изложить в следующей редакции: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либо выдворением за пределы Республики Казахстан иностранца или лица без гражданства сроком на пять лет с лишением права занимать определенные должности или заниматься определенной деятельностью на срок до трех лет или без такового.";</w:t>
      </w:r>
    </w:p>
    <w:bookmarkEnd w:id="255"/>
    <w:bookmarkStart w:name="z260" w:id="256"/>
    <w:p>
      <w:pPr>
        <w:spacing w:after="0"/>
        <w:ind w:left="0"/>
        <w:jc w:val="both"/>
      </w:pPr>
      <w:r>
        <w:rPr>
          <w:rFonts w:ascii="Times New Roman"/>
          <w:b w:val="false"/>
          <w:i w:val="false"/>
          <w:color w:val="000000"/>
          <w:sz w:val="28"/>
        </w:rPr>
        <w:t>
      43) в статье 335:</w:t>
      </w:r>
    </w:p>
    <w:bookmarkEnd w:id="256"/>
    <w:bookmarkStart w:name="z261" w:id="257"/>
    <w:p>
      <w:pPr>
        <w:spacing w:after="0"/>
        <w:ind w:left="0"/>
        <w:jc w:val="both"/>
      </w:pPr>
      <w:r>
        <w:rPr>
          <w:rFonts w:ascii="Times New Roman"/>
          <w:b w:val="false"/>
          <w:i w:val="false"/>
          <w:color w:val="000000"/>
          <w:sz w:val="28"/>
        </w:rPr>
        <w:t>
      абзац четвертый части первой изложить в следующей редакции:</w:t>
      </w:r>
    </w:p>
    <w:bookmarkEnd w:id="257"/>
    <w:bookmarkStart w:name="z262" w:id="258"/>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с конфискацией имущества.";</w:t>
      </w:r>
    </w:p>
    <w:bookmarkEnd w:id="258"/>
    <w:bookmarkStart w:name="z263" w:id="259"/>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59"/>
    <w:bookmarkStart w:name="z264" w:id="260"/>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с конфискацией имущества.";</w:t>
      </w:r>
    </w:p>
    <w:bookmarkEnd w:id="260"/>
    <w:bookmarkStart w:name="z265" w:id="261"/>
    <w:p>
      <w:pPr>
        <w:spacing w:after="0"/>
        <w:ind w:left="0"/>
        <w:jc w:val="both"/>
      </w:pPr>
      <w:r>
        <w:rPr>
          <w:rFonts w:ascii="Times New Roman"/>
          <w:b w:val="false"/>
          <w:i w:val="false"/>
          <w:color w:val="000000"/>
          <w:sz w:val="28"/>
        </w:rPr>
        <w:t>
      абзац восьмой части третьей изложить в следующей редакции:</w:t>
      </w:r>
    </w:p>
    <w:bookmarkEnd w:id="261"/>
    <w:bookmarkStart w:name="z266" w:id="262"/>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семи лет с конфискацией имущества.";</w:t>
      </w:r>
    </w:p>
    <w:bookmarkEnd w:id="262"/>
    <w:bookmarkStart w:name="z267" w:id="263"/>
    <w:p>
      <w:pPr>
        <w:spacing w:after="0"/>
        <w:ind w:left="0"/>
        <w:jc w:val="both"/>
      </w:pPr>
      <w:r>
        <w:rPr>
          <w:rFonts w:ascii="Times New Roman"/>
          <w:b w:val="false"/>
          <w:i w:val="false"/>
          <w:color w:val="000000"/>
          <w:sz w:val="28"/>
        </w:rPr>
        <w:t>
      часть четвертую изложить в следующей редакции:</w:t>
      </w:r>
    </w:p>
    <w:bookmarkEnd w:id="263"/>
    <w:bookmarkStart w:name="z268" w:id="264"/>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w:t>
      </w:r>
    </w:p>
    <w:bookmarkEnd w:id="264"/>
    <w:bookmarkStart w:name="z269" w:id="265"/>
    <w:p>
      <w:pPr>
        <w:spacing w:after="0"/>
        <w:ind w:left="0"/>
        <w:jc w:val="both"/>
      </w:pPr>
      <w:r>
        <w:rPr>
          <w:rFonts w:ascii="Times New Roman"/>
          <w:b w:val="false"/>
          <w:i w:val="false"/>
          <w:color w:val="000000"/>
          <w:sz w:val="28"/>
        </w:rPr>
        <w:t>
      1) с причинением крупного ущерба;</w:t>
      </w:r>
    </w:p>
    <w:bookmarkEnd w:id="265"/>
    <w:bookmarkStart w:name="z270" w:id="266"/>
    <w:p>
      <w:pPr>
        <w:spacing w:after="0"/>
        <w:ind w:left="0"/>
        <w:jc w:val="both"/>
      </w:pPr>
      <w:r>
        <w:rPr>
          <w:rFonts w:ascii="Times New Roman"/>
          <w:b w:val="false"/>
          <w:i w:val="false"/>
          <w:color w:val="000000"/>
          <w:sz w:val="28"/>
        </w:rPr>
        <w:t>
      2) преступной группой;</w:t>
      </w:r>
    </w:p>
    <w:bookmarkEnd w:id="266"/>
    <w:bookmarkStart w:name="z271" w:id="267"/>
    <w:p>
      <w:pPr>
        <w:spacing w:after="0"/>
        <w:ind w:left="0"/>
        <w:jc w:val="both"/>
      </w:pPr>
      <w:r>
        <w:rPr>
          <w:rFonts w:ascii="Times New Roman"/>
          <w:b w:val="false"/>
          <w:i w:val="false"/>
          <w:color w:val="000000"/>
          <w:sz w:val="28"/>
        </w:rPr>
        <w:t>
      3) лицом, лишенным права заниматься деятельностью по добыче рыбных ресурсов, других водных животных или растений, –</w:t>
      </w:r>
    </w:p>
    <w:bookmarkEnd w:id="267"/>
    <w:bookmarkStart w:name="z272" w:id="268"/>
    <w:p>
      <w:pPr>
        <w:spacing w:after="0"/>
        <w:ind w:left="0"/>
        <w:jc w:val="both"/>
      </w:pPr>
      <w:r>
        <w:rPr>
          <w:rFonts w:ascii="Times New Roman"/>
          <w:b w:val="false"/>
          <w:i w:val="false"/>
          <w:color w:val="000000"/>
          <w:sz w:val="28"/>
        </w:rPr>
        <w:t>
      наказываются лишением свободы на срок от шести до десяти лет с конфискацией имущества, лишением права занимать определенные должности или заниматься определенной деятельностью на срок до десяти лет.";</w:t>
      </w:r>
    </w:p>
    <w:bookmarkEnd w:id="268"/>
    <w:bookmarkStart w:name="z273" w:id="269"/>
    <w:p>
      <w:pPr>
        <w:spacing w:after="0"/>
        <w:ind w:left="0"/>
        <w:jc w:val="both"/>
      </w:pPr>
      <w:r>
        <w:rPr>
          <w:rFonts w:ascii="Times New Roman"/>
          <w:b w:val="false"/>
          <w:i w:val="false"/>
          <w:color w:val="000000"/>
          <w:sz w:val="28"/>
        </w:rPr>
        <w:t>
      44) в статье 337:</w:t>
      </w:r>
    </w:p>
    <w:bookmarkEnd w:id="269"/>
    <w:bookmarkStart w:name="z274" w:id="270"/>
    <w:p>
      <w:pPr>
        <w:spacing w:after="0"/>
        <w:ind w:left="0"/>
        <w:jc w:val="both"/>
      </w:pPr>
      <w:r>
        <w:rPr>
          <w:rFonts w:ascii="Times New Roman"/>
          <w:b w:val="false"/>
          <w:i w:val="false"/>
          <w:color w:val="000000"/>
          <w:sz w:val="28"/>
        </w:rPr>
        <w:t>
      абзац второй части первой изложить в следующей редакции:</w:t>
      </w:r>
    </w:p>
    <w:bookmarkEnd w:id="270"/>
    <w:bookmarkStart w:name="z275" w:id="271"/>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271"/>
    <w:bookmarkStart w:name="z276" w:id="272"/>
    <w:p>
      <w:pPr>
        <w:spacing w:after="0"/>
        <w:ind w:left="0"/>
        <w:jc w:val="both"/>
      </w:pPr>
      <w:r>
        <w:rPr>
          <w:rFonts w:ascii="Times New Roman"/>
          <w:b w:val="false"/>
          <w:i w:val="false"/>
          <w:color w:val="000000"/>
          <w:sz w:val="28"/>
        </w:rPr>
        <w:t>
      абзац второй части второй изложить в следующей редакции:</w:t>
      </w:r>
    </w:p>
    <w:bookmarkEnd w:id="272"/>
    <w:bookmarkStart w:name="z277" w:id="273"/>
    <w:p>
      <w:pPr>
        <w:spacing w:after="0"/>
        <w:ind w:left="0"/>
        <w:jc w:val="both"/>
      </w:pPr>
      <w:r>
        <w:rPr>
          <w:rFonts w:ascii="Times New Roman"/>
          <w:b w:val="false"/>
          <w:i w:val="false"/>
          <w:color w:val="000000"/>
          <w:sz w:val="28"/>
        </w:rPr>
        <w:t>
      "наказывается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bookmarkEnd w:id="273"/>
    <w:bookmarkStart w:name="z278" w:id="274"/>
    <w:p>
      <w:pPr>
        <w:spacing w:after="0"/>
        <w:ind w:left="0"/>
        <w:jc w:val="both"/>
      </w:pPr>
      <w:r>
        <w:rPr>
          <w:rFonts w:ascii="Times New Roman"/>
          <w:b w:val="false"/>
          <w:i w:val="false"/>
          <w:color w:val="000000"/>
          <w:sz w:val="28"/>
        </w:rPr>
        <w:t>
      абзац второй части третьей изложить в следующей редакции:</w:t>
      </w:r>
    </w:p>
    <w:bookmarkEnd w:id="274"/>
    <w:bookmarkStart w:name="z279" w:id="275"/>
    <w:p>
      <w:pPr>
        <w:spacing w:after="0"/>
        <w:ind w:left="0"/>
        <w:jc w:val="both"/>
      </w:pPr>
      <w:r>
        <w:rPr>
          <w:rFonts w:ascii="Times New Roman"/>
          <w:b w:val="false"/>
          <w:i w:val="false"/>
          <w:color w:val="000000"/>
          <w:sz w:val="28"/>
        </w:rPr>
        <w:t>
      "наказываются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bookmarkEnd w:id="275"/>
    <w:bookmarkStart w:name="z280" w:id="276"/>
    <w:p>
      <w:pPr>
        <w:spacing w:after="0"/>
        <w:ind w:left="0"/>
        <w:jc w:val="both"/>
      </w:pPr>
      <w:r>
        <w:rPr>
          <w:rFonts w:ascii="Times New Roman"/>
          <w:b w:val="false"/>
          <w:i w:val="false"/>
          <w:color w:val="000000"/>
          <w:sz w:val="28"/>
        </w:rPr>
        <w:t>
      абзац шестой части четвертой изложить в следующей редакции:</w:t>
      </w:r>
    </w:p>
    <w:bookmarkEnd w:id="276"/>
    <w:bookmarkStart w:name="z281" w:id="277"/>
    <w:p>
      <w:pPr>
        <w:spacing w:after="0"/>
        <w:ind w:left="0"/>
        <w:jc w:val="both"/>
      </w:pPr>
      <w:r>
        <w:rPr>
          <w:rFonts w:ascii="Times New Roman"/>
          <w:b w:val="false"/>
          <w:i w:val="false"/>
          <w:color w:val="000000"/>
          <w:sz w:val="28"/>
        </w:rPr>
        <w:t>
      "наказываются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семи лет.";</w:t>
      </w:r>
    </w:p>
    <w:bookmarkEnd w:id="277"/>
    <w:bookmarkStart w:name="z282" w:id="278"/>
    <w:p>
      <w:pPr>
        <w:spacing w:after="0"/>
        <w:ind w:left="0"/>
        <w:jc w:val="both"/>
      </w:pPr>
      <w:r>
        <w:rPr>
          <w:rFonts w:ascii="Times New Roman"/>
          <w:b w:val="false"/>
          <w:i w:val="false"/>
          <w:color w:val="000000"/>
          <w:sz w:val="28"/>
        </w:rPr>
        <w:t>
      часть пятую изложить в следующей редакции:</w:t>
      </w:r>
    </w:p>
    <w:bookmarkEnd w:id="278"/>
    <w:bookmarkStart w:name="z283" w:id="279"/>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совершенные:</w:t>
      </w:r>
    </w:p>
    <w:bookmarkEnd w:id="279"/>
    <w:bookmarkStart w:name="z284" w:id="280"/>
    <w:p>
      <w:pPr>
        <w:spacing w:after="0"/>
        <w:ind w:left="0"/>
        <w:jc w:val="both"/>
      </w:pPr>
      <w:r>
        <w:rPr>
          <w:rFonts w:ascii="Times New Roman"/>
          <w:b w:val="false"/>
          <w:i w:val="false"/>
          <w:color w:val="000000"/>
          <w:sz w:val="28"/>
        </w:rPr>
        <w:t>
      1) преступной группой;</w:t>
      </w:r>
    </w:p>
    <w:bookmarkEnd w:id="280"/>
    <w:bookmarkStart w:name="z285" w:id="281"/>
    <w:p>
      <w:pPr>
        <w:spacing w:after="0"/>
        <w:ind w:left="0"/>
        <w:jc w:val="both"/>
      </w:pPr>
      <w:r>
        <w:rPr>
          <w:rFonts w:ascii="Times New Roman"/>
          <w:b w:val="false"/>
          <w:i w:val="false"/>
          <w:color w:val="000000"/>
          <w:sz w:val="28"/>
        </w:rPr>
        <w:t>
      2) с причинением особо крупного ущерба;</w:t>
      </w:r>
    </w:p>
    <w:bookmarkEnd w:id="281"/>
    <w:bookmarkStart w:name="z286" w:id="282"/>
    <w:p>
      <w:pPr>
        <w:spacing w:after="0"/>
        <w:ind w:left="0"/>
        <w:jc w:val="both"/>
      </w:pPr>
      <w:r>
        <w:rPr>
          <w:rFonts w:ascii="Times New Roman"/>
          <w:b w:val="false"/>
          <w:i w:val="false"/>
          <w:color w:val="000000"/>
          <w:sz w:val="28"/>
        </w:rPr>
        <w:t>
      3) лицом, лишенным права заниматься охотой, –</w:t>
      </w:r>
    </w:p>
    <w:bookmarkEnd w:id="282"/>
    <w:bookmarkStart w:name="z287" w:id="283"/>
    <w:p>
      <w:pPr>
        <w:spacing w:after="0"/>
        <w:ind w:left="0"/>
        <w:jc w:val="both"/>
      </w:pPr>
      <w:r>
        <w:rPr>
          <w:rFonts w:ascii="Times New Roman"/>
          <w:b w:val="false"/>
          <w:i w:val="false"/>
          <w:color w:val="000000"/>
          <w:sz w:val="28"/>
        </w:rPr>
        <w:t>
       наказываются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с конфискацией имущества.";</w:t>
      </w:r>
    </w:p>
    <w:bookmarkEnd w:id="283"/>
    <w:bookmarkStart w:name="z288" w:id="284"/>
    <w:p>
      <w:pPr>
        <w:spacing w:after="0"/>
        <w:ind w:left="0"/>
        <w:jc w:val="both"/>
      </w:pPr>
      <w:r>
        <w:rPr>
          <w:rFonts w:ascii="Times New Roman"/>
          <w:b w:val="false"/>
          <w:i w:val="false"/>
          <w:color w:val="000000"/>
          <w:sz w:val="28"/>
        </w:rPr>
        <w:t>
      45) статью 339 изложить в следующей редакции:</w:t>
      </w:r>
    </w:p>
    <w:bookmarkEnd w:id="284"/>
    <w:bookmarkStart w:name="z289" w:id="285"/>
    <w:p>
      <w:pPr>
        <w:spacing w:after="0"/>
        <w:ind w:left="0"/>
        <w:jc w:val="both"/>
      </w:pPr>
      <w:r>
        <w:rPr>
          <w:rFonts w:ascii="Times New Roman"/>
          <w:b w:val="false"/>
          <w:i w:val="false"/>
          <w:color w:val="000000"/>
          <w:sz w:val="28"/>
        </w:rPr>
        <w:t>
      "1. Незаконные добывание, приобретение, хранение, сбыт, ввоз, вывоз, пересылка, перевозка или уничтожение редких и находящихся под угрозой исчезновения видов растений или животных, их частей или дериватов, в том числе видов, обращение с которыми регулируется международными договорами Республики Казахстан, а также растений или животных, на которых введен запрет на пользование, их частей или дериватов, а равно уничтожение мест их обитания –</w:t>
      </w:r>
    </w:p>
    <w:bookmarkEnd w:id="285"/>
    <w:bookmarkStart w:name="z290" w:id="286"/>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bookmarkEnd w:id="286"/>
    <w:bookmarkStart w:name="z291" w:id="287"/>
    <w:p>
      <w:pPr>
        <w:spacing w:after="0"/>
        <w:ind w:left="0"/>
        <w:jc w:val="both"/>
      </w:pPr>
      <w:r>
        <w:rPr>
          <w:rFonts w:ascii="Times New Roman"/>
          <w:b w:val="false"/>
          <w:i w:val="false"/>
          <w:color w:val="000000"/>
          <w:sz w:val="28"/>
        </w:rPr>
        <w:t>
      2. Незаконные добывание, приобретение, хранение, сбыт, ввоз, вывоз, пересылка, перевозка или уничтожение сайгака, его частей или дериватов, в том числе рогов сайгака, -</w:t>
      </w:r>
    </w:p>
    <w:bookmarkEnd w:id="287"/>
    <w:bookmarkStart w:name="z292" w:id="288"/>
    <w:p>
      <w:pPr>
        <w:spacing w:after="0"/>
        <w:ind w:left="0"/>
        <w:jc w:val="both"/>
      </w:pPr>
      <w:r>
        <w:rPr>
          <w:rFonts w:ascii="Times New Roman"/>
          <w:b w:val="false"/>
          <w:i w:val="false"/>
          <w:color w:val="000000"/>
          <w:sz w:val="28"/>
        </w:rPr>
        <w:t>
      наказываются ограничением свободы на срок от трех до пяти лет либо лишением свободы на тот же срок с конфискацией имущества.";</w:t>
      </w:r>
    </w:p>
    <w:bookmarkEnd w:id="288"/>
    <w:bookmarkStart w:name="z293" w:id="289"/>
    <w:p>
      <w:pPr>
        <w:spacing w:after="0"/>
        <w:ind w:left="0"/>
        <w:jc w:val="both"/>
      </w:pPr>
      <w:r>
        <w:rPr>
          <w:rFonts w:ascii="Times New Roman"/>
          <w:b w:val="false"/>
          <w:i w:val="false"/>
          <w:color w:val="000000"/>
          <w:sz w:val="28"/>
        </w:rPr>
        <w:t>
      46) абзац второй части первой статьи 343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289"/>
    <w:bookmarkStart w:name="z294" w:id="290"/>
    <w:p>
      <w:pPr>
        <w:spacing w:after="0"/>
        <w:ind w:left="0"/>
        <w:jc w:val="both"/>
      </w:pPr>
      <w:r>
        <w:rPr>
          <w:rFonts w:ascii="Times New Roman"/>
          <w:b w:val="false"/>
          <w:i w:val="false"/>
          <w:color w:val="000000"/>
          <w:sz w:val="28"/>
        </w:rPr>
        <w:t>
      47) часть первую статьи 346 изложить в следующей редакции:</w:t>
      </w:r>
    </w:p>
    <w:bookmarkEnd w:id="290"/>
    <w:bookmarkStart w:name="z295" w:id="291"/>
    <w:p>
      <w:pPr>
        <w:spacing w:after="0"/>
        <w:ind w:left="0"/>
        <w:jc w:val="both"/>
      </w:pPr>
      <w:r>
        <w:rPr>
          <w:rFonts w:ascii="Times New Roman"/>
          <w:b w:val="false"/>
          <w:i w:val="false"/>
          <w:color w:val="000000"/>
          <w:sz w:val="28"/>
        </w:rPr>
        <w:t>
      "1.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токсикоманического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транспортного средства, –</w:t>
      </w:r>
    </w:p>
    <w:bookmarkEnd w:id="291"/>
    <w:bookmarkStart w:name="z296" w:id="292"/>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либо выдворением за пределы Республики Казахстан иностранца или лица без гражданства сроком на пять лет с лишением права занимать определенные должности или заниматься определенной деятельностью сроком на три года.";</w:t>
      </w:r>
    </w:p>
    <w:bookmarkEnd w:id="292"/>
    <w:bookmarkStart w:name="z297" w:id="293"/>
    <w:p>
      <w:pPr>
        <w:spacing w:after="0"/>
        <w:ind w:left="0"/>
        <w:jc w:val="both"/>
      </w:pPr>
      <w:r>
        <w:rPr>
          <w:rFonts w:ascii="Times New Roman"/>
          <w:b w:val="false"/>
          <w:i w:val="false"/>
          <w:color w:val="000000"/>
          <w:sz w:val="28"/>
        </w:rPr>
        <w:t>
      48) абзац второй части первой статьи 358 изложить в следующей редакции: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либо выдворением за пределы Республики Казахстан иностранца или лица без гражданства сроком на пять лет с лишением права занимать определенные должности или заниматься определенной деятельностью на срок до двух лет.";</w:t>
      </w:r>
    </w:p>
    <w:bookmarkEnd w:id="293"/>
    <w:bookmarkStart w:name="z298" w:id="294"/>
    <w:p>
      <w:pPr>
        <w:spacing w:after="0"/>
        <w:ind w:left="0"/>
        <w:jc w:val="both"/>
      </w:pPr>
      <w:r>
        <w:rPr>
          <w:rFonts w:ascii="Times New Roman"/>
          <w:b w:val="false"/>
          <w:i w:val="false"/>
          <w:color w:val="000000"/>
          <w:sz w:val="28"/>
        </w:rPr>
        <w:t>
      49) абзац второй части первой статьи 376 после слов "до пятидесяти суток" дополнить словами ", либо выдворением за пределы Республики Казахстан иностранца или лица без гражданства сроком на пять лет.";</w:t>
      </w:r>
    </w:p>
    <w:bookmarkEnd w:id="294"/>
    <w:bookmarkStart w:name="z299" w:id="295"/>
    <w:p>
      <w:pPr>
        <w:spacing w:after="0"/>
        <w:ind w:left="0"/>
        <w:jc w:val="both"/>
      </w:pPr>
      <w:r>
        <w:rPr>
          <w:rFonts w:ascii="Times New Roman"/>
          <w:b w:val="false"/>
          <w:i w:val="false"/>
          <w:color w:val="000000"/>
          <w:sz w:val="28"/>
        </w:rPr>
        <w:t>
      50) в статье 378:</w:t>
      </w:r>
    </w:p>
    <w:bookmarkEnd w:id="295"/>
    <w:bookmarkStart w:name="z300" w:id="296"/>
    <w:p>
      <w:pPr>
        <w:spacing w:after="0"/>
        <w:ind w:left="0"/>
        <w:jc w:val="both"/>
      </w:pPr>
      <w:r>
        <w:rPr>
          <w:rFonts w:ascii="Times New Roman"/>
          <w:b w:val="false"/>
          <w:i w:val="false"/>
          <w:color w:val="000000"/>
          <w:sz w:val="28"/>
        </w:rPr>
        <w:t>
      абзац второй части первой после слов "до двадцати суток" дополнить словами ", либо выдворением за пределы Республики Казахстан иностранца или лица без гражданства сроком на пять лет.";</w:t>
      </w:r>
    </w:p>
    <w:bookmarkEnd w:id="296"/>
    <w:bookmarkStart w:name="z301" w:id="297"/>
    <w:p>
      <w:pPr>
        <w:spacing w:after="0"/>
        <w:ind w:left="0"/>
        <w:jc w:val="both"/>
      </w:pPr>
      <w:r>
        <w:rPr>
          <w:rFonts w:ascii="Times New Roman"/>
          <w:b w:val="false"/>
          <w:i w:val="false"/>
          <w:color w:val="000000"/>
          <w:sz w:val="28"/>
        </w:rPr>
        <w:t>
      абзац второй части второй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297"/>
    <w:bookmarkStart w:name="z302" w:id="298"/>
    <w:p>
      <w:pPr>
        <w:spacing w:after="0"/>
        <w:ind w:left="0"/>
        <w:jc w:val="both"/>
      </w:pPr>
      <w:r>
        <w:rPr>
          <w:rFonts w:ascii="Times New Roman"/>
          <w:b w:val="false"/>
          <w:i w:val="false"/>
          <w:color w:val="000000"/>
          <w:sz w:val="28"/>
        </w:rPr>
        <w:t>
      51) в статье 380-1:</w:t>
      </w:r>
    </w:p>
    <w:bookmarkEnd w:id="298"/>
    <w:bookmarkStart w:name="z303" w:id="299"/>
    <w:p>
      <w:pPr>
        <w:spacing w:after="0"/>
        <w:ind w:left="0"/>
        <w:jc w:val="both"/>
      </w:pPr>
      <w:r>
        <w:rPr>
          <w:rFonts w:ascii="Times New Roman"/>
          <w:b w:val="false"/>
          <w:i w:val="false"/>
          <w:color w:val="000000"/>
          <w:sz w:val="28"/>
        </w:rPr>
        <w:t>
      заголовок и абзац первый части первой изложить в следующей редакции:</w:t>
      </w:r>
    </w:p>
    <w:bookmarkEnd w:id="299"/>
    <w:bookmarkStart w:name="z304" w:id="300"/>
    <w:p>
      <w:pPr>
        <w:spacing w:after="0"/>
        <w:ind w:left="0"/>
        <w:jc w:val="both"/>
      </w:pPr>
      <w:r>
        <w:rPr>
          <w:rFonts w:ascii="Times New Roman"/>
          <w:b w:val="false"/>
          <w:i w:val="false"/>
          <w:color w:val="000000"/>
          <w:sz w:val="28"/>
        </w:rPr>
        <w:t xml:space="preserve">
      "Статья 380-1.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w:t>
      </w:r>
    </w:p>
    <w:bookmarkEnd w:id="300"/>
    <w:bookmarkStart w:name="z305" w:id="301"/>
    <w:p>
      <w:pPr>
        <w:spacing w:after="0"/>
        <w:ind w:left="0"/>
        <w:jc w:val="both"/>
      </w:pPr>
      <w:r>
        <w:rPr>
          <w:rFonts w:ascii="Times New Roman"/>
          <w:b w:val="false"/>
          <w:i w:val="false"/>
          <w:color w:val="000000"/>
          <w:sz w:val="28"/>
        </w:rPr>
        <w:t xml:space="preserve">
      1. Посягательство на жизнь, то есть умышленные действия, направленные на причинение смерти,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или их близких в связи с выполнением ими служебных обязанностей либо из мести за выполнение служебных обязанностей, – "; </w:t>
      </w:r>
    </w:p>
    <w:bookmarkEnd w:id="301"/>
    <w:bookmarkStart w:name="z306" w:id="302"/>
    <w:p>
      <w:pPr>
        <w:spacing w:after="0"/>
        <w:ind w:left="0"/>
        <w:jc w:val="both"/>
      </w:pPr>
      <w:r>
        <w:rPr>
          <w:rFonts w:ascii="Times New Roman"/>
          <w:b w:val="false"/>
          <w:i w:val="false"/>
          <w:color w:val="000000"/>
          <w:sz w:val="28"/>
        </w:rPr>
        <w:t>
      52) дополнить статьей 380-2 следующего содержания:</w:t>
      </w:r>
    </w:p>
    <w:bookmarkEnd w:id="302"/>
    <w:bookmarkStart w:name="z307" w:id="303"/>
    <w:p>
      <w:pPr>
        <w:spacing w:after="0"/>
        <w:ind w:left="0"/>
        <w:jc w:val="both"/>
      </w:pPr>
      <w:r>
        <w:rPr>
          <w:rFonts w:ascii="Times New Roman"/>
          <w:b w:val="false"/>
          <w:i w:val="false"/>
          <w:color w:val="000000"/>
          <w:sz w:val="28"/>
        </w:rPr>
        <w:t>
      "Статья 380-2. Применение насилия в отношении государственного инспектора по охране животного мира, инспектора специализированной организации по охране животного мира</w:t>
      </w:r>
    </w:p>
    <w:bookmarkEnd w:id="303"/>
    <w:bookmarkStart w:name="z308" w:id="304"/>
    <w:p>
      <w:pPr>
        <w:spacing w:after="0"/>
        <w:ind w:left="0"/>
        <w:jc w:val="both"/>
      </w:pPr>
      <w:r>
        <w:rPr>
          <w:rFonts w:ascii="Times New Roman"/>
          <w:b w:val="false"/>
          <w:i w:val="false"/>
          <w:color w:val="000000"/>
          <w:sz w:val="28"/>
        </w:rPr>
        <w:t xml:space="preserve">
      1. Применение насилия, не опасного для жизни или здоровья, либо угроза применения насилия в отношении государственного инспектора по охране животного мира, инспектора специализированной организации по охране животного мира или его близких в связи с исполнением им своих служебных обязанностей либо из мести за выполнение служебных обязанностей – </w:t>
      </w:r>
    </w:p>
    <w:bookmarkEnd w:id="304"/>
    <w:bookmarkStart w:name="z309" w:id="305"/>
    <w:p>
      <w:pPr>
        <w:spacing w:after="0"/>
        <w:ind w:left="0"/>
        <w:jc w:val="both"/>
      </w:pPr>
      <w:r>
        <w:rPr>
          <w:rFonts w:ascii="Times New Roman"/>
          <w:b w:val="false"/>
          <w:i w:val="false"/>
          <w:color w:val="000000"/>
          <w:sz w:val="28"/>
        </w:rPr>
        <w:t xml:space="preserve">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w:t>
      </w:r>
    </w:p>
    <w:bookmarkEnd w:id="305"/>
    <w:bookmarkStart w:name="z310" w:id="306"/>
    <w:p>
      <w:pPr>
        <w:spacing w:after="0"/>
        <w:ind w:left="0"/>
        <w:jc w:val="both"/>
      </w:pPr>
      <w:r>
        <w:rPr>
          <w:rFonts w:ascii="Times New Roman"/>
          <w:b w:val="false"/>
          <w:i w:val="false"/>
          <w:color w:val="000000"/>
          <w:sz w:val="28"/>
        </w:rPr>
        <w:t>
      2. Применение насилия, опасного для жизни или здоровья, в отношении лиц, указанных в части первой настоящей статьи, –</w:t>
      </w:r>
    </w:p>
    <w:bookmarkEnd w:id="306"/>
    <w:bookmarkStart w:name="z311" w:id="307"/>
    <w:p>
      <w:pPr>
        <w:spacing w:after="0"/>
        <w:ind w:left="0"/>
        <w:jc w:val="both"/>
      </w:pPr>
      <w:r>
        <w:rPr>
          <w:rFonts w:ascii="Times New Roman"/>
          <w:b w:val="false"/>
          <w:i w:val="false"/>
          <w:color w:val="000000"/>
          <w:sz w:val="28"/>
        </w:rPr>
        <w:t xml:space="preserve">
      наказывается лишением свободы на срок от пяти до десяти лет. </w:t>
      </w:r>
    </w:p>
    <w:bookmarkEnd w:id="307"/>
    <w:bookmarkStart w:name="z312" w:id="308"/>
    <w:p>
      <w:pPr>
        <w:spacing w:after="0"/>
        <w:ind w:left="0"/>
        <w:jc w:val="both"/>
      </w:pPr>
      <w:r>
        <w:rPr>
          <w:rFonts w:ascii="Times New Roman"/>
          <w:b w:val="false"/>
          <w:i w:val="false"/>
          <w:color w:val="000000"/>
          <w:sz w:val="28"/>
        </w:rPr>
        <w:t xml:space="preserve">
      3. Деяние, предусмотренное частью второй настоящей статьи, совершенное: </w:t>
      </w:r>
    </w:p>
    <w:bookmarkEnd w:id="308"/>
    <w:bookmarkStart w:name="z313" w:id="309"/>
    <w:p>
      <w:pPr>
        <w:spacing w:after="0"/>
        <w:ind w:left="0"/>
        <w:jc w:val="both"/>
      </w:pPr>
      <w:r>
        <w:rPr>
          <w:rFonts w:ascii="Times New Roman"/>
          <w:b w:val="false"/>
          <w:i w:val="false"/>
          <w:color w:val="000000"/>
          <w:sz w:val="28"/>
        </w:rPr>
        <w:t xml:space="preserve">
      1) в отношении двух или более лиц; </w:t>
      </w:r>
    </w:p>
    <w:bookmarkEnd w:id="309"/>
    <w:bookmarkStart w:name="z314" w:id="310"/>
    <w:p>
      <w:pPr>
        <w:spacing w:after="0"/>
        <w:ind w:left="0"/>
        <w:jc w:val="both"/>
      </w:pPr>
      <w:r>
        <w:rPr>
          <w:rFonts w:ascii="Times New Roman"/>
          <w:b w:val="false"/>
          <w:i w:val="false"/>
          <w:color w:val="000000"/>
          <w:sz w:val="28"/>
        </w:rPr>
        <w:t xml:space="preserve">
      2) в отношении лица, заведомо для виновного находящегося в беспомощном состоянии, а равно сопряженное с похищением человека либо захватом заложника; </w:t>
      </w:r>
    </w:p>
    <w:bookmarkEnd w:id="310"/>
    <w:bookmarkStart w:name="z315" w:id="311"/>
    <w:p>
      <w:pPr>
        <w:spacing w:after="0"/>
        <w:ind w:left="0"/>
        <w:jc w:val="both"/>
      </w:pPr>
      <w:r>
        <w:rPr>
          <w:rFonts w:ascii="Times New Roman"/>
          <w:b w:val="false"/>
          <w:i w:val="false"/>
          <w:color w:val="000000"/>
          <w:sz w:val="28"/>
        </w:rPr>
        <w:t xml:space="preserve">
      3) с особой жестокостью; </w:t>
      </w:r>
    </w:p>
    <w:bookmarkEnd w:id="311"/>
    <w:bookmarkStart w:name="z316" w:id="312"/>
    <w:p>
      <w:pPr>
        <w:spacing w:after="0"/>
        <w:ind w:left="0"/>
        <w:jc w:val="both"/>
      </w:pPr>
      <w:r>
        <w:rPr>
          <w:rFonts w:ascii="Times New Roman"/>
          <w:b w:val="false"/>
          <w:i w:val="false"/>
          <w:color w:val="000000"/>
          <w:sz w:val="28"/>
        </w:rPr>
        <w:t xml:space="preserve">
      4) группой лиц, группой лиц по предварительному сговору; </w:t>
      </w:r>
    </w:p>
    <w:bookmarkEnd w:id="312"/>
    <w:bookmarkStart w:name="z317" w:id="313"/>
    <w:p>
      <w:pPr>
        <w:spacing w:after="0"/>
        <w:ind w:left="0"/>
        <w:jc w:val="both"/>
      </w:pPr>
      <w:r>
        <w:rPr>
          <w:rFonts w:ascii="Times New Roman"/>
          <w:b w:val="false"/>
          <w:i w:val="false"/>
          <w:color w:val="000000"/>
          <w:sz w:val="28"/>
        </w:rPr>
        <w:t xml:space="preserve">
      5) с целью скрыть другое преступление или облегчить его совершение; </w:t>
      </w:r>
    </w:p>
    <w:bookmarkEnd w:id="313"/>
    <w:bookmarkStart w:name="z318" w:id="314"/>
    <w:p>
      <w:pPr>
        <w:spacing w:after="0"/>
        <w:ind w:left="0"/>
        <w:jc w:val="both"/>
      </w:pPr>
      <w:r>
        <w:rPr>
          <w:rFonts w:ascii="Times New Roman"/>
          <w:b w:val="false"/>
          <w:i w:val="false"/>
          <w:color w:val="000000"/>
          <w:sz w:val="28"/>
        </w:rPr>
        <w:t xml:space="preserve">
      6) неоднократно; </w:t>
      </w:r>
    </w:p>
    <w:bookmarkEnd w:id="314"/>
    <w:bookmarkStart w:name="z319" w:id="315"/>
    <w:p>
      <w:pPr>
        <w:spacing w:after="0"/>
        <w:ind w:left="0"/>
        <w:jc w:val="both"/>
      </w:pPr>
      <w:r>
        <w:rPr>
          <w:rFonts w:ascii="Times New Roman"/>
          <w:b w:val="false"/>
          <w:i w:val="false"/>
          <w:color w:val="000000"/>
          <w:sz w:val="28"/>
        </w:rPr>
        <w:t xml:space="preserve">
      7) в отношении заведомо несовершеннолетнего лица; </w:t>
      </w:r>
    </w:p>
    <w:bookmarkEnd w:id="315"/>
    <w:bookmarkStart w:name="z320" w:id="316"/>
    <w:p>
      <w:pPr>
        <w:spacing w:after="0"/>
        <w:ind w:left="0"/>
        <w:jc w:val="both"/>
      </w:pPr>
      <w:r>
        <w:rPr>
          <w:rFonts w:ascii="Times New Roman"/>
          <w:b w:val="false"/>
          <w:i w:val="false"/>
          <w:color w:val="000000"/>
          <w:sz w:val="28"/>
        </w:rPr>
        <w:t>
      8) в условиях чрезвычайной ситуации или в ходе массовых беспорядков;</w:t>
      </w:r>
    </w:p>
    <w:bookmarkEnd w:id="316"/>
    <w:bookmarkStart w:name="z321" w:id="317"/>
    <w:p>
      <w:pPr>
        <w:spacing w:after="0"/>
        <w:ind w:left="0"/>
        <w:jc w:val="both"/>
      </w:pPr>
      <w:r>
        <w:rPr>
          <w:rFonts w:ascii="Times New Roman"/>
          <w:b w:val="false"/>
          <w:i w:val="false"/>
          <w:color w:val="000000"/>
          <w:sz w:val="28"/>
        </w:rPr>
        <w:t>
      9) в местности, где объявлено чрезвычайное положение, или зоне проведения антитеррористической операции, –</w:t>
      </w:r>
    </w:p>
    <w:bookmarkEnd w:id="317"/>
    <w:bookmarkStart w:name="z322" w:id="318"/>
    <w:p>
      <w:pPr>
        <w:spacing w:after="0"/>
        <w:ind w:left="0"/>
        <w:jc w:val="both"/>
      </w:pPr>
      <w:r>
        <w:rPr>
          <w:rFonts w:ascii="Times New Roman"/>
          <w:b w:val="false"/>
          <w:i w:val="false"/>
          <w:color w:val="000000"/>
          <w:sz w:val="28"/>
        </w:rPr>
        <w:t>
      наказывается лишением свободы на срок от семи до двенадцати лет.";</w:t>
      </w:r>
    </w:p>
    <w:bookmarkEnd w:id="318"/>
    <w:bookmarkStart w:name="z323" w:id="319"/>
    <w:p>
      <w:pPr>
        <w:spacing w:after="0"/>
        <w:ind w:left="0"/>
        <w:jc w:val="both"/>
      </w:pPr>
      <w:r>
        <w:rPr>
          <w:rFonts w:ascii="Times New Roman"/>
          <w:b w:val="false"/>
          <w:i w:val="false"/>
          <w:color w:val="000000"/>
          <w:sz w:val="28"/>
        </w:rPr>
        <w:t>
      53) абзац второй статьи 381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319"/>
    <w:bookmarkStart w:name="z324" w:id="320"/>
    <w:p>
      <w:pPr>
        <w:spacing w:after="0"/>
        <w:ind w:left="0"/>
        <w:jc w:val="both"/>
      </w:pPr>
      <w:r>
        <w:rPr>
          <w:rFonts w:ascii="Times New Roman"/>
          <w:b w:val="false"/>
          <w:i w:val="false"/>
          <w:color w:val="000000"/>
          <w:sz w:val="28"/>
        </w:rPr>
        <w:t>
      54) абзац второй статьи 383 после слов "до тридцати суток" дополнить словами ", либо выдворением за пределы Республики Казахстан иностранца или лица без гражданства сроком на пять лет.";</w:t>
      </w:r>
    </w:p>
    <w:bookmarkEnd w:id="320"/>
    <w:bookmarkStart w:name="z325" w:id="321"/>
    <w:p>
      <w:pPr>
        <w:spacing w:after="0"/>
        <w:ind w:left="0"/>
        <w:jc w:val="both"/>
      </w:pPr>
      <w:r>
        <w:rPr>
          <w:rFonts w:ascii="Times New Roman"/>
          <w:b w:val="false"/>
          <w:i w:val="false"/>
          <w:color w:val="000000"/>
          <w:sz w:val="28"/>
        </w:rPr>
        <w:t>
      55) в статье 384:</w:t>
      </w:r>
    </w:p>
    <w:bookmarkEnd w:id="321"/>
    <w:bookmarkStart w:name="z326" w:id="322"/>
    <w:p>
      <w:pPr>
        <w:spacing w:after="0"/>
        <w:ind w:left="0"/>
        <w:jc w:val="both"/>
      </w:pPr>
      <w:r>
        <w:rPr>
          <w:rFonts w:ascii="Times New Roman"/>
          <w:b w:val="false"/>
          <w:i w:val="false"/>
          <w:color w:val="000000"/>
          <w:sz w:val="28"/>
        </w:rPr>
        <w:t>
      абзац второй части первой после слов "до двадцати суток" дополнить словами ", либо выдворением за пределы Республики Казахстан иностранца или лица без гражданства сроком на пять лет.";</w:t>
      </w:r>
    </w:p>
    <w:bookmarkEnd w:id="322"/>
    <w:bookmarkStart w:name="z327" w:id="323"/>
    <w:p>
      <w:pPr>
        <w:spacing w:after="0"/>
        <w:ind w:left="0"/>
        <w:jc w:val="both"/>
      </w:pPr>
      <w:r>
        <w:rPr>
          <w:rFonts w:ascii="Times New Roman"/>
          <w:b w:val="false"/>
          <w:i w:val="false"/>
          <w:color w:val="000000"/>
          <w:sz w:val="28"/>
        </w:rPr>
        <w:t>
      абзац второй части второй после слов "до тридцати суток" дополнить словами ", либо выдворением за пределы Республики Казахстан иностранца или лица без гражданства сроком на пять лет.";</w:t>
      </w:r>
    </w:p>
    <w:bookmarkEnd w:id="323"/>
    <w:bookmarkStart w:name="z328" w:id="324"/>
    <w:p>
      <w:pPr>
        <w:spacing w:after="0"/>
        <w:ind w:left="0"/>
        <w:jc w:val="both"/>
      </w:pPr>
      <w:r>
        <w:rPr>
          <w:rFonts w:ascii="Times New Roman"/>
          <w:b w:val="false"/>
          <w:i w:val="false"/>
          <w:color w:val="000000"/>
          <w:sz w:val="28"/>
        </w:rPr>
        <w:t>
      абзац второй части третьей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324"/>
    <w:bookmarkStart w:name="z329" w:id="325"/>
    <w:p>
      <w:pPr>
        <w:spacing w:after="0"/>
        <w:ind w:left="0"/>
        <w:jc w:val="both"/>
      </w:pPr>
      <w:r>
        <w:rPr>
          <w:rFonts w:ascii="Times New Roman"/>
          <w:b w:val="false"/>
          <w:i w:val="false"/>
          <w:color w:val="000000"/>
          <w:sz w:val="28"/>
        </w:rPr>
        <w:t>
      56) абзац второй части третьей статьи 385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325"/>
    <w:bookmarkStart w:name="z330" w:id="326"/>
    <w:p>
      <w:pPr>
        <w:spacing w:after="0"/>
        <w:ind w:left="0"/>
        <w:jc w:val="both"/>
      </w:pPr>
      <w:r>
        <w:rPr>
          <w:rFonts w:ascii="Times New Roman"/>
          <w:b w:val="false"/>
          <w:i w:val="false"/>
          <w:color w:val="000000"/>
          <w:sz w:val="28"/>
        </w:rPr>
        <w:t>
      57) абзац второй части первой статьи 390 после слов "до двадцати суток" дополнить словами ", либо выдворением за пределы Республики Казахстан иностранца или лица без гражданства сроком на пять лет.";</w:t>
      </w:r>
    </w:p>
    <w:bookmarkEnd w:id="326"/>
    <w:bookmarkStart w:name="z331" w:id="327"/>
    <w:p>
      <w:pPr>
        <w:spacing w:after="0"/>
        <w:ind w:left="0"/>
        <w:jc w:val="both"/>
      </w:pPr>
      <w:r>
        <w:rPr>
          <w:rFonts w:ascii="Times New Roman"/>
          <w:b w:val="false"/>
          <w:i w:val="false"/>
          <w:color w:val="000000"/>
          <w:sz w:val="28"/>
        </w:rPr>
        <w:t>
      58) абзац второй статьи 391 после слов "до тридцати суток" дополнить словами ", либо выдворением за пределы Республики Казахстан иностранца или лица без гражданства сроком на пять лет.";</w:t>
      </w:r>
    </w:p>
    <w:bookmarkEnd w:id="327"/>
    <w:bookmarkStart w:name="z332" w:id="328"/>
    <w:p>
      <w:pPr>
        <w:spacing w:after="0"/>
        <w:ind w:left="0"/>
        <w:jc w:val="both"/>
      </w:pPr>
      <w:r>
        <w:rPr>
          <w:rFonts w:ascii="Times New Roman"/>
          <w:b w:val="false"/>
          <w:i w:val="false"/>
          <w:color w:val="000000"/>
          <w:sz w:val="28"/>
        </w:rPr>
        <w:t>
      59) абзац второй статьи 397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328"/>
    <w:bookmarkStart w:name="z333" w:id="329"/>
    <w:p>
      <w:pPr>
        <w:spacing w:after="0"/>
        <w:ind w:left="0"/>
        <w:jc w:val="both"/>
      </w:pPr>
      <w:r>
        <w:rPr>
          <w:rFonts w:ascii="Times New Roman"/>
          <w:b w:val="false"/>
          <w:i w:val="false"/>
          <w:color w:val="000000"/>
          <w:sz w:val="28"/>
        </w:rPr>
        <w:t>
      60) абзац второй статьи 400 после слов "до пятидесяти суток" дополнить словами ", либо выдворением за пределы Республики Казахстан иностранца или лица без гражданства сроком на пять лет.";</w:t>
      </w:r>
    </w:p>
    <w:bookmarkEnd w:id="329"/>
    <w:bookmarkStart w:name="z334" w:id="330"/>
    <w:p>
      <w:pPr>
        <w:spacing w:after="0"/>
        <w:ind w:left="0"/>
        <w:jc w:val="both"/>
      </w:pPr>
      <w:r>
        <w:rPr>
          <w:rFonts w:ascii="Times New Roman"/>
          <w:b w:val="false"/>
          <w:i w:val="false"/>
          <w:color w:val="000000"/>
          <w:sz w:val="28"/>
        </w:rPr>
        <w:t>
      61) в статье 403:</w:t>
      </w:r>
    </w:p>
    <w:bookmarkEnd w:id="330"/>
    <w:bookmarkStart w:name="z335" w:id="331"/>
    <w:p>
      <w:pPr>
        <w:spacing w:after="0"/>
        <w:ind w:left="0"/>
        <w:jc w:val="both"/>
      </w:pPr>
      <w:r>
        <w:rPr>
          <w:rFonts w:ascii="Times New Roman"/>
          <w:b w:val="false"/>
          <w:i w:val="false"/>
          <w:color w:val="000000"/>
          <w:sz w:val="28"/>
        </w:rPr>
        <w:t xml:space="preserve">
      абзац второй части первой изложить в следующей редакции: </w:t>
      </w:r>
    </w:p>
    <w:bookmarkEnd w:id="331"/>
    <w:bookmarkStart w:name="z336" w:id="332"/>
    <w:p>
      <w:pPr>
        <w:spacing w:after="0"/>
        <w:ind w:left="0"/>
        <w:jc w:val="both"/>
      </w:pPr>
      <w:r>
        <w:rPr>
          <w:rFonts w:ascii="Times New Roman"/>
          <w:b w:val="false"/>
          <w:i w:val="false"/>
          <w:color w:val="000000"/>
          <w:sz w:val="28"/>
        </w:rPr>
        <w:t>
      "наказываются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либо выдворением за пределы Республики Казахстан иностранца или лица без гражданства сроком на пять лет с лишением права занимать определенные должности или заниматься определенной деятельностью на срок до одного года или без такового.";</w:t>
      </w:r>
    </w:p>
    <w:bookmarkEnd w:id="332"/>
    <w:bookmarkStart w:name="z337" w:id="333"/>
    <w:p>
      <w:pPr>
        <w:spacing w:after="0"/>
        <w:ind w:left="0"/>
        <w:jc w:val="both"/>
      </w:pPr>
      <w:r>
        <w:rPr>
          <w:rFonts w:ascii="Times New Roman"/>
          <w:b w:val="false"/>
          <w:i w:val="false"/>
          <w:color w:val="000000"/>
          <w:sz w:val="28"/>
        </w:rPr>
        <w:t xml:space="preserve">
      абзац второй части второй изложить в следующей редакции: </w:t>
      </w:r>
    </w:p>
    <w:bookmarkEnd w:id="333"/>
    <w:bookmarkStart w:name="z338" w:id="334"/>
    <w:p>
      <w:pPr>
        <w:spacing w:after="0"/>
        <w:ind w:left="0"/>
        <w:jc w:val="both"/>
      </w:pPr>
      <w:r>
        <w:rPr>
          <w:rFonts w:ascii="Times New Roman"/>
          <w:b w:val="false"/>
          <w:i w:val="false"/>
          <w:color w:val="000000"/>
          <w:sz w:val="28"/>
        </w:rPr>
        <w:t>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либо выдворением за пределы Республики Казахстан иностранца или лица без гражданства сроком на пять лет с лишением права занимать определенные должности или заниматься определенной деятельностью на срок до трех лет.";</w:t>
      </w:r>
    </w:p>
    <w:bookmarkEnd w:id="334"/>
    <w:bookmarkStart w:name="z339" w:id="335"/>
    <w:p>
      <w:pPr>
        <w:spacing w:after="0"/>
        <w:ind w:left="0"/>
        <w:jc w:val="both"/>
      </w:pPr>
      <w:r>
        <w:rPr>
          <w:rFonts w:ascii="Times New Roman"/>
          <w:b w:val="false"/>
          <w:i w:val="false"/>
          <w:color w:val="000000"/>
          <w:sz w:val="28"/>
        </w:rPr>
        <w:t>
      62) абзац второй статьи 406 после слов "до пятидесяти суток" дополнить словами ", либо выдворением за пределы Республики Казахстан иностранца или лица без гражданства сроком на пять лет";</w:t>
      </w:r>
    </w:p>
    <w:bookmarkEnd w:id="335"/>
    <w:bookmarkStart w:name="z340" w:id="336"/>
    <w:p>
      <w:pPr>
        <w:spacing w:after="0"/>
        <w:ind w:left="0"/>
        <w:jc w:val="both"/>
      </w:pPr>
      <w:r>
        <w:rPr>
          <w:rFonts w:ascii="Times New Roman"/>
          <w:b w:val="false"/>
          <w:i w:val="false"/>
          <w:color w:val="000000"/>
          <w:sz w:val="28"/>
        </w:rPr>
        <w:t>
      63) абзац второй части второй статьи 407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336"/>
    <w:bookmarkStart w:name="z341" w:id="337"/>
    <w:p>
      <w:pPr>
        <w:spacing w:after="0"/>
        <w:ind w:left="0"/>
        <w:jc w:val="both"/>
      </w:pPr>
      <w:r>
        <w:rPr>
          <w:rFonts w:ascii="Times New Roman"/>
          <w:b w:val="false"/>
          <w:i w:val="false"/>
          <w:color w:val="000000"/>
          <w:sz w:val="28"/>
        </w:rPr>
        <w:t>
      64) в статье 410:</w:t>
      </w:r>
    </w:p>
    <w:bookmarkEnd w:id="337"/>
    <w:bookmarkStart w:name="z342" w:id="338"/>
    <w:p>
      <w:pPr>
        <w:spacing w:after="0"/>
        <w:ind w:left="0"/>
        <w:jc w:val="both"/>
      </w:pPr>
      <w:r>
        <w:rPr>
          <w:rFonts w:ascii="Times New Roman"/>
          <w:b w:val="false"/>
          <w:i w:val="false"/>
          <w:color w:val="000000"/>
          <w:sz w:val="28"/>
        </w:rPr>
        <w:t>
      абзац второй части первой после слов "до сорока суток" дополнить словами ", либо выдворением за пределы Республики Казахстан иностранца или лица без гражданства сроком на пять лет";</w:t>
      </w:r>
    </w:p>
    <w:bookmarkEnd w:id="338"/>
    <w:bookmarkStart w:name="z343" w:id="339"/>
    <w:p>
      <w:pPr>
        <w:spacing w:after="0"/>
        <w:ind w:left="0"/>
        <w:jc w:val="both"/>
      </w:pPr>
      <w:r>
        <w:rPr>
          <w:rFonts w:ascii="Times New Roman"/>
          <w:b w:val="false"/>
          <w:i w:val="false"/>
          <w:color w:val="000000"/>
          <w:sz w:val="28"/>
        </w:rPr>
        <w:t>
      абзац второй части второй после слов "до пятидесяти суток" дополнить словами ", либо выдворением за пределы Республики Казахстан иностранца или лица без гражданства сроком на пять лет";</w:t>
      </w:r>
    </w:p>
    <w:bookmarkEnd w:id="339"/>
    <w:bookmarkStart w:name="z344" w:id="340"/>
    <w:p>
      <w:pPr>
        <w:spacing w:after="0"/>
        <w:ind w:left="0"/>
        <w:jc w:val="both"/>
      </w:pPr>
      <w:r>
        <w:rPr>
          <w:rFonts w:ascii="Times New Roman"/>
          <w:b w:val="false"/>
          <w:i w:val="false"/>
          <w:color w:val="000000"/>
          <w:sz w:val="28"/>
        </w:rPr>
        <w:t>
      65) абзац первый части шестой статьи 416 изложить в следующей редакции:</w:t>
      </w:r>
    </w:p>
    <w:bookmarkEnd w:id="340"/>
    <w:bookmarkStart w:name="z345" w:id="341"/>
    <w:p>
      <w:pPr>
        <w:spacing w:after="0"/>
        <w:ind w:left="0"/>
        <w:jc w:val="both"/>
      </w:pPr>
      <w:r>
        <w:rPr>
          <w:rFonts w:ascii="Times New Roman"/>
          <w:b w:val="false"/>
          <w:i w:val="false"/>
          <w:color w:val="000000"/>
          <w:sz w:val="28"/>
        </w:rPr>
        <w:t>
      "6. Фальсификация доказательств по уголовному делу о преступлении против половой неприкосновенности несовершеннолетнего лица, тяжком или особо тяжком преступлении, а равно повлекшая тяжкие последствия, –";</w:t>
      </w:r>
    </w:p>
    <w:bookmarkEnd w:id="341"/>
    <w:bookmarkStart w:name="z346" w:id="342"/>
    <w:p>
      <w:pPr>
        <w:spacing w:after="0"/>
        <w:ind w:left="0"/>
        <w:jc w:val="both"/>
      </w:pPr>
      <w:r>
        <w:rPr>
          <w:rFonts w:ascii="Times New Roman"/>
          <w:b w:val="false"/>
          <w:i w:val="false"/>
          <w:color w:val="000000"/>
          <w:sz w:val="28"/>
        </w:rPr>
        <w:t>
      66) абзац второй части первой статьи 419 после слов "до ста шестидесяти часов" дополнить словами ", либо выдворением за пределы Республики Казахстан иностранца или лица без гражданства сроком на пять лет";</w:t>
      </w:r>
    </w:p>
    <w:bookmarkEnd w:id="342"/>
    <w:bookmarkStart w:name="z347" w:id="343"/>
    <w:p>
      <w:pPr>
        <w:spacing w:after="0"/>
        <w:ind w:left="0"/>
        <w:jc w:val="both"/>
      </w:pPr>
      <w:r>
        <w:rPr>
          <w:rFonts w:ascii="Times New Roman"/>
          <w:b w:val="false"/>
          <w:i w:val="false"/>
          <w:color w:val="000000"/>
          <w:sz w:val="28"/>
        </w:rPr>
        <w:t>
      67) заголовок и абзац первый статьи 423 изложить в следующей редакции:</w:t>
      </w:r>
    </w:p>
    <w:bookmarkEnd w:id="343"/>
    <w:bookmarkStart w:name="z348" w:id="344"/>
    <w:p>
      <w:pPr>
        <w:spacing w:after="0"/>
        <w:ind w:left="0"/>
        <w:jc w:val="both"/>
      </w:pPr>
      <w:r>
        <w:rPr>
          <w:rFonts w:ascii="Times New Roman"/>
          <w:b w:val="false"/>
          <w:i w:val="false"/>
          <w:color w:val="000000"/>
          <w:sz w:val="28"/>
        </w:rPr>
        <w:t>
      "Статья 423. Разглашение данных досудебного производства и судебного разбирательства</w:t>
      </w:r>
    </w:p>
    <w:bookmarkEnd w:id="344"/>
    <w:bookmarkStart w:name="z349" w:id="345"/>
    <w:p>
      <w:pPr>
        <w:spacing w:after="0"/>
        <w:ind w:left="0"/>
        <w:jc w:val="both"/>
      </w:pPr>
      <w:r>
        <w:rPr>
          <w:rFonts w:ascii="Times New Roman"/>
          <w:b w:val="false"/>
          <w:i w:val="false"/>
          <w:color w:val="000000"/>
          <w:sz w:val="28"/>
        </w:rPr>
        <w:t xml:space="preserve">
      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порядке о недопустимости их разглашения, если разглашение данных досудебного разбирательства совершено без согласия прокурора или лица, осуществляющего досудебное производство, а также разглашение данных закрытого судебного разбирательства без согласия судьи -"; </w:t>
      </w:r>
    </w:p>
    <w:bookmarkEnd w:id="345"/>
    <w:bookmarkStart w:name="z350" w:id="346"/>
    <w:p>
      <w:pPr>
        <w:spacing w:after="0"/>
        <w:ind w:left="0"/>
        <w:jc w:val="both"/>
      </w:pPr>
      <w:r>
        <w:rPr>
          <w:rFonts w:ascii="Times New Roman"/>
          <w:b w:val="false"/>
          <w:i w:val="false"/>
          <w:color w:val="000000"/>
          <w:sz w:val="28"/>
        </w:rPr>
        <w:t>
      68) статью 425 дополнить частями третьей, четвертой и пятой следующего содержания:</w:t>
      </w:r>
    </w:p>
    <w:bookmarkEnd w:id="346"/>
    <w:bookmarkStart w:name="z351" w:id="347"/>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w:t>
      </w:r>
    </w:p>
    <w:bookmarkEnd w:id="347"/>
    <w:bookmarkStart w:name="z352" w:id="348"/>
    <w:p>
      <w:pPr>
        <w:spacing w:after="0"/>
        <w:ind w:left="0"/>
        <w:jc w:val="both"/>
      </w:pPr>
      <w:r>
        <w:rPr>
          <w:rFonts w:ascii="Times New Roman"/>
          <w:b w:val="false"/>
          <w:i w:val="false"/>
          <w:color w:val="000000"/>
          <w:sz w:val="28"/>
        </w:rPr>
        <w:t>
      1) группой лиц по предварительному сговору;</w:t>
      </w:r>
    </w:p>
    <w:bookmarkEnd w:id="348"/>
    <w:bookmarkStart w:name="z353" w:id="349"/>
    <w:p>
      <w:pPr>
        <w:spacing w:after="0"/>
        <w:ind w:left="0"/>
        <w:jc w:val="both"/>
      </w:pPr>
      <w:r>
        <w:rPr>
          <w:rFonts w:ascii="Times New Roman"/>
          <w:b w:val="false"/>
          <w:i w:val="false"/>
          <w:color w:val="000000"/>
          <w:sz w:val="28"/>
        </w:rPr>
        <w:t>
      2) неоднократно, -</w:t>
      </w:r>
    </w:p>
    <w:bookmarkEnd w:id="349"/>
    <w:bookmarkStart w:name="z354" w:id="350"/>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лишением права занимать определенные должности или заниматься определенной деятельностью на срок до трех лет или без такового.</w:t>
      </w:r>
    </w:p>
    <w:bookmarkEnd w:id="350"/>
    <w:bookmarkStart w:name="z355" w:id="351"/>
    <w:p>
      <w:pPr>
        <w:spacing w:after="0"/>
        <w:ind w:left="0"/>
        <w:jc w:val="both"/>
      </w:pPr>
      <w:r>
        <w:rPr>
          <w:rFonts w:ascii="Times New Roman"/>
          <w:b w:val="false"/>
          <w:i w:val="false"/>
          <w:color w:val="000000"/>
          <w:sz w:val="28"/>
        </w:rPr>
        <w:t xml:space="preserve">
      4. Деяния, предусмотренные частями первой или второй настоящей статьи, совершенные в крупном размере, - </w:t>
      </w:r>
    </w:p>
    <w:bookmarkEnd w:id="351"/>
    <w:bookmarkStart w:name="z356" w:id="352"/>
    <w:p>
      <w:pPr>
        <w:spacing w:after="0"/>
        <w:ind w:left="0"/>
        <w:jc w:val="both"/>
      </w:pPr>
      <w:r>
        <w:rPr>
          <w:rFonts w:ascii="Times New Roman"/>
          <w:b w:val="false"/>
          <w:i w:val="false"/>
          <w:color w:val="000000"/>
          <w:sz w:val="28"/>
        </w:rPr>
        <w:t xml:space="preserve">
      наказываются ограничением свободы на срок от двух до семи лет либо лишением свободы на тот же срок с конфискацией имущества. </w:t>
      </w:r>
    </w:p>
    <w:bookmarkEnd w:id="352"/>
    <w:bookmarkStart w:name="z357" w:id="353"/>
    <w:p>
      <w:pPr>
        <w:spacing w:after="0"/>
        <w:ind w:left="0"/>
        <w:jc w:val="both"/>
      </w:pPr>
      <w:r>
        <w:rPr>
          <w:rFonts w:ascii="Times New Roman"/>
          <w:b w:val="false"/>
          <w:i w:val="false"/>
          <w:color w:val="000000"/>
          <w:sz w:val="28"/>
        </w:rPr>
        <w:t>
      5. Деяния, предусмотренные частями первой, второй, третьей или четвертой настоящей статьи, если они совершены:</w:t>
      </w:r>
    </w:p>
    <w:bookmarkEnd w:id="353"/>
    <w:bookmarkStart w:name="z358" w:id="354"/>
    <w:p>
      <w:pPr>
        <w:spacing w:after="0"/>
        <w:ind w:left="0"/>
        <w:jc w:val="both"/>
      </w:pPr>
      <w:r>
        <w:rPr>
          <w:rFonts w:ascii="Times New Roman"/>
          <w:b w:val="false"/>
          <w:i w:val="false"/>
          <w:color w:val="000000"/>
          <w:sz w:val="28"/>
        </w:rPr>
        <w:t>
      1) преступной группой;</w:t>
      </w:r>
    </w:p>
    <w:bookmarkEnd w:id="354"/>
    <w:bookmarkStart w:name="z359" w:id="355"/>
    <w:p>
      <w:pPr>
        <w:spacing w:after="0"/>
        <w:ind w:left="0"/>
        <w:jc w:val="both"/>
      </w:pPr>
      <w:r>
        <w:rPr>
          <w:rFonts w:ascii="Times New Roman"/>
          <w:b w:val="false"/>
          <w:i w:val="false"/>
          <w:color w:val="000000"/>
          <w:sz w:val="28"/>
        </w:rPr>
        <w:t>
      2) в особо крупном размере, –</w:t>
      </w:r>
    </w:p>
    <w:bookmarkEnd w:id="355"/>
    <w:bookmarkStart w:name="z360" w:id="356"/>
    <w:p>
      <w:pPr>
        <w:spacing w:after="0"/>
        <w:ind w:left="0"/>
        <w:jc w:val="both"/>
      </w:pPr>
      <w:r>
        <w:rPr>
          <w:rFonts w:ascii="Times New Roman"/>
          <w:b w:val="false"/>
          <w:i w:val="false"/>
          <w:color w:val="000000"/>
          <w:sz w:val="28"/>
        </w:rPr>
        <w:t xml:space="preserve">
      наказываются лишением свободы на срок от семи до двенадцати лет с конфискацией имущества."; </w:t>
      </w:r>
    </w:p>
    <w:bookmarkEnd w:id="356"/>
    <w:bookmarkStart w:name="z361" w:id="357"/>
    <w:p>
      <w:pPr>
        <w:spacing w:after="0"/>
        <w:ind w:left="0"/>
        <w:jc w:val="both"/>
      </w:pPr>
      <w:r>
        <w:rPr>
          <w:rFonts w:ascii="Times New Roman"/>
          <w:b w:val="false"/>
          <w:i w:val="false"/>
          <w:color w:val="000000"/>
          <w:sz w:val="28"/>
        </w:rPr>
        <w:t>
      69) абзац первый статьи 432 изложить в следующей редакции:</w:t>
      </w:r>
    </w:p>
    <w:bookmarkEnd w:id="357"/>
    <w:bookmarkStart w:name="z362" w:id="358"/>
    <w:p>
      <w:pPr>
        <w:spacing w:after="0"/>
        <w:ind w:left="0"/>
        <w:jc w:val="both"/>
      </w:pPr>
      <w:r>
        <w:rPr>
          <w:rFonts w:ascii="Times New Roman"/>
          <w:b w:val="false"/>
          <w:i w:val="false"/>
          <w:color w:val="000000"/>
          <w:sz w:val="28"/>
        </w:rPr>
        <w:t>
      "Заранее необещанное укрывательство коррупционного, тяжкого или особо тяжкого преступления либо преступления против половой неприкосновенности несовершеннолетнего лица –";</w:t>
      </w:r>
    </w:p>
    <w:bookmarkEnd w:id="358"/>
    <w:bookmarkStart w:name="z363" w:id="359"/>
    <w:p>
      <w:pPr>
        <w:spacing w:after="0"/>
        <w:ind w:left="0"/>
        <w:jc w:val="both"/>
      </w:pPr>
      <w:r>
        <w:rPr>
          <w:rFonts w:ascii="Times New Roman"/>
          <w:b w:val="false"/>
          <w:i w:val="false"/>
          <w:color w:val="000000"/>
          <w:sz w:val="28"/>
        </w:rPr>
        <w:t>
      70) абзац первый статьи 434 изложить в следующей редакции:</w:t>
      </w:r>
    </w:p>
    <w:bookmarkEnd w:id="359"/>
    <w:bookmarkStart w:name="z364" w:id="360"/>
    <w:p>
      <w:pPr>
        <w:spacing w:after="0"/>
        <w:ind w:left="0"/>
        <w:jc w:val="both"/>
      </w:pPr>
      <w:r>
        <w:rPr>
          <w:rFonts w:ascii="Times New Roman"/>
          <w:b w:val="false"/>
          <w:i w:val="false"/>
          <w:color w:val="000000"/>
          <w:sz w:val="28"/>
        </w:rPr>
        <w:t>
      "Недонесение о достоверно известном готовящемся или совершенном тяжком преступлении против половой неприкосновенности несовершеннолетнего лица, особо тяжком преступлении либо достоверно известном готовящемся акте терроризма –".</w:t>
      </w:r>
    </w:p>
    <w:bookmarkEnd w:id="360"/>
    <w:bookmarkStart w:name="z365" w:id="36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№15-I, 15-II, ст. 88; № 19-I, 19-II, ст. 96; № 21, ст. 122; 2015 г., №20-VII, ст.115; №21-III, ст.137; №22-V, ст.156; №22-VI, ст.159; 2016 г., №7-II, ст.55; №8-II, ст.67, №12, ст.87; №23, ст.118; №24, ст.126, 129; 2017 г., №1-2, ст.3; №8, ст.16; №14, ст.50, 53; №16, ст.56; №21, ст.98, 102; №24, ст.115; 2018 г., №1, ст.2):</w:t>
      </w:r>
    </w:p>
    <w:bookmarkEnd w:id="361"/>
    <w:bookmarkStart w:name="z366" w:id="362"/>
    <w:p>
      <w:pPr>
        <w:spacing w:after="0"/>
        <w:ind w:left="0"/>
        <w:jc w:val="both"/>
      </w:pPr>
      <w:r>
        <w:rPr>
          <w:rFonts w:ascii="Times New Roman"/>
          <w:b w:val="false"/>
          <w:i w:val="false"/>
          <w:color w:val="000000"/>
          <w:sz w:val="28"/>
        </w:rPr>
        <w:t>
      1) в оглавлении:</w:t>
      </w:r>
    </w:p>
    <w:bookmarkEnd w:id="362"/>
    <w:bookmarkStart w:name="z367" w:id="363"/>
    <w:p>
      <w:pPr>
        <w:spacing w:after="0"/>
        <w:ind w:left="0"/>
        <w:jc w:val="both"/>
      </w:pPr>
      <w:r>
        <w:rPr>
          <w:rFonts w:ascii="Times New Roman"/>
          <w:b w:val="false"/>
          <w:i w:val="false"/>
          <w:color w:val="000000"/>
          <w:sz w:val="28"/>
        </w:rPr>
        <w:t>
      заголовок статьи 26 изложить в следующей редакции:</w:t>
      </w:r>
    </w:p>
    <w:bookmarkEnd w:id="363"/>
    <w:bookmarkStart w:name="z368" w:id="364"/>
    <w:p>
      <w:pPr>
        <w:spacing w:after="0"/>
        <w:ind w:left="0"/>
        <w:jc w:val="both"/>
      </w:pPr>
      <w:r>
        <w:rPr>
          <w:rFonts w:ascii="Times New Roman"/>
          <w:b w:val="false"/>
          <w:i w:val="false"/>
          <w:color w:val="000000"/>
          <w:sz w:val="28"/>
        </w:rPr>
        <w:t>
      "Статья 26. Обеспечение свидетелю, имеющему право на защиту, подозреваемому, обвиняемому права на защиту";</w:t>
      </w:r>
    </w:p>
    <w:bookmarkEnd w:id="364"/>
    <w:bookmarkStart w:name="z369" w:id="365"/>
    <w:p>
      <w:pPr>
        <w:spacing w:after="0"/>
        <w:ind w:left="0"/>
        <w:jc w:val="both"/>
      </w:pPr>
      <w:r>
        <w:rPr>
          <w:rFonts w:ascii="Times New Roman"/>
          <w:b w:val="false"/>
          <w:i w:val="false"/>
          <w:color w:val="000000"/>
          <w:sz w:val="28"/>
        </w:rPr>
        <w:t>
      заголовок статьи 107 изложить в следующей редакции:</w:t>
      </w:r>
    </w:p>
    <w:bookmarkEnd w:id="365"/>
    <w:bookmarkStart w:name="z370" w:id="366"/>
    <w:p>
      <w:pPr>
        <w:spacing w:after="0"/>
        <w:ind w:left="0"/>
        <w:jc w:val="both"/>
      </w:pPr>
      <w:r>
        <w:rPr>
          <w:rFonts w:ascii="Times New Roman"/>
          <w:b w:val="false"/>
          <w:i w:val="false"/>
          <w:color w:val="000000"/>
          <w:sz w:val="28"/>
        </w:rPr>
        <w:t xml:space="preserve">
      "Статья 107. Обжалование, принесение ходатайства прокурора на постановления, санкции следственного судьи"; </w:t>
      </w:r>
    </w:p>
    <w:bookmarkEnd w:id="366"/>
    <w:bookmarkStart w:name="z371" w:id="367"/>
    <w:p>
      <w:pPr>
        <w:spacing w:after="0"/>
        <w:ind w:left="0"/>
        <w:jc w:val="both"/>
      </w:pPr>
      <w:r>
        <w:rPr>
          <w:rFonts w:ascii="Times New Roman"/>
          <w:b w:val="false"/>
          <w:i w:val="false"/>
          <w:color w:val="000000"/>
          <w:sz w:val="28"/>
        </w:rPr>
        <w:t>
      заголовок статьи 251 исключить;</w:t>
      </w:r>
    </w:p>
    <w:bookmarkEnd w:id="367"/>
    <w:bookmarkStart w:name="z372" w:id="368"/>
    <w:p>
      <w:pPr>
        <w:spacing w:after="0"/>
        <w:ind w:left="0"/>
        <w:jc w:val="both"/>
      </w:pPr>
      <w:r>
        <w:rPr>
          <w:rFonts w:ascii="Times New Roman"/>
          <w:b w:val="false"/>
          <w:i w:val="false"/>
          <w:color w:val="000000"/>
          <w:sz w:val="28"/>
        </w:rPr>
        <w:t>
      2) заголовок, части первую, четвертую и пятую статьи 26 изложить в следующей редакции:</w:t>
      </w:r>
    </w:p>
    <w:bookmarkEnd w:id="368"/>
    <w:bookmarkStart w:name="z373" w:id="369"/>
    <w:p>
      <w:pPr>
        <w:spacing w:after="0"/>
        <w:ind w:left="0"/>
        <w:jc w:val="both"/>
      </w:pPr>
      <w:r>
        <w:rPr>
          <w:rFonts w:ascii="Times New Roman"/>
          <w:b w:val="false"/>
          <w:i w:val="false"/>
          <w:color w:val="000000"/>
          <w:sz w:val="28"/>
        </w:rPr>
        <w:t>
       "Статья 26. Обеспечение свидетелю, имеющему право на защиту, подозреваемому, обвиняемому права на защиту</w:t>
      </w:r>
    </w:p>
    <w:bookmarkEnd w:id="369"/>
    <w:bookmarkStart w:name="z374" w:id="370"/>
    <w:p>
      <w:pPr>
        <w:spacing w:after="0"/>
        <w:ind w:left="0"/>
        <w:jc w:val="both"/>
      </w:pPr>
      <w:r>
        <w:rPr>
          <w:rFonts w:ascii="Times New Roman"/>
          <w:b w:val="false"/>
          <w:i w:val="false"/>
          <w:color w:val="000000"/>
          <w:sz w:val="28"/>
        </w:rPr>
        <w:t>
      1. Свидетель, имеющий право на защиту, подозреваемый, обвиняемый имеют право на защиту. Это право они могут осуществлять как лично, так и с помощью защитника, законного представителя в порядке, установленном настоящим Кодексом.</w:t>
      </w:r>
    </w:p>
    <w:bookmarkEnd w:id="370"/>
    <w:bookmarkStart w:name="z375" w:id="371"/>
    <w:p>
      <w:pPr>
        <w:spacing w:after="0"/>
        <w:ind w:left="0"/>
        <w:jc w:val="both"/>
      </w:pPr>
      <w:r>
        <w:rPr>
          <w:rFonts w:ascii="Times New Roman"/>
          <w:b w:val="false"/>
          <w:i w:val="false"/>
          <w:color w:val="000000"/>
          <w:sz w:val="28"/>
        </w:rPr>
        <w:t>
      4. Участие в уголовном судопроизводстве защитника и законного представителя свидетеля, имеющего право на защиту, подозреваемого, обвиняемого не умаляет принадлежащих последним прав.</w:t>
      </w:r>
    </w:p>
    <w:bookmarkEnd w:id="371"/>
    <w:bookmarkStart w:name="z376" w:id="372"/>
    <w:p>
      <w:pPr>
        <w:spacing w:after="0"/>
        <w:ind w:left="0"/>
        <w:jc w:val="both"/>
      </w:pPr>
      <w:r>
        <w:rPr>
          <w:rFonts w:ascii="Times New Roman"/>
          <w:b w:val="false"/>
          <w:i w:val="false"/>
          <w:color w:val="000000"/>
          <w:sz w:val="28"/>
        </w:rPr>
        <w:t>
      5. Свидетель, имеющий право на защиту, подозреваемый, обвиняемый не должны принуждаться к даче показаний, представлению органам уголовного преследования каких-либо материалов, оказанию им какого бы то ни было содействия.";</w:t>
      </w:r>
    </w:p>
    <w:bookmarkEnd w:id="372"/>
    <w:bookmarkStart w:name="z377" w:id="373"/>
    <w:p>
      <w:pPr>
        <w:spacing w:after="0"/>
        <w:ind w:left="0"/>
        <w:jc w:val="both"/>
      </w:pPr>
      <w:r>
        <w:rPr>
          <w:rFonts w:ascii="Times New Roman"/>
          <w:b w:val="false"/>
          <w:i w:val="false"/>
          <w:color w:val="000000"/>
          <w:sz w:val="28"/>
        </w:rPr>
        <w:t>
      3) абзац первый части четвертой статьи 35 изложить в следующей редакции:</w:t>
      </w:r>
    </w:p>
    <w:bookmarkEnd w:id="373"/>
    <w:bookmarkStart w:name="z378" w:id="374"/>
    <w:p>
      <w:pPr>
        <w:spacing w:after="0"/>
        <w:ind w:left="0"/>
        <w:jc w:val="both"/>
      </w:pPr>
      <w:r>
        <w:rPr>
          <w:rFonts w:ascii="Times New Roman"/>
          <w:b w:val="false"/>
          <w:i w:val="false"/>
          <w:color w:val="000000"/>
          <w:sz w:val="28"/>
        </w:rPr>
        <w:t>
      "4. Прекращение уголовного дела по основаниям, указанным в пунктах 3), 4) и 11) части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представители, а в случаях, предусмотренных пунктом 11) части первой настоящей статьи, лица, перечисленные в части второй статьи 66 настоящего Кодекса, имеющие право наряду с адвокатом осуществлять защиту подозреваемого, обвиняемого, подсудимого, против этого возражают.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w:t>
      </w:r>
    </w:p>
    <w:bookmarkEnd w:id="374"/>
    <w:bookmarkStart w:name="z379" w:id="375"/>
    <w:p>
      <w:pPr>
        <w:spacing w:after="0"/>
        <w:ind w:left="0"/>
        <w:jc w:val="both"/>
      </w:pPr>
      <w:r>
        <w:rPr>
          <w:rFonts w:ascii="Times New Roman"/>
          <w:b w:val="false"/>
          <w:i w:val="false"/>
          <w:color w:val="000000"/>
          <w:sz w:val="28"/>
        </w:rPr>
        <w:t>
      4) часть шестую статьи 36 изложить в следующей редакции:</w:t>
      </w:r>
    </w:p>
    <w:bookmarkEnd w:id="375"/>
    <w:bookmarkStart w:name="z380" w:id="376"/>
    <w:p>
      <w:pPr>
        <w:spacing w:after="0"/>
        <w:ind w:left="0"/>
        <w:jc w:val="both"/>
      </w:pPr>
      <w:r>
        <w:rPr>
          <w:rFonts w:ascii="Times New Roman"/>
          <w:b w:val="false"/>
          <w:i w:val="false"/>
          <w:color w:val="000000"/>
          <w:sz w:val="28"/>
        </w:rPr>
        <w:t>
      "6. В случае, если до удаления суда в совещательную комнату на депозит суда внесен залог, предусмотренный статьей 69 Уголовного кодекса Республики Казахстан, суд вправе постановить обвинительный приговор с освобождением лица от отбывания наказания с установлением поручительства.</w:t>
      </w:r>
    </w:p>
    <w:bookmarkEnd w:id="376"/>
    <w:bookmarkStart w:name="z381" w:id="377"/>
    <w:p>
      <w:pPr>
        <w:spacing w:after="0"/>
        <w:ind w:left="0"/>
        <w:jc w:val="both"/>
      </w:pPr>
      <w:r>
        <w:rPr>
          <w:rFonts w:ascii="Times New Roman"/>
          <w:b w:val="false"/>
          <w:i w:val="false"/>
          <w:color w:val="000000"/>
          <w:sz w:val="28"/>
        </w:rPr>
        <w:t>
      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сохранности, с залогодателя не взыскивается. Порядок принятия, оценки, хранения, возврата, реализации, обращения взыскания на предмет залога и обращения в доход государства определяется Правительством Республики Казахстан.</w:t>
      </w:r>
    </w:p>
    <w:bookmarkEnd w:id="377"/>
    <w:bookmarkStart w:name="z382" w:id="378"/>
    <w:p>
      <w:pPr>
        <w:spacing w:after="0"/>
        <w:ind w:left="0"/>
        <w:jc w:val="both"/>
      </w:pPr>
      <w:r>
        <w:rPr>
          <w:rFonts w:ascii="Times New Roman"/>
          <w:b w:val="false"/>
          <w:i w:val="false"/>
          <w:color w:val="000000"/>
          <w:sz w:val="28"/>
        </w:rPr>
        <w:t>
      Освобождение лица от отбывания наказания с установлением поручительства не допускается, если обвиняемый или потерпевший против этого возражает.";</w:t>
      </w:r>
    </w:p>
    <w:bookmarkEnd w:id="378"/>
    <w:bookmarkStart w:name="z383" w:id="379"/>
    <w:p>
      <w:pPr>
        <w:spacing w:after="0"/>
        <w:ind w:left="0"/>
        <w:jc w:val="both"/>
      </w:pPr>
      <w:r>
        <w:rPr>
          <w:rFonts w:ascii="Times New Roman"/>
          <w:b w:val="false"/>
          <w:i w:val="false"/>
          <w:color w:val="000000"/>
          <w:sz w:val="28"/>
        </w:rPr>
        <w:t>
      5) часть первую статьи 39 изложить в следующей редакции:</w:t>
      </w:r>
    </w:p>
    <w:bookmarkEnd w:id="379"/>
    <w:bookmarkStart w:name="z384" w:id="380"/>
    <w:p>
      <w:pPr>
        <w:spacing w:after="0"/>
        <w:ind w:left="0"/>
        <w:jc w:val="both"/>
      </w:pPr>
      <w:r>
        <w:rPr>
          <w:rFonts w:ascii="Times New Roman"/>
          <w:b w:val="false"/>
          <w:i w:val="false"/>
          <w:color w:val="000000"/>
          <w:sz w:val="28"/>
        </w:rPr>
        <w:t>
      "1. Приняв решение о полной или частичной реабилитации лица, орган, ведущий уголовный процесс, должен признать за ним право на возмещение вреда. Копия оправдательного приговора или постановления о прекращении досудебного расследования,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и сроков предъявления требований о возмещении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ведущий уголовный процесс.";</w:t>
      </w:r>
    </w:p>
    <w:bookmarkEnd w:id="380"/>
    <w:bookmarkStart w:name="z385" w:id="381"/>
    <w:p>
      <w:pPr>
        <w:spacing w:after="0"/>
        <w:ind w:left="0"/>
        <w:jc w:val="both"/>
      </w:pPr>
      <w:r>
        <w:rPr>
          <w:rFonts w:ascii="Times New Roman"/>
          <w:b w:val="false"/>
          <w:i w:val="false"/>
          <w:color w:val="000000"/>
          <w:sz w:val="28"/>
        </w:rPr>
        <w:t>
      6) часть пятую статьи 40 изложить в следующей редакции:</w:t>
      </w:r>
    </w:p>
    <w:bookmarkEnd w:id="381"/>
    <w:bookmarkStart w:name="z386" w:id="382"/>
    <w:p>
      <w:pPr>
        <w:spacing w:after="0"/>
        <w:ind w:left="0"/>
        <w:jc w:val="both"/>
      </w:pPr>
      <w:r>
        <w:rPr>
          <w:rFonts w:ascii="Times New Roman"/>
          <w:b w:val="false"/>
          <w:i w:val="false"/>
          <w:color w:val="000000"/>
          <w:sz w:val="28"/>
        </w:rPr>
        <w:t>
      "5. Вступившее в законную силу постановление суда о производстве выплат о возмещении имущественного вреда исполняется в соответствии с законодательством Республики Казахстан.";</w:t>
      </w:r>
    </w:p>
    <w:bookmarkEnd w:id="382"/>
    <w:bookmarkStart w:name="z387" w:id="383"/>
    <w:p>
      <w:pPr>
        <w:spacing w:after="0"/>
        <w:ind w:left="0"/>
        <w:jc w:val="both"/>
      </w:pPr>
      <w:r>
        <w:rPr>
          <w:rFonts w:ascii="Times New Roman"/>
          <w:b w:val="false"/>
          <w:i w:val="false"/>
          <w:color w:val="000000"/>
          <w:sz w:val="28"/>
        </w:rPr>
        <w:t>
      7) в статье 45:</w:t>
      </w:r>
    </w:p>
    <w:bookmarkEnd w:id="383"/>
    <w:bookmarkStart w:name="z388" w:id="384"/>
    <w:p>
      <w:pPr>
        <w:spacing w:after="0"/>
        <w:ind w:left="0"/>
        <w:jc w:val="both"/>
      </w:pPr>
      <w:r>
        <w:rPr>
          <w:rFonts w:ascii="Times New Roman"/>
          <w:b w:val="false"/>
          <w:i w:val="false"/>
          <w:color w:val="000000"/>
          <w:sz w:val="28"/>
        </w:rPr>
        <w:t>
      дополнить частью 7-1 следующего содержания:</w:t>
      </w:r>
    </w:p>
    <w:bookmarkEnd w:id="384"/>
    <w:bookmarkStart w:name="z389" w:id="385"/>
    <w:p>
      <w:pPr>
        <w:spacing w:after="0"/>
        <w:ind w:left="0"/>
        <w:jc w:val="both"/>
      </w:pPr>
      <w:r>
        <w:rPr>
          <w:rFonts w:ascii="Times New Roman"/>
          <w:b w:val="false"/>
          <w:i w:val="false"/>
          <w:color w:val="000000"/>
          <w:sz w:val="28"/>
        </w:rPr>
        <w:t>
      "7-1. Прерывание сроков досудебного расследования не препятствует проведению по делу необходимых розыскных мероприятий в соответствии с Законом Республики Казахстан "Об оперативно-розыскной деятельности" и негласных следственных действий и приобщению их результатов к материалам уголовного дела.";</w:t>
      </w:r>
    </w:p>
    <w:bookmarkEnd w:id="385"/>
    <w:bookmarkStart w:name="z390" w:id="386"/>
    <w:p>
      <w:pPr>
        <w:spacing w:after="0"/>
        <w:ind w:left="0"/>
        <w:jc w:val="both"/>
      </w:pPr>
      <w:r>
        <w:rPr>
          <w:rFonts w:ascii="Times New Roman"/>
          <w:b w:val="false"/>
          <w:i w:val="false"/>
          <w:color w:val="000000"/>
          <w:sz w:val="28"/>
        </w:rPr>
        <w:t>
      часть девятую дополнить вторым абзацем следующего содержания:</w:t>
      </w:r>
    </w:p>
    <w:bookmarkEnd w:id="386"/>
    <w:bookmarkStart w:name="z391" w:id="387"/>
    <w:p>
      <w:pPr>
        <w:spacing w:after="0"/>
        <w:ind w:left="0"/>
        <w:jc w:val="both"/>
      </w:pPr>
      <w:r>
        <w:rPr>
          <w:rFonts w:ascii="Times New Roman"/>
          <w:b w:val="false"/>
          <w:i w:val="false"/>
          <w:color w:val="000000"/>
          <w:sz w:val="28"/>
        </w:rPr>
        <w:t xml:space="preserve">
      "По их отпадении оно возобновляется постановлением лица, осуществляющего досудебное расследование, о чем письменно уведомляется прокурор."; </w:t>
      </w:r>
    </w:p>
    <w:bookmarkEnd w:id="387"/>
    <w:bookmarkStart w:name="z392" w:id="388"/>
    <w:p>
      <w:pPr>
        <w:spacing w:after="0"/>
        <w:ind w:left="0"/>
        <w:jc w:val="both"/>
      </w:pPr>
      <w:r>
        <w:rPr>
          <w:rFonts w:ascii="Times New Roman"/>
          <w:b w:val="false"/>
          <w:i w:val="false"/>
          <w:color w:val="000000"/>
          <w:sz w:val="28"/>
        </w:rPr>
        <w:t>
      8) в статье 55:</w:t>
      </w:r>
    </w:p>
    <w:bookmarkEnd w:id="388"/>
    <w:bookmarkStart w:name="z393" w:id="389"/>
    <w:p>
      <w:pPr>
        <w:spacing w:after="0"/>
        <w:ind w:left="0"/>
        <w:jc w:val="both"/>
      </w:pPr>
      <w:r>
        <w:rPr>
          <w:rFonts w:ascii="Times New Roman"/>
          <w:b w:val="false"/>
          <w:i w:val="false"/>
          <w:color w:val="000000"/>
          <w:sz w:val="28"/>
        </w:rPr>
        <w:t>
      часть первую дополнить пунктом 5-2) следующего содержания:</w:t>
      </w:r>
    </w:p>
    <w:bookmarkEnd w:id="389"/>
    <w:bookmarkStart w:name="z394" w:id="390"/>
    <w:p>
      <w:pPr>
        <w:spacing w:after="0"/>
        <w:ind w:left="0"/>
        <w:jc w:val="both"/>
      </w:pPr>
      <w:r>
        <w:rPr>
          <w:rFonts w:ascii="Times New Roman"/>
          <w:b w:val="false"/>
          <w:i w:val="false"/>
          <w:color w:val="000000"/>
          <w:sz w:val="28"/>
        </w:rPr>
        <w:t>
      "5-2) прекращения негласных следственных действий по ходатайству прокурора в случаях, предусмотренных частью третьей статьи 234 настоящего Кодекса;";</w:t>
      </w:r>
    </w:p>
    <w:bookmarkEnd w:id="390"/>
    <w:bookmarkStart w:name="z395" w:id="391"/>
    <w:p>
      <w:pPr>
        <w:spacing w:after="0"/>
        <w:ind w:left="0"/>
        <w:jc w:val="both"/>
      </w:pPr>
      <w:r>
        <w:rPr>
          <w:rFonts w:ascii="Times New Roman"/>
          <w:b w:val="false"/>
          <w:i w:val="false"/>
          <w:color w:val="000000"/>
          <w:sz w:val="28"/>
        </w:rPr>
        <w:t>
      часть третью исключить;</w:t>
      </w:r>
    </w:p>
    <w:bookmarkEnd w:id="391"/>
    <w:bookmarkStart w:name="z396" w:id="392"/>
    <w:p>
      <w:pPr>
        <w:spacing w:after="0"/>
        <w:ind w:left="0"/>
        <w:jc w:val="both"/>
      </w:pPr>
      <w:r>
        <w:rPr>
          <w:rFonts w:ascii="Times New Roman"/>
          <w:b w:val="false"/>
          <w:i w:val="false"/>
          <w:color w:val="000000"/>
          <w:sz w:val="28"/>
        </w:rPr>
        <w:t>
      9) часть четвертую статьи 58 изложить в следующей редакции:</w:t>
      </w:r>
    </w:p>
    <w:bookmarkEnd w:id="392"/>
    <w:bookmarkStart w:name="z397" w:id="393"/>
    <w:p>
      <w:pPr>
        <w:spacing w:after="0"/>
        <w:ind w:left="0"/>
        <w:jc w:val="both"/>
      </w:pPr>
      <w:r>
        <w:rPr>
          <w:rFonts w:ascii="Times New Roman"/>
          <w:b w:val="false"/>
          <w:i w:val="false"/>
          <w:color w:val="000000"/>
          <w:sz w:val="28"/>
        </w:rPr>
        <w:t>
      "4. Полномочия прокурора при досудебном расследовании и рассмотрении дела судом определяются статьями 186 (частями второй и третьей), 187 (частью восьмой), 190 (частью седьмой), 192, 193, 196 (частью второй), 234 (частями второй, третьей и четвертой), 290, 301–305, 321 (частью шестой), 337, 414 (частью второй), 428 (частью шестой), 429 (частью седьмой), 478 (частью пятой), 480 (частью шестой), 484, 486, 494 (частью пятой), 502 (частью первой), 518 (частью пятой), главами 57,58, 59, 60, 61, 62, 63, статьями 628 (частью первой), 643 (частью восьмой), 668 (частью шестой) настоящего Кодекса.";</w:t>
      </w:r>
    </w:p>
    <w:bookmarkEnd w:id="393"/>
    <w:bookmarkStart w:name="z398" w:id="394"/>
    <w:p>
      <w:pPr>
        <w:spacing w:after="0"/>
        <w:ind w:left="0"/>
        <w:jc w:val="both"/>
      </w:pPr>
      <w:r>
        <w:rPr>
          <w:rFonts w:ascii="Times New Roman"/>
          <w:b w:val="false"/>
          <w:i w:val="false"/>
          <w:color w:val="000000"/>
          <w:sz w:val="28"/>
        </w:rPr>
        <w:t>
      10) в абзаце первом части пятой статьи 62 после слов "утверждает протокол о задержании лиц, подозреваемых в совершении уголовных правонарушений;" дополнить словами ", постановление о прекращении досудебного расследования;";</w:t>
      </w:r>
    </w:p>
    <w:bookmarkEnd w:id="394"/>
    <w:bookmarkStart w:name="z399" w:id="395"/>
    <w:p>
      <w:pPr>
        <w:spacing w:after="0"/>
        <w:ind w:left="0"/>
        <w:jc w:val="both"/>
      </w:pPr>
      <w:r>
        <w:rPr>
          <w:rFonts w:ascii="Times New Roman"/>
          <w:b w:val="false"/>
          <w:i w:val="false"/>
          <w:color w:val="000000"/>
          <w:sz w:val="28"/>
        </w:rPr>
        <w:t>
      11) статью 71 дополнить частью 1-1 следующего содержания:</w:t>
      </w:r>
    </w:p>
    <w:bookmarkEnd w:id="395"/>
    <w:bookmarkStart w:name="z400" w:id="396"/>
    <w:p>
      <w:pPr>
        <w:spacing w:after="0"/>
        <w:ind w:left="0"/>
        <w:jc w:val="both"/>
      </w:pPr>
      <w:r>
        <w:rPr>
          <w:rFonts w:ascii="Times New Roman"/>
          <w:b w:val="false"/>
          <w:i w:val="false"/>
          <w:color w:val="000000"/>
          <w:sz w:val="28"/>
        </w:rPr>
        <w:t xml:space="preserve">
      "1-1. Лицо, осуществляющее досудебное расследование, обязано незамедлительно признать лицо потерпевшим в случаях, предусмотренных частью первой настоящей статьи."; </w:t>
      </w:r>
    </w:p>
    <w:bookmarkEnd w:id="396"/>
    <w:bookmarkStart w:name="z401" w:id="397"/>
    <w:p>
      <w:pPr>
        <w:spacing w:after="0"/>
        <w:ind w:left="0"/>
        <w:jc w:val="both"/>
      </w:pPr>
      <w:r>
        <w:rPr>
          <w:rFonts w:ascii="Times New Roman"/>
          <w:b w:val="false"/>
          <w:i w:val="false"/>
          <w:color w:val="000000"/>
          <w:sz w:val="28"/>
        </w:rPr>
        <w:t>
      12) в статье 78:</w:t>
      </w:r>
    </w:p>
    <w:bookmarkEnd w:id="397"/>
    <w:bookmarkStart w:name="z402" w:id="398"/>
    <w:p>
      <w:pPr>
        <w:spacing w:after="0"/>
        <w:ind w:left="0"/>
        <w:jc w:val="both"/>
      </w:pPr>
      <w:r>
        <w:rPr>
          <w:rFonts w:ascii="Times New Roman"/>
          <w:b w:val="false"/>
          <w:i w:val="false"/>
          <w:color w:val="000000"/>
          <w:sz w:val="28"/>
        </w:rPr>
        <w:t>
      пункт 1) части шестой изложить в следующей редакции:</w:t>
      </w:r>
    </w:p>
    <w:bookmarkEnd w:id="398"/>
    <w:bookmarkStart w:name="z403" w:id="399"/>
    <w:p>
      <w:pPr>
        <w:spacing w:after="0"/>
        <w:ind w:left="0"/>
        <w:jc w:val="both"/>
      </w:pPr>
      <w:r>
        <w:rPr>
          <w:rFonts w:ascii="Times New Roman"/>
          <w:b w:val="false"/>
          <w:i w:val="false"/>
          <w:color w:val="000000"/>
          <w:sz w:val="28"/>
        </w:rPr>
        <w:t>
      "1) отказаться от дачи показаний;";</w:t>
      </w:r>
    </w:p>
    <w:bookmarkEnd w:id="399"/>
    <w:bookmarkStart w:name="z404" w:id="400"/>
    <w:p>
      <w:pPr>
        <w:spacing w:after="0"/>
        <w:ind w:left="0"/>
        <w:jc w:val="both"/>
      </w:pPr>
      <w:r>
        <w:rPr>
          <w:rFonts w:ascii="Times New Roman"/>
          <w:b w:val="false"/>
          <w:i w:val="false"/>
          <w:color w:val="000000"/>
          <w:sz w:val="28"/>
        </w:rPr>
        <w:t>
      часть восьмую изложить в следующей редакции:</w:t>
      </w:r>
    </w:p>
    <w:bookmarkEnd w:id="400"/>
    <w:bookmarkStart w:name="z405" w:id="401"/>
    <w:p>
      <w:pPr>
        <w:spacing w:after="0"/>
        <w:ind w:left="0"/>
        <w:jc w:val="both"/>
      </w:pPr>
      <w:r>
        <w:rPr>
          <w:rFonts w:ascii="Times New Roman"/>
          <w:b w:val="false"/>
          <w:i w:val="false"/>
          <w:color w:val="000000"/>
          <w:sz w:val="28"/>
        </w:rPr>
        <w:t>
      "8. За дачу ложных показаний, отказ от дачи показаний свидетель несет уголовную ответственность, предусмотренную Уголовным кодексом Республики Казахстан. За уклонение от дачи показаний или неявку без уважительных причин по вызову органа, ведущего уголовный процесс, на свидетеля, а также свидетеля, имеющего право на защиту, в случае его неявки без уважительных причин, может быть наложено денежное взыскание в порядке, установленном статьей 160 настоящего Кодекса.";</w:t>
      </w:r>
    </w:p>
    <w:bookmarkEnd w:id="401"/>
    <w:bookmarkStart w:name="z406" w:id="402"/>
    <w:p>
      <w:pPr>
        <w:spacing w:after="0"/>
        <w:ind w:left="0"/>
        <w:jc w:val="both"/>
      </w:pPr>
      <w:r>
        <w:rPr>
          <w:rFonts w:ascii="Times New Roman"/>
          <w:b w:val="false"/>
          <w:i w:val="false"/>
          <w:color w:val="000000"/>
          <w:sz w:val="28"/>
        </w:rPr>
        <w:t>
      13) заголовок, абзац первый части первой, части 1-1, пятую и седьмую статьи 107 изложить в следующей редакции:</w:t>
      </w:r>
    </w:p>
    <w:bookmarkEnd w:id="402"/>
    <w:bookmarkStart w:name="z407" w:id="403"/>
    <w:p>
      <w:pPr>
        <w:spacing w:after="0"/>
        <w:ind w:left="0"/>
        <w:jc w:val="both"/>
      </w:pPr>
      <w:r>
        <w:rPr>
          <w:rFonts w:ascii="Times New Roman"/>
          <w:b w:val="false"/>
          <w:i w:val="false"/>
          <w:color w:val="000000"/>
          <w:sz w:val="28"/>
        </w:rPr>
        <w:t>
      "Статья 107. Обжалование, принесение ходатайства прокурора на постановления, санкции следственного судьи";</w:t>
      </w:r>
    </w:p>
    <w:bookmarkEnd w:id="403"/>
    <w:bookmarkStart w:name="z408" w:id="404"/>
    <w:p>
      <w:pPr>
        <w:spacing w:after="0"/>
        <w:ind w:left="0"/>
        <w:jc w:val="both"/>
      </w:pPr>
      <w:r>
        <w:rPr>
          <w:rFonts w:ascii="Times New Roman"/>
          <w:b w:val="false"/>
          <w:i w:val="false"/>
          <w:color w:val="000000"/>
          <w:sz w:val="28"/>
        </w:rPr>
        <w:t xml:space="preserve">
      "1.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актом следственного судьи, вправе обжаловать, а прокурор принести ходатайство на постановление, санкцию следственного судьи:"; </w:t>
      </w:r>
    </w:p>
    <w:bookmarkEnd w:id="404"/>
    <w:bookmarkStart w:name="z409" w:id="405"/>
    <w:p>
      <w:pPr>
        <w:spacing w:after="0"/>
        <w:ind w:left="0"/>
        <w:jc w:val="both"/>
      </w:pPr>
      <w:r>
        <w:rPr>
          <w:rFonts w:ascii="Times New Roman"/>
          <w:b w:val="false"/>
          <w:i w:val="false"/>
          <w:color w:val="000000"/>
          <w:sz w:val="28"/>
        </w:rPr>
        <w:t>
      "1-1. В ходе досудебного расследования прокурор вправе принести ходатайство на постановление, санкцию следственного судьи:</w:t>
      </w:r>
    </w:p>
    <w:bookmarkEnd w:id="405"/>
    <w:bookmarkStart w:name="z410" w:id="406"/>
    <w:p>
      <w:pPr>
        <w:spacing w:after="0"/>
        <w:ind w:left="0"/>
        <w:jc w:val="both"/>
      </w:pPr>
      <w:r>
        <w:rPr>
          <w:rFonts w:ascii="Times New Roman"/>
          <w:b w:val="false"/>
          <w:i w:val="false"/>
          <w:color w:val="000000"/>
          <w:sz w:val="28"/>
        </w:rPr>
        <w:t>
      1) о санкционировании либо отказе в санкционировании негласных следственных действий;</w:t>
      </w:r>
    </w:p>
    <w:bookmarkEnd w:id="406"/>
    <w:bookmarkStart w:name="z411" w:id="407"/>
    <w:p>
      <w:pPr>
        <w:spacing w:after="0"/>
        <w:ind w:left="0"/>
        <w:jc w:val="both"/>
      </w:pPr>
      <w:r>
        <w:rPr>
          <w:rFonts w:ascii="Times New Roman"/>
          <w:b w:val="false"/>
          <w:i w:val="false"/>
          <w:color w:val="000000"/>
          <w:sz w:val="28"/>
        </w:rPr>
        <w:t>
      2) о продлении либо отказе в продлении сроков негласных следственных действий;</w:t>
      </w:r>
    </w:p>
    <w:bookmarkEnd w:id="407"/>
    <w:bookmarkStart w:name="z412" w:id="408"/>
    <w:p>
      <w:pPr>
        <w:spacing w:after="0"/>
        <w:ind w:left="0"/>
        <w:jc w:val="both"/>
      </w:pPr>
      <w:r>
        <w:rPr>
          <w:rFonts w:ascii="Times New Roman"/>
          <w:b w:val="false"/>
          <w:i w:val="false"/>
          <w:color w:val="000000"/>
          <w:sz w:val="28"/>
        </w:rPr>
        <w:t>
      3) о продлении либо отказе в продлении сроков уведомления лица о проведенных в отношении него негласных следственных действиях;</w:t>
      </w:r>
    </w:p>
    <w:bookmarkEnd w:id="408"/>
    <w:bookmarkStart w:name="z413" w:id="409"/>
    <w:p>
      <w:pPr>
        <w:spacing w:after="0"/>
        <w:ind w:left="0"/>
        <w:jc w:val="both"/>
      </w:pPr>
      <w:r>
        <w:rPr>
          <w:rFonts w:ascii="Times New Roman"/>
          <w:b w:val="false"/>
          <w:i w:val="false"/>
          <w:color w:val="000000"/>
          <w:sz w:val="28"/>
        </w:rPr>
        <w:t>
      4) о согласии на неуведомление органом досудебного расследования лица о проведенных в отношении него негласных следственных действий либо отказе в даче органу досудебного расследования такого согласия;</w:t>
      </w:r>
    </w:p>
    <w:bookmarkEnd w:id="409"/>
    <w:bookmarkStart w:name="z414" w:id="410"/>
    <w:p>
      <w:pPr>
        <w:spacing w:after="0"/>
        <w:ind w:left="0"/>
        <w:jc w:val="both"/>
      </w:pPr>
      <w:r>
        <w:rPr>
          <w:rFonts w:ascii="Times New Roman"/>
          <w:b w:val="false"/>
          <w:i w:val="false"/>
          <w:color w:val="000000"/>
          <w:sz w:val="28"/>
        </w:rPr>
        <w:t>
      5) об отказе в удовлетворении ходатайства прокурора о прекращении негласных следственных действий;</w:t>
      </w:r>
    </w:p>
    <w:bookmarkEnd w:id="410"/>
    <w:bookmarkStart w:name="z415" w:id="411"/>
    <w:p>
      <w:pPr>
        <w:spacing w:after="0"/>
        <w:ind w:left="0"/>
        <w:jc w:val="both"/>
      </w:pPr>
      <w:r>
        <w:rPr>
          <w:rFonts w:ascii="Times New Roman"/>
          <w:b w:val="false"/>
          <w:i w:val="false"/>
          <w:color w:val="000000"/>
          <w:sz w:val="28"/>
        </w:rPr>
        <w:t>
      6) о прекращении негласных следственных действий, проведенных в порядке, установленном статьей 235 настоящего Кодекса, и недопустимости использования полученных результатов в качестве доказательств.</w:t>
      </w:r>
    </w:p>
    <w:bookmarkEnd w:id="411"/>
    <w:bookmarkStart w:name="z416" w:id="412"/>
    <w:p>
      <w:pPr>
        <w:spacing w:after="0"/>
        <w:ind w:left="0"/>
        <w:jc w:val="both"/>
      </w:pPr>
      <w:r>
        <w:rPr>
          <w:rFonts w:ascii="Times New Roman"/>
          <w:b w:val="false"/>
          <w:i w:val="false"/>
          <w:color w:val="000000"/>
          <w:sz w:val="28"/>
        </w:rPr>
        <w:t>
      5. Судья областного или приравненного к нему суда с соблюдением правил и сроков, предусмотренных частями второй и третьей настоящей статьи, не позднее трех суток с момента поступления жалобы, ходатайства прокурора в суд осуществляет проверку законности и обоснованности постановления, санкции следственного судьи.</w:t>
      </w:r>
    </w:p>
    <w:bookmarkEnd w:id="412"/>
    <w:bookmarkStart w:name="z417" w:id="413"/>
    <w:p>
      <w:pPr>
        <w:spacing w:after="0"/>
        <w:ind w:left="0"/>
        <w:jc w:val="both"/>
      </w:pPr>
      <w:r>
        <w:rPr>
          <w:rFonts w:ascii="Times New Roman"/>
          <w:b w:val="false"/>
          <w:i w:val="false"/>
          <w:color w:val="000000"/>
          <w:sz w:val="28"/>
        </w:rPr>
        <w:t>
      Постановление судьи областного или приравненного к нему суда, вынесенное по результатам рассмотрения жалобы, ходатайства прокурора, вступает в законную силу с момента оглашения.</w:t>
      </w:r>
    </w:p>
    <w:bookmarkEnd w:id="413"/>
    <w:bookmarkStart w:name="z418" w:id="414"/>
    <w:p>
      <w:pPr>
        <w:spacing w:after="0"/>
        <w:ind w:left="0"/>
        <w:jc w:val="both"/>
      </w:pPr>
      <w:r>
        <w:rPr>
          <w:rFonts w:ascii="Times New Roman"/>
          <w:b w:val="false"/>
          <w:i w:val="false"/>
          <w:color w:val="000000"/>
          <w:sz w:val="28"/>
        </w:rPr>
        <w:t>
      7. Заслушав доводы сторон, рассмотрев представленные материалы, суд выносит одно из следующих мотивированных постановлений:</w:t>
      </w:r>
    </w:p>
    <w:bookmarkEnd w:id="414"/>
    <w:bookmarkStart w:name="z419" w:id="415"/>
    <w:p>
      <w:pPr>
        <w:spacing w:after="0"/>
        <w:ind w:left="0"/>
        <w:jc w:val="both"/>
      </w:pPr>
      <w:r>
        <w:rPr>
          <w:rFonts w:ascii="Times New Roman"/>
          <w:b w:val="false"/>
          <w:i w:val="false"/>
          <w:color w:val="000000"/>
          <w:sz w:val="28"/>
        </w:rPr>
        <w:t>
      1) об оставлении постановления, санкции следственного судьи без изменения;</w:t>
      </w:r>
    </w:p>
    <w:bookmarkEnd w:id="415"/>
    <w:bookmarkStart w:name="z420" w:id="416"/>
    <w:p>
      <w:pPr>
        <w:spacing w:after="0"/>
        <w:ind w:left="0"/>
        <w:jc w:val="both"/>
      </w:pPr>
      <w:r>
        <w:rPr>
          <w:rFonts w:ascii="Times New Roman"/>
          <w:b w:val="false"/>
          <w:i w:val="false"/>
          <w:color w:val="000000"/>
          <w:sz w:val="28"/>
        </w:rPr>
        <w:t>
      2) об изменении постановления, санкции следственного судьи;</w:t>
      </w:r>
    </w:p>
    <w:bookmarkEnd w:id="416"/>
    <w:bookmarkStart w:name="z421" w:id="417"/>
    <w:p>
      <w:pPr>
        <w:spacing w:after="0"/>
        <w:ind w:left="0"/>
        <w:jc w:val="both"/>
      </w:pPr>
      <w:r>
        <w:rPr>
          <w:rFonts w:ascii="Times New Roman"/>
          <w:b w:val="false"/>
          <w:i w:val="false"/>
          <w:color w:val="000000"/>
          <w:sz w:val="28"/>
        </w:rPr>
        <w:t>
      3) об отмене постановления, санкции следственного судьи и вынесении нового постановления.";</w:t>
      </w:r>
    </w:p>
    <w:bookmarkEnd w:id="417"/>
    <w:bookmarkStart w:name="z422" w:id="418"/>
    <w:p>
      <w:pPr>
        <w:spacing w:after="0"/>
        <w:ind w:left="0"/>
        <w:jc w:val="both"/>
      </w:pPr>
      <w:r>
        <w:rPr>
          <w:rFonts w:ascii="Times New Roman"/>
          <w:b w:val="false"/>
          <w:i w:val="false"/>
          <w:color w:val="000000"/>
          <w:sz w:val="28"/>
        </w:rPr>
        <w:t>
      14) часть третью статьи 113 изложить в следующей редакции:</w:t>
      </w:r>
    </w:p>
    <w:bookmarkEnd w:id="418"/>
    <w:bookmarkStart w:name="z423" w:id="419"/>
    <w:p>
      <w:pPr>
        <w:spacing w:after="0"/>
        <w:ind w:left="0"/>
        <w:jc w:val="both"/>
      </w:pPr>
      <w:r>
        <w:rPr>
          <w:rFonts w:ascii="Times New Roman"/>
          <w:b w:val="false"/>
          <w:i w:val="false"/>
          <w:color w:val="000000"/>
          <w:sz w:val="28"/>
        </w:rPr>
        <w:t>
      "3. Наряду с другими обстоятельствами по уголовному делу подлежат доказыванию обстоятельства, подтверждающие, что имущество, подлежащее конфискации в соответствии со статьей 48 Уголовного кодекса Республики Казахстан, получено незаконно, в том числе в результате совершения уголовного правонарушения, или является доходами от этого имущества либо использовалось или предназначалось для использования в качестве орудия или средства совершения правонарушения либо финансирования или иного обеспечения экстремистской или террористической деятельности либо преступной группы.";</w:t>
      </w:r>
    </w:p>
    <w:bookmarkEnd w:id="419"/>
    <w:bookmarkStart w:name="z424" w:id="420"/>
    <w:p>
      <w:pPr>
        <w:spacing w:after="0"/>
        <w:ind w:left="0"/>
        <w:jc w:val="both"/>
      </w:pPr>
      <w:r>
        <w:rPr>
          <w:rFonts w:ascii="Times New Roman"/>
          <w:b w:val="false"/>
          <w:i w:val="false"/>
          <w:color w:val="000000"/>
          <w:sz w:val="28"/>
        </w:rPr>
        <w:t>
      15) в статье 118:</w:t>
      </w:r>
    </w:p>
    <w:bookmarkEnd w:id="420"/>
    <w:bookmarkStart w:name="z425" w:id="421"/>
    <w:p>
      <w:pPr>
        <w:spacing w:after="0"/>
        <w:ind w:left="0"/>
        <w:jc w:val="both"/>
      </w:pPr>
      <w:r>
        <w:rPr>
          <w:rFonts w:ascii="Times New Roman"/>
          <w:b w:val="false"/>
          <w:i w:val="false"/>
          <w:color w:val="000000"/>
          <w:sz w:val="28"/>
        </w:rPr>
        <w:t>
      части первую изложить в следующей редакции:</w:t>
      </w:r>
    </w:p>
    <w:bookmarkEnd w:id="421"/>
    <w:bookmarkStart w:name="z426" w:id="422"/>
    <w:p>
      <w:pPr>
        <w:spacing w:after="0"/>
        <w:ind w:left="0"/>
        <w:jc w:val="both"/>
      </w:pPr>
      <w:r>
        <w:rPr>
          <w:rFonts w:ascii="Times New Roman"/>
          <w:b w:val="false"/>
          <w:i w:val="false"/>
          <w:color w:val="000000"/>
          <w:sz w:val="28"/>
        </w:rPr>
        <w:t>
      "1. Вещественными доказательствами признаются:</w:t>
      </w:r>
    </w:p>
    <w:bookmarkEnd w:id="422"/>
    <w:bookmarkStart w:name="z427" w:id="423"/>
    <w:p>
      <w:pPr>
        <w:spacing w:after="0"/>
        <w:ind w:left="0"/>
        <w:jc w:val="both"/>
      </w:pPr>
      <w:r>
        <w:rPr>
          <w:rFonts w:ascii="Times New Roman"/>
          <w:b w:val="false"/>
          <w:i w:val="false"/>
          <w:color w:val="000000"/>
          <w:sz w:val="28"/>
        </w:rPr>
        <w:t>
      1) имущество, если есть основания полагать, что оно служило орудием или средством совершения уголовного правонарушения;</w:t>
      </w:r>
    </w:p>
    <w:bookmarkEnd w:id="423"/>
    <w:bookmarkStart w:name="z428" w:id="424"/>
    <w:p>
      <w:pPr>
        <w:spacing w:after="0"/>
        <w:ind w:left="0"/>
        <w:jc w:val="both"/>
      </w:pPr>
      <w:r>
        <w:rPr>
          <w:rFonts w:ascii="Times New Roman"/>
          <w:b w:val="false"/>
          <w:i w:val="false"/>
          <w:color w:val="000000"/>
          <w:sz w:val="28"/>
        </w:rPr>
        <w:t>
      2) предметы, которые сохранили или могли сохранить на себе следы уголовного правонарушения;</w:t>
      </w:r>
    </w:p>
    <w:bookmarkEnd w:id="424"/>
    <w:bookmarkStart w:name="z429" w:id="425"/>
    <w:p>
      <w:pPr>
        <w:spacing w:after="0"/>
        <w:ind w:left="0"/>
        <w:jc w:val="both"/>
      </w:pPr>
      <w:r>
        <w:rPr>
          <w:rFonts w:ascii="Times New Roman"/>
          <w:b w:val="false"/>
          <w:i w:val="false"/>
          <w:color w:val="000000"/>
          <w:sz w:val="28"/>
        </w:rPr>
        <w:t>
      3) предметы, которые были объектами общественно опасного посягательства;</w:t>
      </w:r>
    </w:p>
    <w:bookmarkEnd w:id="425"/>
    <w:bookmarkStart w:name="z430" w:id="426"/>
    <w:p>
      <w:pPr>
        <w:spacing w:after="0"/>
        <w:ind w:left="0"/>
        <w:jc w:val="both"/>
      </w:pPr>
      <w:r>
        <w:rPr>
          <w:rFonts w:ascii="Times New Roman"/>
          <w:b w:val="false"/>
          <w:i w:val="false"/>
          <w:color w:val="000000"/>
          <w:sz w:val="28"/>
        </w:rPr>
        <w:t>
      4) деньги или иные ценности, предметы или документы, которые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bookmarkEnd w:id="426"/>
    <w:bookmarkStart w:name="z431" w:id="427"/>
    <w:p>
      <w:pPr>
        <w:spacing w:after="0"/>
        <w:ind w:left="0"/>
        <w:jc w:val="both"/>
      </w:pPr>
      <w:r>
        <w:rPr>
          <w:rFonts w:ascii="Times New Roman"/>
          <w:b w:val="false"/>
          <w:i w:val="false"/>
          <w:color w:val="000000"/>
          <w:sz w:val="28"/>
        </w:rPr>
        <w:t>
      часть третью изложить в следующей редакции:</w:t>
      </w:r>
    </w:p>
    <w:bookmarkEnd w:id="427"/>
    <w:bookmarkStart w:name="z432" w:id="428"/>
    <w:p>
      <w:pPr>
        <w:spacing w:after="0"/>
        <w:ind w:left="0"/>
        <w:jc w:val="both"/>
      </w:pPr>
      <w:r>
        <w:rPr>
          <w:rFonts w:ascii="Times New Roman"/>
          <w:b w:val="false"/>
          <w:i w:val="false"/>
          <w:color w:val="000000"/>
          <w:sz w:val="28"/>
        </w:rPr>
        <w:t>
      "3. При вынесении решения о прекращении уголовного дела или вынесении приговора должен быть решен вопрос о вещественных доказательствах. При этом:</w:t>
      </w:r>
    </w:p>
    <w:bookmarkEnd w:id="428"/>
    <w:bookmarkStart w:name="z433" w:id="429"/>
    <w:p>
      <w:pPr>
        <w:spacing w:after="0"/>
        <w:ind w:left="0"/>
        <w:jc w:val="both"/>
      </w:pPr>
      <w:r>
        <w:rPr>
          <w:rFonts w:ascii="Times New Roman"/>
          <w:b w:val="false"/>
          <w:i w:val="false"/>
          <w:color w:val="000000"/>
          <w:sz w:val="28"/>
        </w:rPr>
        <w:t>
      1) орудия и (или) средства совершения уголовного правонарушения, принадлежащие лицу, совершившему уголовное правонарушение, подлежат конфискации на основании статьи 48 Уголовного кодекса Республики Казахстан;</w:t>
      </w:r>
    </w:p>
    <w:bookmarkEnd w:id="429"/>
    <w:bookmarkStart w:name="z434" w:id="430"/>
    <w:p>
      <w:pPr>
        <w:spacing w:after="0"/>
        <w:ind w:left="0"/>
        <w:jc w:val="both"/>
      </w:pPr>
      <w:r>
        <w:rPr>
          <w:rFonts w:ascii="Times New Roman"/>
          <w:b w:val="false"/>
          <w:i w:val="false"/>
          <w:color w:val="000000"/>
          <w:sz w:val="28"/>
        </w:rPr>
        <w:t xml:space="preserve">
      1-1) орудия и (или) средства совершения уголовного правонарушения, принадлежащие на законных основаниях лицу, которое не знало либо не должно было знать о противоправных целях использования его имущества, подлежат возвращению этому лицу; </w:t>
      </w:r>
    </w:p>
    <w:bookmarkEnd w:id="430"/>
    <w:bookmarkStart w:name="z435" w:id="431"/>
    <w:p>
      <w:pPr>
        <w:spacing w:after="0"/>
        <w:ind w:left="0"/>
        <w:jc w:val="both"/>
      </w:pPr>
      <w:r>
        <w:rPr>
          <w:rFonts w:ascii="Times New Roman"/>
          <w:b w:val="false"/>
          <w:i w:val="false"/>
          <w:color w:val="000000"/>
          <w:sz w:val="28"/>
        </w:rPr>
        <w:t>
      1-2) в иных случаях орудия или средства совершения уголовного правонарушения передаются в соответствующие учреждения определенным лицам или уничтожаются;</w:t>
      </w:r>
    </w:p>
    <w:bookmarkEnd w:id="431"/>
    <w:bookmarkStart w:name="z436" w:id="432"/>
    <w:p>
      <w:pPr>
        <w:spacing w:after="0"/>
        <w:ind w:left="0"/>
        <w:jc w:val="both"/>
      </w:pPr>
      <w:r>
        <w:rPr>
          <w:rFonts w:ascii="Times New Roman"/>
          <w:b w:val="false"/>
          <w:i w:val="false"/>
          <w:color w:val="000000"/>
          <w:sz w:val="28"/>
        </w:rPr>
        <w:t>
      2) вещи, запрещенные к обращению или ограниченные в обращении, подлежат передаче в соответствующие учреждения или уничтожаются;</w:t>
      </w:r>
    </w:p>
    <w:bookmarkEnd w:id="432"/>
    <w:bookmarkStart w:name="z437" w:id="433"/>
    <w:p>
      <w:pPr>
        <w:spacing w:after="0"/>
        <w:ind w:left="0"/>
        <w:jc w:val="both"/>
      </w:pPr>
      <w:r>
        <w:rPr>
          <w:rFonts w:ascii="Times New Roman"/>
          <w:b w:val="false"/>
          <w:i w:val="false"/>
          <w:color w:val="000000"/>
          <w:sz w:val="28"/>
        </w:rPr>
        <w:t>
      3) вещи, не представляющие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bookmarkEnd w:id="433"/>
    <w:bookmarkStart w:name="z438" w:id="434"/>
    <w:p>
      <w:pPr>
        <w:spacing w:after="0"/>
        <w:ind w:left="0"/>
        <w:jc w:val="both"/>
      </w:pPr>
      <w:r>
        <w:rPr>
          <w:rFonts w:ascii="Times New Roman"/>
          <w:b w:val="false"/>
          <w:i w:val="false"/>
          <w:color w:val="000000"/>
          <w:sz w:val="28"/>
        </w:rPr>
        <w:t>
      4) деньги и иное имущество, добытые преступным путем либо приобретенные на средства, добытые преступным путем, а также предметы незаконного предпринимательства и контрабанды по решению суда подлежат обращению в доход государства; остальные вещи выдаются законным владельцам, а при неустановлении последних переходят в собственность государства. В случае спора о принадлежности этих вещей, спор подлежит разрешению в порядке гражданского судопроизводства;</w:t>
      </w:r>
    </w:p>
    <w:bookmarkEnd w:id="434"/>
    <w:bookmarkStart w:name="z439" w:id="435"/>
    <w:p>
      <w:pPr>
        <w:spacing w:after="0"/>
        <w:ind w:left="0"/>
        <w:jc w:val="both"/>
      </w:pPr>
      <w:r>
        <w:rPr>
          <w:rFonts w:ascii="Times New Roman"/>
          <w:b w:val="false"/>
          <w:i w:val="false"/>
          <w:color w:val="000000"/>
          <w:sz w:val="28"/>
        </w:rPr>
        <w:t>
      5) документы, являющиеся вещественными доказательствами,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 четвертой статьи 120 настоящего Кодекса.";</w:t>
      </w:r>
    </w:p>
    <w:bookmarkEnd w:id="435"/>
    <w:bookmarkStart w:name="z440" w:id="436"/>
    <w:p>
      <w:pPr>
        <w:spacing w:after="0"/>
        <w:ind w:left="0"/>
        <w:jc w:val="both"/>
      </w:pPr>
      <w:r>
        <w:rPr>
          <w:rFonts w:ascii="Times New Roman"/>
          <w:b w:val="false"/>
          <w:i w:val="false"/>
          <w:color w:val="000000"/>
          <w:sz w:val="28"/>
        </w:rPr>
        <w:t>
      16) в части второй статьи 131;</w:t>
      </w:r>
    </w:p>
    <w:bookmarkEnd w:id="436"/>
    <w:bookmarkStart w:name="z441" w:id="437"/>
    <w:p>
      <w:pPr>
        <w:spacing w:after="0"/>
        <w:ind w:left="0"/>
        <w:jc w:val="both"/>
      </w:pPr>
      <w:r>
        <w:rPr>
          <w:rFonts w:ascii="Times New Roman"/>
          <w:b w:val="false"/>
          <w:i w:val="false"/>
          <w:color w:val="000000"/>
          <w:sz w:val="28"/>
        </w:rPr>
        <w:t>
      пункт 6) изложить в следующей редакции:</w:t>
      </w:r>
    </w:p>
    <w:bookmarkEnd w:id="437"/>
    <w:bookmarkStart w:name="z442" w:id="438"/>
    <w:p>
      <w:pPr>
        <w:spacing w:after="0"/>
        <w:ind w:left="0"/>
        <w:jc w:val="both"/>
      </w:pPr>
      <w:r>
        <w:rPr>
          <w:rFonts w:ascii="Times New Roman"/>
          <w:b w:val="false"/>
          <w:i w:val="false"/>
          <w:color w:val="000000"/>
          <w:sz w:val="28"/>
        </w:rPr>
        <w:t>
      "6) время и место составления протокола;";</w:t>
      </w:r>
    </w:p>
    <w:bookmarkEnd w:id="438"/>
    <w:bookmarkStart w:name="z443" w:id="439"/>
    <w:p>
      <w:pPr>
        <w:spacing w:after="0"/>
        <w:ind w:left="0"/>
        <w:jc w:val="both"/>
      </w:pPr>
      <w:r>
        <w:rPr>
          <w:rFonts w:ascii="Times New Roman"/>
          <w:b w:val="false"/>
          <w:i w:val="false"/>
          <w:color w:val="000000"/>
          <w:sz w:val="28"/>
        </w:rPr>
        <w:t>
      дополнить пунктом 7) следующего содержания:</w:t>
      </w:r>
    </w:p>
    <w:bookmarkEnd w:id="439"/>
    <w:bookmarkStart w:name="z444" w:id="440"/>
    <w:p>
      <w:pPr>
        <w:spacing w:after="0"/>
        <w:ind w:left="0"/>
        <w:jc w:val="both"/>
      </w:pPr>
      <w:r>
        <w:rPr>
          <w:rFonts w:ascii="Times New Roman"/>
          <w:b w:val="false"/>
          <w:i w:val="false"/>
          <w:color w:val="000000"/>
          <w:sz w:val="28"/>
        </w:rPr>
        <w:t xml:space="preserve">
      "7) срок задержания."; </w:t>
      </w:r>
    </w:p>
    <w:bookmarkEnd w:id="440"/>
    <w:bookmarkStart w:name="z445" w:id="441"/>
    <w:p>
      <w:pPr>
        <w:spacing w:after="0"/>
        <w:ind w:left="0"/>
        <w:jc w:val="both"/>
      </w:pPr>
      <w:r>
        <w:rPr>
          <w:rFonts w:ascii="Times New Roman"/>
          <w:b w:val="false"/>
          <w:i w:val="false"/>
          <w:color w:val="000000"/>
          <w:sz w:val="28"/>
        </w:rPr>
        <w:t>
      17) в статье 145:</w:t>
      </w:r>
    </w:p>
    <w:bookmarkEnd w:id="441"/>
    <w:bookmarkStart w:name="z446" w:id="442"/>
    <w:p>
      <w:pPr>
        <w:spacing w:after="0"/>
        <w:ind w:left="0"/>
        <w:jc w:val="both"/>
      </w:pPr>
      <w:r>
        <w:rPr>
          <w:rFonts w:ascii="Times New Roman"/>
          <w:b w:val="false"/>
          <w:i w:val="false"/>
          <w:color w:val="000000"/>
          <w:sz w:val="28"/>
        </w:rPr>
        <w:t>
      частью первую изложить в следующей редакции:</w:t>
      </w:r>
    </w:p>
    <w:bookmarkEnd w:id="442"/>
    <w:bookmarkStart w:name="z447" w:id="443"/>
    <w:p>
      <w:pPr>
        <w:spacing w:after="0"/>
        <w:ind w:left="0"/>
        <w:jc w:val="both"/>
      </w:pPr>
      <w:r>
        <w:rPr>
          <w:rFonts w:ascii="Times New Roman"/>
          <w:b w:val="false"/>
          <w:i w:val="false"/>
          <w:color w:val="000000"/>
          <w:sz w:val="28"/>
        </w:rPr>
        <w:t>
      "1.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 а также в целях предупреждения совершения ими новых умышленных уголовных правонарушений. В качестве залога могут быть приняты другие ценности, движимое и недвижимое имущество, на которые налагается арест. Доказывание ценности залога и отсутствие обременений возлагаются на залогодателя. Залог не применяется в случаях, предусмотренных частью девятой статьи 148 настоящего Кодекса.";</w:t>
      </w:r>
    </w:p>
    <w:bookmarkEnd w:id="443"/>
    <w:bookmarkStart w:name="z448" w:id="444"/>
    <w:p>
      <w:pPr>
        <w:spacing w:after="0"/>
        <w:ind w:left="0"/>
        <w:jc w:val="both"/>
      </w:pPr>
      <w:r>
        <w:rPr>
          <w:rFonts w:ascii="Times New Roman"/>
          <w:b w:val="false"/>
          <w:i w:val="false"/>
          <w:color w:val="000000"/>
          <w:sz w:val="28"/>
        </w:rPr>
        <w:t>
      абзац пятый части третьей исключить;</w:t>
      </w:r>
    </w:p>
    <w:bookmarkEnd w:id="444"/>
    <w:bookmarkStart w:name="z449" w:id="445"/>
    <w:p>
      <w:pPr>
        <w:spacing w:after="0"/>
        <w:ind w:left="0"/>
        <w:jc w:val="both"/>
      </w:pPr>
      <w:r>
        <w:rPr>
          <w:rFonts w:ascii="Times New Roman"/>
          <w:b w:val="false"/>
          <w:i w:val="false"/>
          <w:color w:val="000000"/>
          <w:sz w:val="28"/>
        </w:rPr>
        <w:t>
      часть седьмую изложить в следующей редакции:</w:t>
      </w:r>
    </w:p>
    <w:bookmarkEnd w:id="445"/>
    <w:bookmarkStart w:name="z450" w:id="446"/>
    <w:p>
      <w:pPr>
        <w:spacing w:after="0"/>
        <w:ind w:left="0"/>
        <w:jc w:val="both"/>
      </w:pPr>
      <w:r>
        <w:rPr>
          <w:rFonts w:ascii="Times New Roman"/>
          <w:b w:val="false"/>
          <w:i w:val="false"/>
          <w:color w:val="000000"/>
          <w:sz w:val="28"/>
        </w:rPr>
        <w:t>
      "7. О принятии залога составляется протокол, в котором отмечается, что подозреваемому, обвиняемому разъяснены обязанности о явке по вызову и недопущении совершения уголовных правонарушений, а залогодатель предупрежден, что в случаях уклонения подозреваемого, обвиняемого от явки по вызову и совершения умышленного уголовного правонарушения залог обращается в доход государства. Протокол подписывается должностным лицом, избравшим эту меру пресечения, подозреваемым,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w:t>
      </w:r>
    </w:p>
    <w:bookmarkEnd w:id="446"/>
    <w:bookmarkStart w:name="z451" w:id="447"/>
    <w:p>
      <w:pPr>
        <w:spacing w:after="0"/>
        <w:ind w:left="0"/>
        <w:jc w:val="both"/>
      </w:pPr>
      <w:r>
        <w:rPr>
          <w:rFonts w:ascii="Times New Roman"/>
          <w:b w:val="false"/>
          <w:i w:val="false"/>
          <w:color w:val="000000"/>
          <w:sz w:val="28"/>
        </w:rPr>
        <w:t>
      часть тринадцатую изложить в следующей редакции:</w:t>
      </w:r>
    </w:p>
    <w:bookmarkEnd w:id="447"/>
    <w:bookmarkStart w:name="z452" w:id="448"/>
    <w:p>
      <w:pPr>
        <w:spacing w:after="0"/>
        <w:ind w:left="0"/>
        <w:jc w:val="both"/>
      </w:pPr>
      <w:r>
        <w:rPr>
          <w:rFonts w:ascii="Times New Roman"/>
          <w:b w:val="false"/>
          <w:i w:val="false"/>
          <w:color w:val="000000"/>
          <w:sz w:val="28"/>
        </w:rPr>
        <w:t>
      "13. Порядок принятия, оценки, хранения, возврата, реализации, обращения взыскания на предмет залога и обращения залога в доход государства определяется Правительством Республики Казахстан.";</w:t>
      </w:r>
    </w:p>
    <w:bookmarkEnd w:id="448"/>
    <w:bookmarkStart w:name="z453" w:id="449"/>
    <w:p>
      <w:pPr>
        <w:spacing w:after="0"/>
        <w:ind w:left="0"/>
        <w:jc w:val="both"/>
      </w:pPr>
      <w:r>
        <w:rPr>
          <w:rFonts w:ascii="Times New Roman"/>
          <w:b w:val="false"/>
          <w:i w:val="false"/>
          <w:color w:val="000000"/>
          <w:sz w:val="28"/>
        </w:rPr>
        <w:t>
      18) абзац третий части второй статьи 147 изложить в следующей редакции:</w:t>
      </w:r>
    </w:p>
    <w:bookmarkEnd w:id="449"/>
    <w:bookmarkStart w:name="z454" w:id="450"/>
    <w:p>
      <w:pPr>
        <w:spacing w:after="0"/>
        <w:ind w:left="0"/>
        <w:jc w:val="both"/>
      </w:pPr>
      <w:r>
        <w:rPr>
          <w:rFonts w:ascii="Times New Roman"/>
          <w:b w:val="false"/>
          <w:i w:val="false"/>
          <w:color w:val="000000"/>
          <w:sz w:val="28"/>
        </w:rPr>
        <w:t>
      "В течение срока задержания лица, подозреваемого в совершении уголовного правонарушения, в порядке, предусмотренном статьей 131 настоящего Кодекса, прокурор вправе ознакомиться с материалами уголовного дела, подтверждающими обоснованность ходатайства, и вправе допросить подозреваемого по месту его содержания.";</w:t>
      </w:r>
    </w:p>
    <w:bookmarkEnd w:id="450"/>
    <w:bookmarkStart w:name="z455" w:id="451"/>
    <w:p>
      <w:pPr>
        <w:spacing w:after="0"/>
        <w:ind w:left="0"/>
        <w:jc w:val="both"/>
      </w:pPr>
      <w:r>
        <w:rPr>
          <w:rFonts w:ascii="Times New Roman"/>
          <w:b w:val="false"/>
          <w:i w:val="false"/>
          <w:color w:val="000000"/>
          <w:sz w:val="28"/>
        </w:rPr>
        <w:t>
      19) часть четырнадцатую статьи 148 изложить в следующей редакции:</w:t>
      </w:r>
    </w:p>
    <w:bookmarkEnd w:id="451"/>
    <w:bookmarkStart w:name="z456" w:id="452"/>
    <w:p>
      <w:pPr>
        <w:spacing w:after="0"/>
        <w:ind w:left="0"/>
        <w:jc w:val="both"/>
      </w:pPr>
      <w:r>
        <w:rPr>
          <w:rFonts w:ascii="Times New Roman"/>
          <w:b w:val="false"/>
          <w:i w:val="false"/>
          <w:color w:val="000000"/>
          <w:sz w:val="28"/>
        </w:rPr>
        <w:t>
      "14. О применении содержания под стражей в качестве меры пресечения лицо, осуществляющее досудебное расследование, обязано уведомить родственников подозреваемого, а в случае ее применения в отношении иностранца, также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статьей 135 настоящего Кодекса.";</w:t>
      </w:r>
    </w:p>
    <w:bookmarkEnd w:id="452"/>
    <w:bookmarkStart w:name="z457" w:id="453"/>
    <w:p>
      <w:pPr>
        <w:spacing w:after="0"/>
        <w:ind w:left="0"/>
        <w:jc w:val="both"/>
      </w:pPr>
      <w:r>
        <w:rPr>
          <w:rFonts w:ascii="Times New Roman"/>
          <w:b w:val="false"/>
          <w:i w:val="false"/>
          <w:color w:val="000000"/>
          <w:sz w:val="28"/>
        </w:rPr>
        <w:t>
      20) часть третью статьи 151 изложить в следующей редакции:</w:t>
      </w:r>
    </w:p>
    <w:bookmarkEnd w:id="453"/>
    <w:bookmarkStart w:name="z458" w:id="454"/>
    <w:p>
      <w:pPr>
        <w:spacing w:after="0"/>
        <w:ind w:left="0"/>
        <w:jc w:val="both"/>
      </w:pPr>
      <w:r>
        <w:rPr>
          <w:rFonts w:ascii="Times New Roman"/>
          <w:b w:val="false"/>
          <w:i w:val="false"/>
          <w:color w:val="000000"/>
          <w:sz w:val="28"/>
        </w:rPr>
        <w:t>
      "3. Продление срока содержания под стражей свыше девяти месяцев, но не более чем до двенадцати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по мотивированному ходатайству начальника следственного отдела либо прокурора, принявшего уголовное дело к своему производству, либо руководителя следственной, следственно-оперативной группы, согласованному с прокурором области и приравненными к нему прокурорами.";</w:t>
      </w:r>
    </w:p>
    <w:bookmarkEnd w:id="454"/>
    <w:bookmarkStart w:name="z459" w:id="455"/>
    <w:p>
      <w:pPr>
        <w:spacing w:after="0"/>
        <w:ind w:left="0"/>
        <w:jc w:val="both"/>
      </w:pPr>
      <w:r>
        <w:rPr>
          <w:rFonts w:ascii="Times New Roman"/>
          <w:b w:val="false"/>
          <w:i w:val="false"/>
          <w:color w:val="000000"/>
          <w:sz w:val="28"/>
        </w:rPr>
        <w:t>
      21) в статье 161:</w:t>
      </w:r>
    </w:p>
    <w:bookmarkEnd w:id="455"/>
    <w:bookmarkStart w:name="z460" w:id="456"/>
    <w:p>
      <w:pPr>
        <w:spacing w:after="0"/>
        <w:ind w:left="0"/>
        <w:jc w:val="both"/>
      </w:pPr>
      <w:r>
        <w:rPr>
          <w:rFonts w:ascii="Times New Roman"/>
          <w:b w:val="false"/>
          <w:i w:val="false"/>
          <w:color w:val="000000"/>
          <w:sz w:val="28"/>
        </w:rPr>
        <w:t>
      часть восьмую изложить в следующей редакции:</w:t>
      </w:r>
    </w:p>
    <w:bookmarkEnd w:id="456"/>
    <w:bookmarkStart w:name="z461" w:id="457"/>
    <w:p>
      <w:pPr>
        <w:spacing w:after="0"/>
        <w:ind w:left="0"/>
        <w:jc w:val="both"/>
      </w:pPr>
      <w:r>
        <w:rPr>
          <w:rFonts w:ascii="Times New Roman"/>
          <w:b w:val="false"/>
          <w:i w:val="false"/>
          <w:color w:val="000000"/>
          <w:sz w:val="28"/>
        </w:rPr>
        <w:t>
      "8.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или средства уголовного правонарушения либо для финансирования экстремизма, терроризма, организованной группы, незаконного воинского формирования, преступного сообщества.";</w:t>
      </w:r>
    </w:p>
    <w:bookmarkEnd w:id="457"/>
    <w:bookmarkStart w:name="z462" w:id="458"/>
    <w:p>
      <w:pPr>
        <w:spacing w:after="0"/>
        <w:ind w:left="0"/>
        <w:jc w:val="both"/>
      </w:pPr>
      <w:r>
        <w:rPr>
          <w:rFonts w:ascii="Times New Roman"/>
          <w:b w:val="false"/>
          <w:i w:val="false"/>
          <w:color w:val="000000"/>
          <w:sz w:val="28"/>
        </w:rPr>
        <w:t>
      часть девятую изложить в следующей редакции:</w:t>
      </w:r>
    </w:p>
    <w:bookmarkEnd w:id="458"/>
    <w:bookmarkStart w:name="z463" w:id="459"/>
    <w:p>
      <w:pPr>
        <w:spacing w:after="0"/>
        <w:ind w:left="0"/>
        <w:jc w:val="both"/>
      </w:pPr>
      <w:r>
        <w:rPr>
          <w:rFonts w:ascii="Times New Roman"/>
          <w:b w:val="false"/>
          <w:i w:val="false"/>
          <w:color w:val="000000"/>
          <w:sz w:val="28"/>
        </w:rPr>
        <w:t>
      "9.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до получения санкции суда вправе приостановить совершение сделок и иных операций с имуществом либо его изъять с уведомлением прокурора и суда в течение двадцати четырех часов.";</w:t>
      </w:r>
    </w:p>
    <w:bookmarkEnd w:id="459"/>
    <w:bookmarkStart w:name="z464" w:id="460"/>
    <w:p>
      <w:pPr>
        <w:spacing w:after="0"/>
        <w:ind w:left="0"/>
        <w:jc w:val="both"/>
      </w:pPr>
      <w:r>
        <w:rPr>
          <w:rFonts w:ascii="Times New Roman"/>
          <w:b w:val="false"/>
          <w:i w:val="false"/>
          <w:color w:val="000000"/>
          <w:sz w:val="28"/>
        </w:rPr>
        <w:t>
      22) часть третью статьи 184 изложить в следующей редакции:</w:t>
      </w:r>
    </w:p>
    <w:bookmarkEnd w:id="460"/>
    <w:bookmarkStart w:name="z465" w:id="461"/>
    <w:p>
      <w:pPr>
        <w:spacing w:after="0"/>
        <w:ind w:left="0"/>
        <w:jc w:val="both"/>
      </w:pPr>
      <w:r>
        <w:rPr>
          <w:rFonts w:ascii="Times New Roman"/>
          <w:b w:val="false"/>
          <w:i w:val="false"/>
          <w:color w:val="000000"/>
          <w:sz w:val="28"/>
        </w:rPr>
        <w:t xml:space="preserve">
      "3. Рапорт об обнаружении уголовного правонарушения может быть составлен в случае поступления частного постановления, частного определения суда, содержащего соответствующие сведения."; </w:t>
      </w:r>
    </w:p>
    <w:bookmarkEnd w:id="461"/>
    <w:bookmarkStart w:name="z466" w:id="462"/>
    <w:p>
      <w:pPr>
        <w:spacing w:after="0"/>
        <w:ind w:left="0"/>
        <w:jc w:val="both"/>
      </w:pPr>
      <w:r>
        <w:rPr>
          <w:rFonts w:ascii="Times New Roman"/>
          <w:b w:val="false"/>
          <w:i w:val="false"/>
          <w:color w:val="000000"/>
          <w:sz w:val="28"/>
        </w:rPr>
        <w:t>
      23) в статье 187:</w:t>
      </w:r>
    </w:p>
    <w:bookmarkEnd w:id="462"/>
    <w:bookmarkStart w:name="z467" w:id="463"/>
    <w:p>
      <w:pPr>
        <w:spacing w:after="0"/>
        <w:ind w:left="0"/>
        <w:jc w:val="both"/>
      </w:pPr>
      <w:r>
        <w:rPr>
          <w:rFonts w:ascii="Times New Roman"/>
          <w:b w:val="false"/>
          <w:i w:val="false"/>
          <w:color w:val="000000"/>
          <w:sz w:val="28"/>
        </w:rPr>
        <w:t xml:space="preserve">
      в части второй после слов "188 (частями второй, третьей и четвертой)," дополнить словами "188-1 (частями второй и третьей),", цифры "203" дополнить словами "(частями первой, второй и третьей), слова "335 (частями третьей и четвертой), 337 (частями четвертой и пятой)," заменить цифрами "335, 337", после цифр "338" дополнить цифрами "339", после цифр "380-1" дополнить цифрами "380-2"; </w:t>
      </w:r>
    </w:p>
    <w:bookmarkEnd w:id="463"/>
    <w:bookmarkStart w:name="z468" w:id="464"/>
    <w:p>
      <w:pPr>
        <w:spacing w:after="0"/>
        <w:ind w:left="0"/>
        <w:jc w:val="both"/>
      </w:pPr>
      <w:r>
        <w:rPr>
          <w:rFonts w:ascii="Times New Roman"/>
          <w:b w:val="false"/>
          <w:i w:val="false"/>
          <w:color w:val="000000"/>
          <w:sz w:val="28"/>
        </w:rPr>
        <w:t>
      в части 3-1:</w:t>
      </w:r>
    </w:p>
    <w:bookmarkEnd w:id="464"/>
    <w:bookmarkStart w:name="z469" w:id="465"/>
    <w:p>
      <w:pPr>
        <w:spacing w:after="0"/>
        <w:ind w:left="0"/>
        <w:jc w:val="both"/>
      </w:pPr>
      <w:r>
        <w:rPr>
          <w:rFonts w:ascii="Times New Roman"/>
          <w:b w:val="false"/>
          <w:i w:val="false"/>
          <w:color w:val="000000"/>
          <w:sz w:val="28"/>
        </w:rPr>
        <w:t>
      после слов "предусмотренных статьями" дополнить словами "203 (частью 1-1),", слова "216 (частью первой, пунктами 1), 2) и 5) части второй, частью третьей),", заменить словами "216 (частью первой, пунктами 1) и 2) части второй, частью третьей";</w:t>
      </w:r>
    </w:p>
    <w:bookmarkEnd w:id="465"/>
    <w:bookmarkStart w:name="z470" w:id="466"/>
    <w:p>
      <w:pPr>
        <w:spacing w:after="0"/>
        <w:ind w:left="0"/>
        <w:jc w:val="both"/>
      </w:pPr>
      <w:r>
        <w:rPr>
          <w:rFonts w:ascii="Times New Roman"/>
          <w:b w:val="false"/>
          <w:i w:val="false"/>
          <w:color w:val="000000"/>
          <w:sz w:val="28"/>
        </w:rPr>
        <w:t>
      24) часть четвертую статьи 189 изложить в следующей редакции:</w:t>
      </w:r>
    </w:p>
    <w:bookmarkEnd w:id="466"/>
    <w:bookmarkStart w:name="z471" w:id="467"/>
    <w:p>
      <w:pPr>
        <w:spacing w:after="0"/>
        <w:ind w:left="0"/>
        <w:jc w:val="both"/>
      </w:pPr>
      <w:r>
        <w:rPr>
          <w:rFonts w:ascii="Times New Roman"/>
          <w:b w:val="false"/>
          <w:i w:val="false"/>
          <w:color w:val="000000"/>
          <w:sz w:val="28"/>
        </w:rPr>
        <w:t>
      "4. Начальник органа дознания по делам об уголовных проступках в случае невозможности в сроки, установленные статьей 526 настоящего Кодекса, обеспечить полноту и всесторонность установления подлежащих доказыванию по делу обстоятельств, обязан назначить дознание либо предварительное следствие в порядке, предусмотренном частями третьей и пятой настоящей статьи, с уведомлением прокурора в течение суток.";</w:t>
      </w:r>
    </w:p>
    <w:bookmarkEnd w:id="467"/>
    <w:bookmarkStart w:name="z472" w:id="468"/>
    <w:p>
      <w:pPr>
        <w:spacing w:after="0"/>
        <w:ind w:left="0"/>
        <w:jc w:val="both"/>
      </w:pPr>
      <w:r>
        <w:rPr>
          <w:rFonts w:ascii="Times New Roman"/>
          <w:b w:val="false"/>
          <w:i w:val="false"/>
          <w:color w:val="000000"/>
          <w:sz w:val="28"/>
        </w:rPr>
        <w:t>
      25) часть третью статьи 190 изложить в следующей редакции:</w:t>
      </w:r>
    </w:p>
    <w:bookmarkEnd w:id="468"/>
    <w:bookmarkStart w:name="z473" w:id="469"/>
    <w:p>
      <w:pPr>
        <w:spacing w:after="0"/>
        <w:ind w:left="0"/>
        <w:jc w:val="both"/>
      </w:pPr>
      <w:r>
        <w:rPr>
          <w:rFonts w:ascii="Times New Roman"/>
          <w:b w:val="false"/>
          <w:i w:val="false"/>
          <w:color w:val="000000"/>
          <w:sz w:val="28"/>
        </w:rPr>
        <w:t xml:space="preserve">
      "3. Ускоренное досудебное расследование должно быть закончено в течение пятнадцати суток. </w:t>
      </w:r>
    </w:p>
    <w:bookmarkEnd w:id="469"/>
    <w:bookmarkStart w:name="z474" w:id="470"/>
    <w:p>
      <w:pPr>
        <w:spacing w:after="0"/>
        <w:ind w:left="0"/>
        <w:jc w:val="both"/>
      </w:pPr>
      <w:r>
        <w:rPr>
          <w:rFonts w:ascii="Times New Roman"/>
          <w:b w:val="false"/>
          <w:i w:val="false"/>
          <w:color w:val="000000"/>
          <w:sz w:val="28"/>
        </w:rPr>
        <w:t>
      В случае санкционирования в течение трех суток с момента начала досудебного расследования негласных следственных действий, уголовное дело может быть окончено в ускоренном порядке в течение пятнадцати суток после их окончания, но не позднее двух месяцев с момента регистрации заявления, сообщения в Едином реестре досудебных расследований.";</w:t>
      </w:r>
    </w:p>
    <w:bookmarkEnd w:id="470"/>
    <w:bookmarkStart w:name="z475" w:id="471"/>
    <w:p>
      <w:pPr>
        <w:spacing w:after="0"/>
        <w:ind w:left="0"/>
        <w:jc w:val="both"/>
      </w:pPr>
      <w:r>
        <w:rPr>
          <w:rFonts w:ascii="Times New Roman"/>
          <w:b w:val="false"/>
          <w:i w:val="false"/>
          <w:color w:val="000000"/>
          <w:sz w:val="28"/>
        </w:rPr>
        <w:t>
      26) в статье 191:</w:t>
      </w:r>
    </w:p>
    <w:bookmarkEnd w:id="471"/>
    <w:bookmarkStart w:name="z476" w:id="472"/>
    <w:p>
      <w:pPr>
        <w:spacing w:after="0"/>
        <w:ind w:left="0"/>
        <w:jc w:val="both"/>
      </w:pPr>
      <w:r>
        <w:rPr>
          <w:rFonts w:ascii="Times New Roman"/>
          <w:b w:val="false"/>
          <w:i w:val="false"/>
          <w:color w:val="000000"/>
          <w:sz w:val="28"/>
        </w:rPr>
        <w:t>
      в части второй после слов "188 (частью первой),", дополнить словами "188-1 (частью первой), слова "337 (частью третьей), 339," исключить;</w:t>
      </w:r>
    </w:p>
    <w:bookmarkEnd w:id="472"/>
    <w:bookmarkStart w:name="z477" w:id="473"/>
    <w:p>
      <w:pPr>
        <w:spacing w:after="0"/>
        <w:ind w:left="0"/>
        <w:jc w:val="both"/>
      </w:pPr>
      <w:r>
        <w:rPr>
          <w:rFonts w:ascii="Times New Roman"/>
          <w:b w:val="false"/>
          <w:i w:val="false"/>
          <w:color w:val="000000"/>
          <w:sz w:val="28"/>
        </w:rPr>
        <w:t>
      в части шестнадцатой слова "296 (частями первой, второй и третьей)," заменить словами "296 (частями второй и третьей), слова "335 (частями первой и второй)," исключить;</w:t>
      </w:r>
    </w:p>
    <w:bookmarkEnd w:id="473"/>
    <w:bookmarkStart w:name="z478" w:id="474"/>
    <w:p>
      <w:pPr>
        <w:spacing w:after="0"/>
        <w:ind w:left="0"/>
        <w:jc w:val="both"/>
      </w:pPr>
      <w:r>
        <w:rPr>
          <w:rFonts w:ascii="Times New Roman"/>
          <w:b w:val="false"/>
          <w:i w:val="false"/>
          <w:color w:val="000000"/>
          <w:sz w:val="28"/>
        </w:rPr>
        <w:t>
      в части двадцать третьей слова "337 (частями первой и второй)," исключить;</w:t>
      </w:r>
    </w:p>
    <w:bookmarkEnd w:id="474"/>
    <w:bookmarkStart w:name="z479" w:id="475"/>
    <w:p>
      <w:pPr>
        <w:spacing w:after="0"/>
        <w:ind w:left="0"/>
        <w:jc w:val="both"/>
      </w:pPr>
      <w:r>
        <w:rPr>
          <w:rFonts w:ascii="Times New Roman"/>
          <w:b w:val="false"/>
          <w:i w:val="false"/>
          <w:color w:val="000000"/>
          <w:sz w:val="28"/>
        </w:rPr>
        <w:t>
      27) в статье 193:</w:t>
      </w:r>
    </w:p>
    <w:bookmarkEnd w:id="475"/>
    <w:bookmarkStart w:name="z480" w:id="476"/>
    <w:p>
      <w:pPr>
        <w:spacing w:after="0"/>
        <w:ind w:left="0"/>
        <w:jc w:val="both"/>
      </w:pPr>
      <w:r>
        <w:rPr>
          <w:rFonts w:ascii="Times New Roman"/>
          <w:b w:val="false"/>
          <w:i w:val="false"/>
          <w:color w:val="000000"/>
          <w:sz w:val="28"/>
        </w:rPr>
        <w:t>
      часть первую дополнить пунктом 9-1) следующего содержания:</w:t>
      </w:r>
    </w:p>
    <w:bookmarkEnd w:id="476"/>
    <w:bookmarkStart w:name="z481" w:id="477"/>
    <w:p>
      <w:pPr>
        <w:spacing w:after="0"/>
        <w:ind w:left="0"/>
        <w:jc w:val="both"/>
      </w:pPr>
      <w:r>
        <w:rPr>
          <w:rFonts w:ascii="Times New Roman"/>
          <w:b w:val="false"/>
          <w:i w:val="false"/>
          <w:color w:val="000000"/>
          <w:sz w:val="28"/>
        </w:rPr>
        <w:t>
      "9-1) прекращает незаконные негласные следственные действия, предусмотренные пунктами 7), 9) статьи 231 настоящего Кодекса;";</w:t>
      </w:r>
    </w:p>
    <w:bookmarkEnd w:id="477"/>
    <w:bookmarkStart w:name="z482" w:id="478"/>
    <w:p>
      <w:pPr>
        <w:spacing w:after="0"/>
        <w:ind w:left="0"/>
        <w:jc w:val="both"/>
      </w:pPr>
      <w:r>
        <w:rPr>
          <w:rFonts w:ascii="Times New Roman"/>
          <w:b w:val="false"/>
          <w:i w:val="false"/>
          <w:color w:val="000000"/>
          <w:sz w:val="28"/>
        </w:rPr>
        <w:t>
      одиннадцатый абзац части второй изложить в следующей редакции:</w:t>
      </w:r>
    </w:p>
    <w:bookmarkEnd w:id="478"/>
    <w:bookmarkStart w:name="z483" w:id="479"/>
    <w:p>
      <w:pPr>
        <w:spacing w:after="0"/>
        <w:ind w:left="0"/>
        <w:jc w:val="both"/>
      </w:pPr>
      <w:r>
        <w:rPr>
          <w:rFonts w:ascii="Times New Roman"/>
          <w:b w:val="false"/>
          <w:i w:val="false"/>
          <w:color w:val="000000"/>
          <w:sz w:val="28"/>
        </w:rPr>
        <w:t>
      "Полномочия руководителя прокуратуры, перечисленные в пунктах 2), 3), 6), 7) и 8) настоящей части, могут осуществляться руководителями структурных подразделений Генеральной прокуратуры Республики Казахстан, их заместителями, прокуратур областей и приравненных к ним прокуратур, обеспечивающих надзор за законностью досудебной стадии уголовного процесса.";</w:t>
      </w:r>
    </w:p>
    <w:bookmarkEnd w:id="479"/>
    <w:bookmarkStart w:name="z484" w:id="480"/>
    <w:p>
      <w:pPr>
        <w:spacing w:after="0"/>
        <w:ind w:left="0"/>
        <w:jc w:val="both"/>
      </w:pPr>
      <w:r>
        <w:rPr>
          <w:rFonts w:ascii="Times New Roman"/>
          <w:b w:val="false"/>
          <w:i w:val="false"/>
          <w:color w:val="000000"/>
          <w:sz w:val="28"/>
        </w:rPr>
        <w:t xml:space="preserve">
      28) часть вторую статьи 196 изложить в следующей редакции: </w:t>
      </w:r>
    </w:p>
    <w:bookmarkEnd w:id="480"/>
    <w:bookmarkStart w:name="z485" w:id="481"/>
    <w:p>
      <w:pPr>
        <w:spacing w:after="0"/>
        <w:ind w:left="0"/>
        <w:jc w:val="both"/>
      </w:pPr>
      <w:r>
        <w:rPr>
          <w:rFonts w:ascii="Times New Roman"/>
          <w:b w:val="false"/>
          <w:i w:val="false"/>
          <w:color w:val="000000"/>
          <w:sz w:val="28"/>
        </w:rPr>
        <w:t>
      "2. По выполнении неотложных следственных действий, но не позднее пяти суток со дня начала досудебного расследования орган дознания при отсутствии вопросов о подследственности обязан передать дело следователю этого же органа, письменно уведомив об этом прокурора в течение двадцати четырех часов. В случае установления обстоятельств, исключающих производство по делу, орган дознания вправе прекратить уголовное дело. В остальных случаях уголовное дело передается прокурору для определения подследственности.";</w:t>
      </w:r>
    </w:p>
    <w:bookmarkEnd w:id="481"/>
    <w:bookmarkStart w:name="z486" w:id="482"/>
    <w:p>
      <w:pPr>
        <w:spacing w:after="0"/>
        <w:ind w:left="0"/>
        <w:jc w:val="both"/>
      </w:pPr>
      <w:r>
        <w:rPr>
          <w:rFonts w:ascii="Times New Roman"/>
          <w:b w:val="false"/>
          <w:i w:val="false"/>
          <w:color w:val="000000"/>
          <w:sz w:val="28"/>
        </w:rPr>
        <w:t>
      29) статью 209 дополнить частью 3-1 следующего содержания:</w:t>
      </w:r>
    </w:p>
    <w:bookmarkEnd w:id="482"/>
    <w:bookmarkStart w:name="z487" w:id="483"/>
    <w:p>
      <w:pPr>
        <w:spacing w:after="0"/>
        <w:ind w:left="0"/>
        <w:jc w:val="both"/>
      </w:pPr>
      <w:r>
        <w:rPr>
          <w:rFonts w:ascii="Times New Roman"/>
          <w:b w:val="false"/>
          <w:i w:val="false"/>
          <w:color w:val="000000"/>
          <w:sz w:val="28"/>
        </w:rPr>
        <w:t>
      "3-1. Непрерывный допрос не должен превышать трех часов, а общая продолжительность допроса – пяти часов:</w:t>
      </w:r>
    </w:p>
    <w:bookmarkEnd w:id="483"/>
    <w:bookmarkStart w:name="z488" w:id="484"/>
    <w:p>
      <w:pPr>
        <w:spacing w:after="0"/>
        <w:ind w:left="0"/>
        <w:jc w:val="both"/>
      </w:pPr>
      <w:r>
        <w:rPr>
          <w:rFonts w:ascii="Times New Roman"/>
          <w:b w:val="false"/>
          <w:i w:val="false"/>
          <w:color w:val="000000"/>
          <w:sz w:val="28"/>
        </w:rPr>
        <w:t>
      1) беременной женщины либо наличие на иждивении малолетнего ребенка;</w:t>
      </w:r>
    </w:p>
    <w:bookmarkEnd w:id="484"/>
    <w:bookmarkStart w:name="z489" w:id="485"/>
    <w:p>
      <w:pPr>
        <w:spacing w:after="0"/>
        <w:ind w:left="0"/>
        <w:jc w:val="both"/>
      </w:pPr>
      <w:r>
        <w:rPr>
          <w:rFonts w:ascii="Times New Roman"/>
          <w:b w:val="false"/>
          <w:i w:val="false"/>
          <w:color w:val="000000"/>
          <w:sz w:val="28"/>
        </w:rPr>
        <w:t>
      2) женщины в возрасте пятидесяти восьми и свыше лет;</w:t>
      </w:r>
    </w:p>
    <w:bookmarkEnd w:id="485"/>
    <w:bookmarkStart w:name="z490" w:id="486"/>
    <w:p>
      <w:pPr>
        <w:spacing w:after="0"/>
        <w:ind w:left="0"/>
        <w:jc w:val="both"/>
      </w:pPr>
      <w:r>
        <w:rPr>
          <w:rFonts w:ascii="Times New Roman"/>
          <w:b w:val="false"/>
          <w:i w:val="false"/>
          <w:color w:val="000000"/>
          <w:sz w:val="28"/>
        </w:rPr>
        <w:t>
      3) мужчины в возрасте шестидесяти трех и свыше лет.";</w:t>
      </w:r>
    </w:p>
    <w:bookmarkEnd w:id="486"/>
    <w:bookmarkStart w:name="z491" w:id="487"/>
    <w:p>
      <w:pPr>
        <w:spacing w:after="0"/>
        <w:ind w:left="0"/>
        <w:jc w:val="both"/>
      </w:pPr>
      <w:r>
        <w:rPr>
          <w:rFonts w:ascii="Times New Roman"/>
          <w:b w:val="false"/>
          <w:i w:val="false"/>
          <w:color w:val="000000"/>
          <w:sz w:val="28"/>
        </w:rPr>
        <w:t>
      30) в статье 220:</w:t>
      </w:r>
    </w:p>
    <w:bookmarkEnd w:id="487"/>
    <w:bookmarkStart w:name="z492" w:id="488"/>
    <w:p>
      <w:pPr>
        <w:spacing w:after="0"/>
        <w:ind w:left="0"/>
        <w:jc w:val="both"/>
      </w:pPr>
      <w:r>
        <w:rPr>
          <w:rFonts w:ascii="Times New Roman"/>
          <w:b w:val="false"/>
          <w:i w:val="false"/>
          <w:color w:val="000000"/>
          <w:sz w:val="28"/>
        </w:rPr>
        <w:t>
      часть 13-3 изложить в следующей редакции:</w:t>
      </w:r>
    </w:p>
    <w:bookmarkEnd w:id="488"/>
    <w:bookmarkStart w:name="z493" w:id="489"/>
    <w:p>
      <w:pPr>
        <w:spacing w:after="0"/>
        <w:ind w:left="0"/>
        <w:jc w:val="both"/>
      </w:pPr>
      <w:r>
        <w:rPr>
          <w:rFonts w:ascii="Times New Roman"/>
          <w:b w:val="false"/>
          <w:i w:val="false"/>
          <w:color w:val="000000"/>
          <w:sz w:val="28"/>
        </w:rPr>
        <w:t xml:space="preserve">
      "13-3. Постановление о производстве осмотра рассматривается следственным судьей незамедлительно после поступления материалов в суд."; </w:t>
      </w:r>
    </w:p>
    <w:bookmarkEnd w:id="489"/>
    <w:bookmarkStart w:name="z494" w:id="490"/>
    <w:p>
      <w:pPr>
        <w:spacing w:after="0"/>
        <w:ind w:left="0"/>
        <w:jc w:val="both"/>
      </w:pPr>
      <w:r>
        <w:rPr>
          <w:rFonts w:ascii="Times New Roman"/>
          <w:b w:val="false"/>
          <w:i w:val="false"/>
          <w:color w:val="000000"/>
          <w:sz w:val="28"/>
        </w:rPr>
        <w:t>
      в части 13-4 слово "ходатайство" заменить словом "постановление";</w:t>
      </w:r>
    </w:p>
    <w:bookmarkEnd w:id="490"/>
    <w:bookmarkStart w:name="z495" w:id="491"/>
    <w:p>
      <w:pPr>
        <w:spacing w:after="0"/>
        <w:ind w:left="0"/>
        <w:jc w:val="both"/>
      </w:pPr>
      <w:r>
        <w:rPr>
          <w:rFonts w:ascii="Times New Roman"/>
          <w:b w:val="false"/>
          <w:i w:val="false"/>
          <w:color w:val="000000"/>
          <w:sz w:val="28"/>
        </w:rPr>
        <w:t>
      31) абзац первый части четвертой статьи 221 изложить в следующей редакции:</w:t>
      </w:r>
    </w:p>
    <w:bookmarkEnd w:id="491"/>
    <w:bookmarkStart w:name="z496" w:id="492"/>
    <w:p>
      <w:pPr>
        <w:spacing w:after="0"/>
        <w:ind w:left="0"/>
        <w:jc w:val="both"/>
      </w:pPr>
      <w:r>
        <w:rPr>
          <w:rFonts w:ascii="Times New Roman"/>
          <w:b w:val="false"/>
          <w:i w:val="false"/>
          <w:color w:val="000000"/>
          <w:sz w:val="28"/>
        </w:rPr>
        <w:t xml:space="preserve">
      "4. Вещественные доказательства,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возвращены владельцу либо в случае неустановления их владельца, реализуются. Вещественные доказательства реализуются в установленном законодательством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 </w:t>
      </w:r>
    </w:p>
    <w:bookmarkEnd w:id="492"/>
    <w:bookmarkStart w:name="z497" w:id="493"/>
    <w:p>
      <w:pPr>
        <w:spacing w:after="0"/>
        <w:ind w:left="0"/>
        <w:jc w:val="both"/>
      </w:pPr>
      <w:r>
        <w:rPr>
          <w:rFonts w:ascii="Times New Roman"/>
          <w:b w:val="false"/>
          <w:i w:val="false"/>
          <w:color w:val="000000"/>
          <w:sz w:val="28"/>
        </w:rPr>
        <w:t>
      32) в статье 231 абзац одиннадцатый исключить;</w:t>
      </w:r>
    </w:p>
    <w:bookmarkEnd w:id="493"/>
    <w:bookmarkStart w:name="z498" w:id="494"/>
    <w:p>
      <w:pPr>
        <w:spacing w:after="0"/>
        <w:ind w:left="0"/>
        <w:jc w:val="both"/>
      </w:pPr>
      <w:r>
        <w:rPr>
          <w:rFonts w:ascii="Times New Roman"/>
          <w:b w:val="false"/>
          <w:i w:val="false"/>
          <w:color w:val="000000"/>
          <w:sz w:val="28"/>
        </w:rPr>
        <w:t>
      33) пункт 1) части четвертой статьи 232 изложить в следующей редакции:</w:t>
      </w:r>
    </w:p>
    <w:bookmarkEnd w:id="494"/>
    <w:bookmarkStart w:name="z499" w:id="495"/>
    <w:p>
      <w:pPr>
        <w:spacing w:after="0"/>
        <w:ind w:left="0"/>
        <w:jc w:val="both"/>
      </w:pPr>
      <w:r>
        <w:rPr>
          <w:rFonts w:ascii="Times New Roman"/>
          <w:b w:val="false"/>
          <w:i w:val="false"/>
          <w:color w:val="000000"/>
          <w:sz w:val="28"/>
        </w:rPr>
        <w:t>
      "1) по делам о преступлениях, санкция за совершение которых предусматривает наказание в виде лишения свободы свыше одного года;";</w:t>
      </w:r>
    </w:p>
    <w:bookmarkEnd w:id="495"/>
    <w:bookmarkStart w:name="z500" w:id="496"/>
    <w:p>
      <w:pPr>
        <w:spacing w:after="0"/>
        <w:ind w:left="0"/>
        <w:jc w:val="both"/>
      </w:pPr>
      <w:r>
        <w:rPr>
          <w:rFonts w:ascii="Times New Roman"/>
          <w:b w:val="false"/>
          <w:i w:val="false"/>
          <w:color w:val="000000"/>
          <w:sz w:val="28"/>
        </w:rPr>
        <w:t>
      34) часть третью статьи 234 изложить в следующей редакции:</w:t>
      </w:r>
    </w:p>
    <w:bookmarkEnd w:id="496"/>
    <w:bookmarkStart w:name="z501" w:id="497"/>
    <w:p>
      <w:pPr>
        <w:spacing w:after="0"/>
        <w:ind w:left="0"/>
        <w:jc w:val="both"/>
      </w:pPr>
      <w:r>
        <w:rPr>
          <w:rFonts w:ascii="Times New Roman"/>
          <w:b w:val="false"/>
          <w:i w:val="false"/>
          <w:color w:val="000000"/>
          <w:sz w:val="28"/>
        </w:rPr>
        <w:t>
      "3. Негласные следственные действия, предусмотренные пунктами 1)-6) статьи 231 настоящего Кодекса, могут быть прекращены следственным судьей по ходатайству прокурора. Негласные следственные действия, предусмотренные пунктами 7), 9) статьи 231 настоящего Кодекса, могут быть прекращены прокурором.";</w:t>
      </w:r>
    </w:p>
    <w:bookmarkEnd w:id="497"/>
    <w:bookmarkStart w:name="z502" w:id="498"/>
    <w:p>
      <w:pPr>
        <w:spacing w:after="0"/>
        <w:ind w:left="0"/>
        <w:jc w:val="both"/>
      </w:pPr>
      <w:r>
        <w:rPr>
          <w:rFonts w:ascii="Times New Roman"/>
          <w:b w:val="false"/>
          <w:i w:val="false"/>
          <w:color w:val="000000"/>
          <w:sz w:val="28"/>
        </w:rPr>
        <w:t>
      35) статью 251 исключить;</w:t>
      </w:r>
    </w:p>
    <w:bookmarkEnd w:id="498"/>
    <w:bookmarkStart w:name="z503" w:id="499"/>
    <w:p>
      <w:pPr>
        <w:spacing w:after="0"/>
        <w:ind w:left="0"/>
        <w:jc w:val="both"/>
      </w:pPr>
      <w:r>
        <w:rPr>
          <w:rFonts w:ascii="Times New Roman"/>
          <w:b w:val="false"/>
          <w:i w:val="false"/>
          <w:color w:val="000000"/>
          <w:sz w:val="28"/>
        </w:rPr>
        <w:t xml:space="preserve">
      36) в части восьмой статьи 272 после слов "осуществляющему досудебное расследование." дополнить словами ", другое, инициатору запроса о даче экспертного заключения."; </w:t>
      </w:r>
    </w:p>
    <w:bookmarkEnd w:id="499"/>
    <w:bookmarkStart w:name="z504" w:id="500"/>
    <w:p>
      <w:pPr>
        <w:spacing w:after="0"/>
        <w:ind w:left="0"/>
        <w:jc w:val="both"/>
      </w:pPr>
      <w:r>
        <w:rPr>
          <w:rFonts w:ascii="Times New Roman"/>
          <w:b w:val="false"/>
          <w:i w:val="false"/>
          <w:color w:val="000000"/>
          <w:sz w:val="28"/>
        </w:rPr>
        <w:t>
      37) часть первую статьи 304 изложить в следующей редакции:</w:t>
      </w:r>
    </w:p>
    <w:bookmarkEnd w:id="500"/>
    <w:bookmarkStart w:name="z505" w:id="501"/>
    <w:p>
      <w:pPr>
        <w:spacing w:after="0"/>
        <w:ind w:left="0"/>
        <w:jc w:val="both"/>
      </w:pPr>
      <w:r>
        <w:rPr>
          <w:rFonts w:ascii="Times New Roman"/>
          <w:b w:val="false"/>
          <w:i w:val="false"/>
          <w:color w:val="000000"/>
          <w:sz w:val="28"/>
        </w:rPr>
        <w:t>
      "1. Прокурор обеспечивает вручение обвинительного акта обвиняемому. Расписка о получении обвиняемым обвинительного акта, содержащая разъяснение прав обвиняемого, приобщается к делу.";</w:t>
      </w:r>
    </w:p>
    <w:bookmarkEnd w:id="501"/>
    <w:bookmarkStart w:name="z506" w:id="502"/>
    <w:p>
      <w:pPr>
        <w:spacing w:after="0"/>
        <w:ind w:left="0"/>
        <w:jc w:val="both"/>
      </w:pPr>
      <w:r>
        <w:rPr>
          <w:rFonts w:ascii="Times New Roman"/>
          <w:b w:val="false"/>
          <w:i w:val="false"/>
          <w:color w:val="000000"/>
          <w:sz w:val="28"/>
        </w:rPr>
        <w:t>
      38) в части пятой статьи 321 после слов "по подсудности," дополнить словом "прокурору,";</w:t>
      </w:r>
    </w:p>
    <w:bookmarkEnd w:id="502"/>
    <w:bookmarkStart w:name="z507" w:id="503"/>
    <w:p>
      <w:pPr>
        <w:spacing w:after="0"/>
        <w:ind w:left="0"/>
        <w:jc w:val="both"/>
      </w:pPr>
      <w:r>
        <w:rPr>
          <w:rFonts w:ascii="Times New Roman"/>
          <w:b w:val="false"/>
          <w:i w:val="false"/>
          <w:color w:val="000000"/>
          <w:sz w:val="28"/>
        </w:rPr>
        <w:t>
      39) статью 350 изложить в следующей редакции:</w:t>
      </w:r>
    </w:p>
    <w:bookmarkEnd w:id="503"/>
    <w:bookmarkStart w:name="z508" w:id="504"/>
    <w:p>
      <w:pPr>
        <w:spacing w:after="0"/>
        <w:ind w:left="0"/>
        <w:jc w:val="both"/>
      </w:pPr>
      <w:r>
        <w:rPr>
          <w:rFonts w:ascii="Times New Roman"/>
          <w:b w:val="false"/>
          <w:i w:val="false"/>
          <w:color w:val="000000"/>
          <w:sz w:val="28"/>
        </w:rPr>
        <w:t>
      "В назначенное для главного судебного разбирательства время секретарь судебного заседания или пристав объявляет присутствующим в зале судебного заседания: "Прошу всех встать! Суд идет!". После этого председательствующий входит в зал судебного заседания, предлагает всем присутствующим занять свои места и объявляет, какое уголовное дело и в открытом или закрытом судебном заседании будет рассматриваться. Если объявлено о закрытом судебном заседании, председательствующий предлагает всем присутствующим, кроме участников процесса и вызванных в судебное заседание лиц, покинуть зал судебного заседания.</w:t>
      </w:r>
    </w:p>
    <w:bookmarkEnd w:id="504"/>
    <w:bookmarkStart w:name="z509" w:id="505"/>
    <w:p>
      <w:pPr>
        <w:spacing w:after="0"/>
        <w:ind w:left="0"/>
        <w:jc w:val="both"/>
      </w:pPr>
      <w:r>
        <w:rPr>
          <w:rFonts w:ascii="Times New Roman"/>
          <w:b w:val="false"/>
          <w:i w:val="false"/>
          <w:color w:val="000000"/>
          <w:sz w:val="28"/>
        </w:rPr>
        <w:t xml:space="preserve">
      Лица, участвующие в закрытом судебном заседании, предупреждаются судом о недопустимости разглашения без его разрешения имеющихся в деле сведений, о чем отбирается подписка с предупреждением об ответственности. </w:t>
      </w:r>
    </w:p>
    <w:bookmarkEnd w:id="505"/>
    <w:bookmarkStart w:name="z510" w:id="506"/>
    <w:p>
      <w:pPr>
        <w:spacing w:after="0"/>
        <w:ind w:left="0"/>
        <w:jc w:val="both"/>
      </w:pPr>
      <w:r>
        <w:rPr>
          <w:rFonts w:ascii="Times New Roman"/>
          <w:b w:val="false"/>
          <w:i w:val="false"/>
          <w:color w:val="000000"/>
          <w:sz w:val="28"/>
        </w:rPr>
        <w:t>
      Председательствующий объявляет об использовании судом средств аудио-, видеозаписи судебного заседания.</w:t>
      </w:r>
    </w:p>
    <w:bookmarkEnd w:id="506"/>
    <w:bookmarkStart w:name="z511" w:id="507"/>
    <w:p>
      <w:pPr>
        <w:spacing w:after="0"/>
        <w:ind w:left="0"/>
        <w:jc w:val="both"/>
      </w:pPr>
      <w:r>
        <w:rPr>
          <w:rFonts w:ascii="Times New Roman"/>
          <w:b w:val="false"/>
          <w:i w:val="false"/>
          <w:color w:val="000000"/>
          <w:sz w:val="28"/>
        </w:rPr>
        <w:t>
      Невозможность использования средств аудио-, видеозаписи не исключает продолжения судебного заседания.</w:t>
      </w:r>
    </w:p>
    <w:bookmarkEnd w:id="507"/>
    <w:bookmarkStart w:name="z512" w:id="508"/>
    <w:p>
      <w:pPr>
        <w:spacing w:after="0"/>
        <w:ind w:left="0"/>
        <w:jc w:val="both"/>
      </w:pPr>
      <w:r>
        <w:rPr>
          <w:rFonts w:ascii="Times New Roman"/>
          <w:b w:val="false"/>
          <w:i w:val="false"/>
          <w:color w:val="000000"/>
          <w:sz w:val="28"/>
        </w:rPr>
        <w:t>
      Причины отсутствия аудио-, видеозаписи обязательно должны быть отражены в протоколе судебного заседания.";</w:t>
      </w:r>
    </w:p>
    <w:bookmarkEnd w:id="508"/>
    <w:bookmarkStart w:name="z513" w:id="509"/>
    <w:p>
      <w:pPr>
        <w:spacing w:after="0"/>
        <w:ind w:left="0"/>
        <w:jc w:val="both"/>
      </w:pPr>
      <w:r>
        <w:rPr>
          <w:rFonts w:ascii="Times New Roman"/>
          <w:b w:val="false"/>
          <w:i w:val="false"/>
          <w:color w:val="000000"/>
          <w:sz w:val="28"/>
        </w:rPr>
        <w:t>
      40) пункт 5) части первой статьи 382 изложить в следующей редакции:</w:t>
      </w:r>
    </w:p>
    <w:bookmarkEnd w:id="509"/>
    <w:bookmarkStart w:name="z514" w:id="510"/>
    <w:p>
      <w:pPr>
        <w:spacing w:after="0"/>
        <w:ind w:left="0"/>
        <w:jc w:val="both"/>
      </w:pPr>
      <w:r>
        <w:rPr>
          <w:rFonts w:ascii="Times New Roman"/>
          <w:b w:val="false"/>
          <w:i w:val="false"/>
          <w:color w:val="000000"/>
          <w:sz w:val="28"/>
        </w:rPr>
        <w:t>
      "5) при заключении соглашения о достижении примирения в порядке медиации.";</w:t>
      </w:r>
    </w:p>
    <w:bookmarkEnd w:id="510"/>
    <w:bookmarkStart w:name="z515" w:id="511"/>
    <w:p>
      <w:pPr>
        <w:spacing w:after="0"/>
        <w:ind w:left="0"/>
        <w:jc w:val="both"/>
      </w:pPr>
      <w:r>
        <w:rPr>
          <w:rFonts w:ascii="Times New Roman"/>
          <w:b w:val="false"/>
          <w:i w:val="false"/>
          <w:color w:val="000000"/>
          <w:sz w:val="28"/>
        </w:rPr>
        <w:t xml:space="preserve">
      41) в пункте 8) части первой статьи 390 цифры "74 и 76" заменить цифрами "74, 75 и 76"; </w:t>
      </w:r>
    </w:p>
    <w:bookmarkEnd w:id="511"/>
    <w:bookmarkStart w:name="z516" w:id="512"/>
    <w:p>
      <w:pPr>
        <w:spacing w:after="0"/>
        <w:ind w:left="0"/>
        <w:jc w:val="both"/>
      </w:pPr>
      <w:r>
        <w:rPr>
          <w:rFonts w:ascii="Times New Roman"/>
          <w:b w:val="false"/>
          <w:i w:val="false"/>
          <w:color w:val="000000"/>
          <w:sz w:val="28"/>
        </w:rPr>
        <w:t xml:space="preserve">
      42) в статье 414: </w:t>
      </w:r>
    </w:p>
    <w:bookmarkEnd w:id="512"/>
    <w:bookmarkStart w:name="z517" w:id="513"/>
    <w:p>
      <w:pPr>
        <w:spacing w:after="0"/>
        <w:ind w:left="0"/>
        <w:jc w:val="both"/>
      </w:pPr>
      <w:r>
        <w:rPr>
          <w:rFonts w:ascii="Times New Roman"/>
          <w:b w:val="false"/>
          <w:i w:val="false"/>
          <w:color w:val="000000"/>
          <w:sz w:val="28"/>
        </w:rPr>
        <w:t>
      часть первую изложить в следующей редакции:</w:t>
      </w:r>
    </w:p>
    <w:bookmarkEnd w:id="513"/>
    <w:bookmarkStart w:name="z518" w:id="514"/>
    <w:p>
      <w:pPr>
        <w:spacing w:after="0"/>
        <w:ind w:left="0"/>
        <w:jc w:val="both"/>
      </w:pPr>
      <w:r>
        <w:rPr>
          <w:rFonts w:ascii="Times New Roman"/>
          <w:b w:val="false"/>
          <w:i w:val="false"/>
          <w:color w:val="000000"/>
          <w:sz w:val="28"/>
        </w:rPr>
        <w:t xml:space="preserve">
      "1. Право апелляционного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приговора, постановления, их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 </w:t>
      </w:r>
    </w:p>
    <w:bookmarkEnd w:id="514"/>
    <w:bookmarkStart w:name="z519" w:id="515"/>
    <w:p>
      <w:pPr>
        <w:spacing w:after="0"/>
        <w:ind w:left="0"/>
        <w:jc w:val="both"/>
      </w:pPr>
      <w:r>
        <w:rPr>
          <w:rFonts w:ascii="Times New Roman"/>
          <w:b w:val="false"/>
          <w:i w:val="false"/>
          <w:color w:val="000000"/>
          <w:sz w:val="28"/>
        </w:rPr>
        <w:t xml:space="preserve">
      в части второй после слова "приговора" дополнить словом ", постановления"; </w:t>
      </w:r>
    </w:p>
    <w:bookmarkEnd w:id="515"/>
    <w:bookmarkStart w:name="z520" w:id="516"/>
    <w:p>
      <w:pPr>
        <w:spacing w:after="0"/>
        <w:ind w:left="0"/>
        <w:jc w:val="both"/>
      </w:pPr>
      <w:r>
        <w:rPr>
          <w:rFonts w:ascii="Times New Roman"/>
          <w:b w:val="false"/>
          <w:i w:val="false"/>
          <w:color w:val="000000"/>
          <w:sz w:val="28"/>
        </w:rPr>
        <w:t>
      в части третьей слова "Обжаловать постановление" заменить словами "Обжаловать судебный акт";</w:t>
      </w:r>
    </w:p>
    <w:bookmarkEnd w:id="516"/>
    <w:bookmarkStart w:name="z521" w:id="517"/>
    <w:p>
      <w:pPr>
        <w:spacing w:after="0"/>
        <w:ind w:left="0"/>
        <w:jc w:val="both"/>
      </w:pPr>
      <w:r>
        <w:rPr>
          <w:rFonts w:ascii="Times New Roman"/>
          <w:b w:val="false"/>
          <w:i w:val="false"/>
          <w:color w:val="000000"/>
          <w:sz w:val="28"/>
        </w:rPr>
        <w:t>
      43) часть пятую статьи 428 изложить в следующей редакции:</w:t>
      </w:r>
    </w:p>
    <w:bookmarkEnd w:id="517"/>
    <w:bookmarkStart w:name="z522" w:id="518"/>
    <w:p>
      <w:pPr>
        <w:spacing w:after="0"/>
        <w:ind w:left="0"/>
        <w:jc w:val="both"/>
      </w:pPr>
      <w:r>
        <w:rPr>
          <w:rFonts w:ascii="Times New Roman"/>
          <w:b w:val="false"/>
          <w:i w:val="false"/>
          <w:color w:val="000000"/>
          <w:sz w:val="28"/>
        </w:rPr>
        <w:t>
      "5. Лица, которым в соответствии со статьей 414 настоящего Кодекса предоставлено право обжалования приговора, во всех случаях допускаются в апелляционное заседание суда. По их просьбе им предоставляется слово для выступлений в обоснование поданной жалобы или принесенного ходатайства прокурора либо возражений на них.";</w:t>
      </w:r>
    </w:p>
    <w:bookmarkEnd w:id="518"/>
    <w:bookmarkStart w:name="z523" w:id="519"/>
    <w:p>
      <w:pPr>
        <w:spacing w:after="0"/>
        <w:ind w:left="0"/>
        <w:jc w:val="both"/>
      </w:pPr>
      <w:r>
        <w:rPr>
          <w:rFonts w:ascii="Times New Roman"/>
          <w:b w:val="false"/>
          <w:i w:val="false"/>
          <w:color w:val="000000"/>
          <w:sz w:val="28"/>
        </w:rPr>
        <w:t xml:space="preserve">
      44) в пункте 7) части первой статьи 442 слова "уголовной ответственности" заменить словами "отбывания наказания"; </w:t>
      </w:r>
    </w:p>
    <w:bookmarkEnd w:id="519"/>
    <w:bookmarkStart w:name="z524" w:id="520"/>
    <w:p>
      <w:pPr>
        <w:spacing w:after="0"/>
        <w:ind w:left="0"/>
        <w:jc w:val="both"/>
      </w:pPr>
      <w:r>
        <w:rPr>
          <w:rFonts w:ascii="Times New Roman"/>
          <w:b w:val="false"/>
          <w:i w:val="false"/>
          <w:color w:val="000000"/>
          <w:sz w:val="28"/>
        </w:rPr>
        <w:t>
      45) в статье 476:</w:t>
      </w:r>
    </w:p>
    <w:bookmarkEnd w:id="520"/>
    <w:bookmarkStart w:name="z525" w:id="521"/>
    <w:p>
      <w:pPr>
        <w:spacing w:after="0"/>
        <w:ind w:left="0"/>
        <w:jc w:val="both"/>
      </w:pPr>
      <w:r>
        <w:rPr>
          <w:rFonts w:ascii="Times New Roman"/>
          <w:b w:val="false"/>
          <w:i w:val="false"/>
          <w:color w:val="000000"/>
          <w:sz w:val="28"/>
        </w:rPr>
        <w:t>
      в пункте 4) после слов "с уголовно-исполнительным законодательством;" дополнить словами ",либо по постановлению суда, вынесенному при исполнении приговора;";</w:t>
      </w:r>
    </w:p>
    <w:bookmarkEnd w:id="521"/>
    <w:bookmarkStart w:name="z526" w:id="522"/>
    <w:p>
      <w:pPr>
        <w:spacing w:after="0"/>
        <w:ind w:left="0"/>
        <w:jc w:val="both"/>
      </w:pPr>
      <w:r>
        <w:rPr>
          <w:rFonts w:ascii="Times New Roman"/>
          <w:b w:val="false"/>
          <w:i w:val="false"/>
          <w:color w:val="000000"/>
          <w:sz w:val="28"/>
        </w:rPr>
        <w:t>
      в пункте 14) слова "статьи 96," заменить словами "статьи 93, 96,";</w:t>
      </w:r>
    </w:p>
    <w:bookmarkEnd w:id="522"/>
    <w:bookmarkStart w:name="z527" w:id="523"/>
    <w:p>
      <w:pPr>
        <w:spacing w:after="0"/>
        <w:ind w:left="0"/>
        <w:jc w:val="both"/>
      </w:pPr>
      <w:r>
        <w:rPr>
          <w:rFonts w:ascii="Times New Roman"/>
          <w:b w:val="false"/>
          <w:i w:val="false"/>
          <w:color w:val="000000"/>
          <w:sz w:val="28"/>
        </w:rPr>
        <w:t>
      46) часть первую статьи 477 изложить в следующей редакции:</w:t>
      </w:r>
    </w:p>
    <w:bookmarkEnd w:id="523"/>
    <w:bookmarkStart w:name="z528" w:id="524"/>
    <w:p>
      <w:pPr>
        <w:spacing w:after="0"/>
        <w:ind w:left="0"/>
        <w:jc w:val="both"/>
      </w:pPr>
      <w:r>
        <w:rPr>
          <w:rFonts w:ascii="Times New Roman"/>
          <w:b w:val="false"/>
          <w:i w:val="false"/>
          <w:color w:val="000000"/>
          <w:sz w:val="28"/>
        </w:rPr>
        <w:t>
      "1. Вопросы, связанные с исполнением приговора, разрешаются районным и приравненным к нему судом, действующим по месту исполнения приговора, за исключением случая, предусмотренного частью 3-1 статьи 478 настоящего Кодекса, а при его отсутствии – вышестоящим судом.</w:t>
      </w:r>
    </w:p>
    <w:bookmarkEnd w:id="524"/>
    <w:bookmarkStart w:name="z529" w:id="525"/>
    <w:p>
      <w:pPr>
        <w:spacing w:after="0"/>
        <w:ind w:left="0"/>
        <w:jc w:val="both"/>
      </w:pPr>
      <w:r>
        <w:rPr>
          <w:rFonts w:ascii="Times New Roman"/>
          <w:b w:val="false"/>
          <w:i w:val="false"/>
          <w:color w:val="000000"/>
          <w:sz w:val="28"/>
        </w:rPr>
        <w:t>
      Этими же судами рассматриваются вопросы, связанные с исполнением апелляционного приговора.</w:t>
      </w:r>
    </w:p>
    <w:bookmarkEnd w:id="525"/>
    <w:bookmarkStart w:name="z530" w:id="526"/>
    <w:p>
      <w:pPr>
        <w:spacing w:after="0"/>
        <w:ind w:left="0"/>
        <w:jc w:val="both"/>
      </w:pPr>
      <w:r>
        <w:rPr>
          <w:rFonts w:ascii="Times New Roman"/>
          <w:b w:val="false"/>
          <w:i w:val="false"/>
          <w:color w:val="000000"/>
          <w:sz w:val="28"/>
        </w:rPr>
        <w:t>
      Специализированные межрайонные суды указанные вопросы не рассматривают, за исключением вопросов, указанных в части третьей настоящей статьи и пункте 22) статьи 476 настоящего Кодекса.";</w:t>
      </w:r>
    </w:p>
    <w:bookmarkEnd w:id="526"/>
    <w:bookmarkStart w:name="z531" w:id="527"/>
    <w:p>
      <w:pPr>
        <w:spacing w:after="0"/>
        <w:ind w:left="0"/>
        <w:jc w:val="both"/>
      </w:pPr>
      <w:r>
        <w:rPr>
          <w:rFonts w:ascii="Times New Roman"/>
          <w:b w:val="false"/>
          <w:i w:val="false"/>
          <w:color w:val="000000"/>
          <w:sz w:val="28"/>
        </w:rPr>
        <w:t>
      47) в статье 478:</w:t>
      </w:r>
    </w:p>
    <w:bookmarkEnd w:id="527"/>
    <w:bookmarkStart w:name="z532" w:id="528"/>
    <w:p>
      <w:pPr>
        <w:spacing w:after="0"/>
        <w:ind w:left="0"/>
        <w:jc w:val="both"/>
      </w:pPr>
      <w:r>
        <w:rPr>
          <w:rFonts w:ascii="Times New Roman"/>
          <w:b w:val="false"/>
          <w:i w:val="false"/>
          <w:color w:val="000000"/>
          <w:sz w:val="28"/>
        </w:rPr>
        <w:t>
      в части второй цифры "14) и 18)" заменить цифрами "14), 18) и 21)";</w:t>
      </w:r>
    </w:p>
    <w:bookmarkEnd w:id="528"/>
    <w:bookmarkStart w:name="z533" w:id="529"/>
    <w:p>
      <w:pPr>
        <w:spacing w:after="0"/>
        <w:ind w:left="0"/>
        <w:jc w:val="both"/>
      </w:pPr>
      <w:r>
        <w:rPr>
          <w:rFonts w:ascii="Times New Roman"/>
          <w:b w:val="false"/>
          <w:i w:val="false"/>
          <w:color w:val="000000"/>
          <w:sz w:val="28"/>
        </w:rPr>
        <w:t>
      часть 3-1 изложить в следующей редакции:</w:t>
      </w:r>
    </w:p>
    <w:bookmarkEnd w:id="529"/>
    <w:bookmarkStart w:name="z534" w:id="530"/>
    <w:p>
      <w:pPr>
        <w:spacing w:after="0"/>
        <w:ind w:left="0"/>
        <w:jc w:val="both"/>
      </w:pPr>
      <w:r>
        <w:rPr>
          <w:rFonts w:ascii="Times New Roman"/>
          <w:b w:val="false"/>
          <w:i w:val="false"/>
          <w:color w:val="000000"/>
          <w:sz w:val="28"/>
        </w:rPr>
        <w:t xml:space="preserve">
      "3-1. Вопрос, указанный в пункте 22) статьи 476 настоящего Кодекса, рассматривается судом, вынесшим приговор, по ходатайству уполномоченного государственного органа, принявшего конфискованное приговором суда имущество, и иных заинтересованных лиц."; </w:t>
      </w:r>
    </w:p>
    <w:bookmarkEnd w:id="530"/>
    <w:bookmarkStart w:name="z535" w:id="531"/>
    <w:p>
      <w:pPr>
        <w:spacing w:after="0"/>
        <w:ind w:left="0"/>
        <w:jc w:val="both"/>
      </w:pPr>
      <w:r>
        <w:rPr>
          <w:rFonts w:ascii="Times New Roman"/>
          <w:b w:val="false"/>
          <w:i w:val="false"/>
          <w:color w:val="000000"/>
          <w:sz w:val="28"/>
        </w:rPr>
        <w:t>
      часть четвертую изложить в следующей редакции:</w:t>
      </w:r>
    </w:p>
    <w:bookmarkEnd w:id="531"/>
    <w:bookmarkStart w:name="z536" w:id="532"/>
    <w:p>
      <w:pPr>
        <w:spacing w:after="0"/>
        <w:ind w:left="0"/>
        <w:jc w:val="both"/>
      </w:pPr>
      <w:r>
        <w:rPr>
          <w:rFonts w:ascii="Times New Roman"/>
          <w:b w:val="false"/>
          <w:i w:val="false"/>
          <w:color w:val="000000"/>
          <w:sz w:val="28"/>
        </w:rPr>
        <w:t>
      "4.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13), 14) и 17) статьи 476 настоящего Кодекса, может осуществляться без участия осужденного.</w:t>
      </w:r>
    </w:p>
    <w:bookmarkEnd w:id="532"/>
    <w:bookmarkStart w:name="z537" w:id="533"/>
    <w:p>
      <w:pPr>
        <w:spacing w:after="0"/>
        <w:ind w:left="0"/>
        <w:jc w:val="both"/>
      </w:pPr>
      <w:r>
        <w:rPr>
          <w:rFonts w:ascii="Times New Roman"/>
          <w:b w:val="false"/>
          <w:i w:val="false"/>
          <w:color w:val="000000"/>
          <w:sz w:val="28"/>
        </w:rPr>
        <w:t>
      Вопросы, предусмотренные пунктом 7) статьи 476 настоящего Кодекса, рассматриваются судом в течение десяти суток со дня поступления представления.";</w:t>
      </w:r>
    </w:p>
    <w:bookmarkEnd w:id="533"/>
    <w:bookmarkStart w:name="z538" w:id="534"/>
    <w:p>
      <w:pPr>
        <w:spacing w:after="0"/>
        <w:ind w:left="0"/>
        <w:jc w:val="both"/>
      </w:pPr>
      <w:r>
        <w:rPr>
          <w:rFonts w:ascii="Times New Roman"/>
          <w:b w:val="false"/>
          <w:i w:val="false"/>
          <w:color w:val="000000"/>
          <w:sz w:val="28"/>
        </w:rPr>
        <w:t>
      48) статью 483 изложить в следующей редакции:</w:t>
      </w:r>
    </w:p>
    <w:bookmarkEnd w:id="534"/>
    <w:bookmarkStart w:name="z539" w:id="535"/>
    <w:p>
      <w:pPr>
        <w:spacing w:after="0"/>
        <w:ind w:left="0"/>
        <w:jc w:val="both"/>
      </w:pPr>
      <w:r>
        <w:rPr>
          <w:rFonts w:ascii="Times New Roman"/>
          <w:b w:val="false"/>
          <w:i w:val="false"/>
          <w:color w:val="000000"/>
          <w:sz w:val="28"/>
        </w:rPr>
        <w:t>
      "1. Судебные постановления, вынесенные при разрешении вопросов, связанных с исполнением приговора, могут быть обжалованы и пересмотрены по ходатайству прокурора в апелляционном порядке по правилам, установленным главами 48, 49 настоящего Кодекса.</w:t>
      </w:r>
    </w:p>
    <w:bookmarkEnd w:id="535"/>
    <w:bookmarkStart w:name="z540" w:id="536"/>
    <w:p>
      <w:pPr>
        <w:spacing w:after="0"/>
        <w:ind w:left="0"/>
        <w:jc w:val="both"/>
      </w:pPr>
      <w:r>
        <w:rPr>
          <w:rFonts w:ascii="Times New Roman"/>
          <w:b w:val="false"/>
          <w:i w:val="false"/>
          <w:color w:val="000000"/>
          <w:sz w:val="28"/>
        </w:rPr>
        <w:t xml:space="preserve">
      2. На судебные постановления, вынесенные в порядке статьи 482 настоящего Кодекса, ходатайство прокурора может быть подано в течение десяти суток со дня провозглашения постановления. </w:t>
      </w:r>
    </w:p>
    <w:bookmarkEnd w:id="536"/>
    <w:bookmarkStart w:name="z541" w:id="537"/>
    <w:p>
      <w:pPr>
        <w:spacing w:after="0"/>
        <w:ind w:left="0"/>
        <w:jc w:val="both"/>
      </w:pPr>
      <w:r>
        <w:rPr>
          <w:rFonts w:ascii="Times New Roman"/>
          <w:b w:val="false"/>
          <w:i w:val="false"/>
          <w:color w:val="000000"/>
          <w:sz w:val="28"/>
        </w:rPr>
        <w:t>
      Жалобы и ходатайства подлежат рассмотрению в апелляционном порядке в течение трех суток.";</w:t>
      </w:r>
    </w:p>
    <w:bookmarkEnd w:id="537"/>
    <w:bookmarkStart w:name="z542" w:id="538"/>
    <w:p>
      <w:pPr>
        <w:spacing w:after="0"/>
        <w:ind w:left="0"/>
        <w:jc w:val="both"/>
      </w:pPr>
      <w:r>
        <w:rPr>
          <w:rFonts w:ascii="Times New Roman"/>
          <w:b w:val="false"/>
          <w:i w:val="false"/>
          <w:color w:val="000000"/>
          <w:sz w:val="28"/>
        </w:rPr>
        <w:t>
      49) в статье 526:</w:t>
      </w:r>
    </w:p>
    <w:bookmarkEnd w:id="538"/>
    <w:bookmarkStart w:name="z543" w:id="539"/>
    <w:p>
      <w:pPr>
        <w:spacing w:after="0"/>
        <w:ind w:left="0"/>
        <w:jc w:val="both"/>
      </w:pPr>
      <w:r>
        <w:rPr>
          <w:rFonts w:ascii="Times New Roman"/>
          <w:b w:val="false"/>
          <w:i w:val="false"/>
          <w:color w:val="000000"/>
          <w:sz w:val="28"/>
        </w:rPr>
        <w:t>
      часть первую изложить в следующей редакции:</w:t>
      </w:r>
    </w:p>
    <w:bookmarkEnd w:id="539"/>
    <w:bookmarkStart w:name="z544" w:id="540"/>
    <w:p>
      <w:pPr>
        <w:spacing w:after="0"/>
        <w:ind w:left="0"/>
        <w:jc w:val="both"/>
      </w:pPr>
      <w:r>
        <w:rPr>
          <w:rFonts w:ascii="Times New Roman"/>
          <w:b w:val="false"/>
          <w:i w:val="false"/>
          <w:color w:val="000000"/>
          <w:sz w:val="28"/>
        </w:rPr>
        <w:t>
      "1. Орган дознания составляет протокол об уголовном проступке в течение десяти суток с момента допроса лица в качестве подозреваемого в порядке, предусмотренном пунктом 4) частью первой статьи 64 настоящего Кодекса, в пределах срока давности привлечения к ответственности.";</w:t>
      </w:r>
    </w:p>
    <w:bookmarkEnd w:id="540"/>
    <w:bookmarkStart w:name="z545" w:id="541"/>
    <w:p>
      <w:pPr>
        <w:spacing w:after="0"/>
        <w:ind w:left="0"/>
        <w:jc w:val="both"/>
      </w:pPr>
      <w:r>
        <w:rPr>
          <w:rFonts w:ascii="Times New Roman"/>
          <w:b w:val="false"/>
          <w:i w:val="false"/>
          <w:color w:val="000000"/>
          <w:sz w:val="28"/>
        </w:rPr>
        <w:t>
      части вторую и третью исключить;</w:t>
      </w:r>
    </w:p>
    <w:bookmarkEnd w:id="541"/>
    <w:bookmarkStart w:name="z546" w:id="542"/>
    <w:p>
      <w:pPr>
        <w:spacing w:after="0"/>
        <w:ind w:left="0"/>
        <w:jc w:val="both"/>
      </w:pPr>
      <w:r>
        <w:rPr>
          <w:rFonts w:ascii="Times New Roman"/>
          <w:b w:val="false"/>
          <w:i w:val="false"/>
          <w:color w:val="000000"/>
          <w:sz w:val="28"/>
        </w:rPr>
        <w:t>
      50) часть вторую статьи 527 изложить в следующей редакции:</w:t>
      </w:r>
    </w:p>
    <w:bookmarkEnd w:id="542"/>
    <w:bookmarkStart w:name="z547" w:id="543"/>
    <w:p>
      <w:pPr>
        <w:spacing w:after="0"/>
        <w:ind w:left="0"/>
        <w:jc w:val="both"/>
      </w:pPr>
      <w:r>
        <w:rPr>
          <w:rFonts w:ascii="Times New Roman"/>
          <w:b w:val="false"/>
          <w:i w:val="false"/>
          <w:color w:val="000000"/>
          <w:sz w:val="28"/>
        </w:rPr>
        <w:t>
      "2.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bookmarkEnd w:id="543"/>
    <w:bookmarkStart w:name="z548" w:id="544"/>
    <w:p>
      <w:pPr>
        <w:spacing w:after="0"/>
        <w:ind w:left="0"/>
        <w:jc w:val="both"/>
      </w:pPr>
      <w:r>
        <w:rPr>
          <w:rFonts w:ascii="Times New Roman"/>
          <w:b w:val="false"/>
          <w:i w:val="false"/>
          <w:color w:val="000000"/>
          <w:sz w:val="28"/>
        </w:rPr>
        <w:t xml:space="preserve">
      Лицо, осуществляющее досудебное расследование, вправе ограничиться собранными доказательствами, если установленные обстоятельства дела не оспариваются подозреваемым и его защитником, потерпевшим. </w:t>
      </w:r>
    </w:p>
    <w:bookmarkEnd w:id="544"/>
    <w:bookmarkStart w:name="z549" w:id="545"/>
    <w:p>
      <w:pPr>
        <w:spacing w:after="0"/>
        <w:ind w:left="0"/>
        <w:jc w:val="both"/>
      </w:pPr>
      <w:r>
        <w:rPr>
          <w:rFonts w:ascii="Times New Roman"/>
          <w:b w:val="false"/>
          <w:i w:val="false"/>
          <w:color w:val="000000"/>
          <w:sz w:val="28"/>
        </w:rPr>
        <w:t>
      При назначении по делу об уголовном проступке дознания либо предварительного следствия в порядке, предусмотренном статьей 189 настоящего Кодекса, досудебное расследование завершается составлением протокола об уголовном проступке.</w:t>
      </w:r>
    </w:p>
    <w:bookmarkEnd w:id="545"/>
    <w:bookmarkStart w:name="z550" w:id="546"/>
    <w:p>
      <w:pPr>
        <w:spacing w:after="0"/>
        <w:ind w:left="0"/>
        <w:jc w:val="both"/>
      </w:pPr>
      <w:r>
        <w:rPr>
          <w:rFonts w:ascii="Times New Roman"/>
          <w:b w:val="false"/>
          <w:i w:val="false"/>
          <w:color w:val="000000"/>
          <w:sz w:val="28"/>
        </w:rPr>
        <w:t>
      При изменении квалификации с преступления на уголовный проступок досудебное расследование завершается составлением протокола об уголовном проступке.";</w:t>
      </w:r>
    </w:p>
    <w:bookmarkEnd w:id="546"/>
    <w:bookmarkStart w:name="z551" w:id="547"/>
    <w:p>
      <w:pPr>
        <w:spacing w:after="0"/>
        <w:ind w:left="0"/>
        <w:jc w:val="both"/>
      </w:pPr>
      <w:r>
        <w:rPr>
          <w:rFonts w:ascii="Times New Roman"/>
          <w:b w:val="false"/>
          <w:i w:val="false"/>
          <w:color w:val="000000"/>
          <w:sz w:val="28"/>
        </w:rPr>
        <w:t>
      51) пункт 3) части первой статьи 613 изложить в следующей редакции:</w:t>
      </w:r>
    </w:p>
    <w:bookmarkEnd w:id="547"/>
    <w:bookmarkStart w:name="z552" w:id="548"/>
    <w:p>
      <w:pPr>
        <w:spacing w:after="0"/>
        <w:ind w:left="0"/>
        <w:jc w:val="both"/>
      </w:pPr>
      <w:r>
        <w:rPr>
          <w:rFonts w:ascii="Times New Roman"/>
          <w:b w:val="false"/>
          <w:i w:val="false"/>
          <w:color w:val="000000"/>
          <w:sz w:val="28"/>
        </w:rPr>
        <w:t>
      "3) согласие потерпевшего на заключение процессуального соглашения в случае его участия в деле.";</w:t>
      </w:r>
    </w:p>
    <w:bookmarkEnd w:id="548"/>
    <w:bookmarkStart w:name="z553" w:id="549"/>
    <w:p>
      <w:pPr>
        <w:spacing w:after="0"/>
        <w:ind w:left="0"/>
        <w:jc w:val="both"/>
      </w:pPr>
      <w:r>
        <w:rPr>
          <w:rFonts w:ascii="Times New Roman"/>
          <w:b w:val="false"/>
          <w:i w:val="false"/>
          <w:color w:val="000000"/>
          <w:sz w:val="28"/>
        </w:rPr>
        <w:t>
      52) пункт 1) части первой статьи 614 изложить в следующей редакции:</w:t>
      </w:r>
    </w:p>
    <w:bookmarkEnd w:id="549"/>
    <w:bookmarkStart w:name="z554" w:id="550"/>
    <w:p>
      <w:pPr>
        <w:spacing w:after="0"/>
        <w:ind w:left="0"/>
        <w:jc w:val="both"/>
      </w:pPr>
      <w:r>
        <w:rPr>
          <w:rFonts w:ascii="Times New Roman"/>
          <w:b w:val="false"/>
          <w:i w:val="false"/>
          <w:color w:val="000000"/>
          <w:sz w:val="28"/>
        </w:rPr>
        <w:t>
      "1) завершение досудебного расследования в сроки, установленные статьей 192 настоящего Кодекса;";</w:t>
      </w:r>
    </w:p>
    <w:bookmarkEnd w:id="550"/>
    <w:bookmarkStart w:name="z555" w:id="551"/>
    <w:p>
      <w:pPr>
        <w:spacing w:after="0"/>
        <w:ind w:left="0"/>
        <w:jc w:val="both"/>
      </w:pPr>
      <w:r>
        <w:rPr>
          <w:rFonts w:ascii="Times New Roman"/>
          <w:b w:val="false"/>
          <w:i w:val="false"/>
          <w:color w:val="000000"/>
          <w:sz w:val="28"/>
        </w:rPr>
        <w:t>
      53) часть четвертую статьи 615 изложить в следующей редакции:</w:t>
      </w:r>
    </w:p>
    <w:bookmarkEnd w:id="551"/>
    <w:bookmarkStart w:name="z556" w:id="552"/>
    <w:p>
      <w:pPr>
        <w:spacing w:after="0"/>
        <w:ind w:left="0"/>
        <w:jc w:val="both"/>
      </w:pPr>
      <w:r>
        <w:rPr>
          <w:rFonts w:ascii="Times New Roman"/>
          <w:b w:val="false"/>
          <w:i w:val="false"/>
          <w:color w:val="000000"/>
          <w:sz w:val="28"/>
        </w:rPr>
        <w:t>
      "4. При несогласии потерпевшего процессуальное соглашение не заключается. Если потерпевший согласен, то с учетом его мнения по вопросу возмещения причиненного преступлением вреда прокурор и сторона защиты заключают процессуальное соглашение, которое излагается в письменном виде и подписывается участниками соглашения.</w:t>
      </w:r>
    </w:p>
    <w:bookmarkEnd w:id="552"/>
    <w:bookmarkStart w:name="z557" w:id="553"/>
    <w:p>
      <w:pPr>
        <w:spacing w:after="0"/>
        <w:ind w:left="0"/>
        <w:jc w:val="both"/>
      </w:pPr>
      <w:r>
        <w:rPr>
          <w:rFonts w:ascii="Times New Roman"/>
          <w:b w:val="false"/>
          <w:i w:val="false"/>
          <w:color w:val="000000"/>
          <w:sz w:val="28"/>
        </w:rPr>
        <w:t xml:space="preserve">
      Решение по ходатайству о заключении процессуального соглашения о признании вины принимается в течение семи суток с момента поступления уголовного дела в прокуратуру. </w:t>
      </w:r>
    </w:p>
    <w:bookmarkEnd w:id="553"/>
    <w:bookmarkStart w:name="z558" w:id="554"/>
    <w:p>
      <w:pPr>
        <w:spacing w:after="0"/>
        <w:ind w:left="0"/>
        <w:jc w:val="both"/>
      </w:pPr>
      <w:r>
        <w:rPr>
          <w:rFonts w:ascii="Times New Roman"/>
          <w:b w:val="false"/>
          <w:i w:val="false"/>
          <w:color w:val="000000"/>
          <w:sz w:val="28"/>
        </w:rPr>
        <w:t>
      Отказ прокурора от заключения процессуального соглашения обжалованию не подлежит, однако это не препятствует заключению процессуального соглашения в дальнейшем.";</w:t>
      </w:r>
    </w:p>
    <w:bookmarkEnd w:id="554"/>
    <w:bookmarkStart w:name="z559" w:id="555"/>
    <w:p>
      <w:pPr>
        <w:spacing w:after="0"/>
        <w:ind w:left="0"/>
        <w:jc w:val="both"/>
      </w:pPr>
      <w:r>
        <w:rPr>
          <w:rFonts w:ascii="Times New Roman"/>
          <w:b w:val="false"/>
          <w:i w:val="false"/>
          <w:color w:val="000000"/>
          <w:sz w:val="28"/>
        </w:rPr>
        <w:t>
      54) в части первой статьи 617 после слова "подозреваемого." дополнить словом ", обвиняемого.";</w:t>
      </w:r>
    </w:p>
    <w:bookmarkEnd w:id="555"/>
    <w:bookmarkStart w:name="z560" w:id="556"/>
    <w:p>
      <w:pPr>
        <w:spacing w:after="0"/>
        <w:ind w:left="0"/>
        <w:jc w:val="both"/>
      </w:pPr>
      <w:r>
        <w:rPr>
          <w:rFonts w:ascii="Times New Roman"/>
          <w:b w:val="false"/>
          <w:i w:val="false"/>
          <w:color w:val="000000"/>
          <w:sz w:val="28"/>
        </w:rPr>
        <w:t>
      55) в части второй статьи 618 после слова "соответственно" дополнить словами "Генеральным Прокурором Республики Казахстан,";</w:t>
      </w:r>
    </w:p>
    <w:bookmarkEnd w:id="556"/>
    <w:bookmarkStart w:name="z561" w:id="557"/>
    <w:p>
      <w:pPr>
        <w:spacing w:after="0"/>
        <w:ind w:left="0"/>
        <w:jc w:val="both"/>
      </w:pPr>
      <w:r>
        <w:rPr>
          <w:rFonts w:ascii="Times New Roman"/>
          <w:b w:val="false"/>
          <w:i w:val="false"/>
          <w:color w:val="000000"/>
          <w:sz w:val="28"/>
        </w:rPr>
        <w:t>
      56) в статье 619:</w:t>
      </w:r>
    </w:p>
    <w:bookmarkEnd w:id="557"/>
    <w:bookmarkStart w:name="z562" w:id="558"/>
    <w:p>
      <w:pPr>
        <w:spacing w:after="0"/>
        <w:ind w:left="0"/>
        <w:jc w:val="both"/>
      </w:pPr>
      <w:r>
        <w:rPr>
          <w:rFonts w:ascii="Times New Roman"/>
          <w:b w:val="false"/>
          <w:i w:val="false"/>
          <w:color w:val="000000"/>
          <w:sz w:val="28"/>
        </w:rPr>
        <w:t>
      в части шестой после слова "соответственно" дополнить словами "Генеральному Прокурору Республики Казахстан,";</w:t>
      </w:r>
    </w:p>
    <w:bookmarkEnd w:id="558"/>
    <w:bookmarkStart w:name="z563" w:id="559"/>
    <w:p>
      <w:pPr>
        <w:spacing w:after="0"/>
        <w:ind w:left="0"/>
        <w:jc w:val="both"/>
      </w:pPr>
      <w:r>
        <w:rPr>
          <w:rFonts w:ascii="Times New Roman"/>
          <w:b w:val="false"/>
          <w:i w:val="false"/>
          <w:color w:val="000000"/>
          <w:sz w:val="28"/>
        </w:rPr>
        <w:t>
      дополнить частью седьмой следующего содержания:</w:t>
      </w:r>
    </w:p>
    <w:bookmarkEnd w:id="559"/>
    <w:bookmarkStart w:name="z564" w:id="560"/>
    <w:p>
      <w:pPr>
        <w:spacing w:after="0"/>
        <w:ind w:left="0"/>
        <w:jc w:val="both"/>
      </w:pPr>
      <w:r>
        <w:rPr>
          <w:rFonts w:ascii="Times New Roman"/>
          <w:b w:val="false"/>
          <w:i w:val="false"/>
          <w:color w:val="000000"/>
          <w:sz w:val="28"/>
        </w:rPr>
        <w:t>
      "7. Для решения вопроса о заключении процессуального соглашения о сотрудничестве прокурор вправе истребовать дополнительные материалы.";</w:t>
      </w:r>
    </w:p>
    <w:bookmarkEnd w:id="560"/>
    <w:bookmarkStart w:name="z565" w:id="561"/>
    <w:p>
      <w:pPr>
        <w:spacing w:after="0"/>
        <w:ind w:left="0"/>
        <w:jc w:val="both"/>
      </w:pPr>
      <w:r>
        <w:rPr>
          <w:rFonts w:ascii="Times New Roman"/>
          <w:b w:val="false"/>
          <w:i w:val="false"/>
          <w:color w:val="000000"/>
          <w:sz w:val="28"/>
        </w:rPr>
        <w:t>
      57) в статье 620:</w:t>
      </w:r>
    </w:p>
    <w:bookmarkEnd w:id="561"/>
    <w:bookmarkStart w:name="z566" w:id="562"/>
    <w:p>
      <w:pPr>
        <w:spacing w:after="0"/>
        <w:ind w:left="0"/>
        <w:jc w:val="both"/>
      </w:pPr>
      <w:r>
        <w:rPr>
          <w:rFonts w:ascii="Times New Roman"/>
          <w:b w:val="false"/>
          <w:i w:val="false"/>
          <w:color w:val="000000"/>
          <w:sz w:val="28"/>
        </w:rPr>
        <w:t>
      абзац первый изложить в следующей редакции:</w:t>
      </w:r>
    </w:p>
    <w:bookmarkEnd w:id="562"/>
    <w:bookmarkStart w:name="z567" w:id="563"/>
    <w:p>
      <w:pPr>
        <w:spacing w:after="0"/>
        <w:ind w:left="0"/>
        <w:jc w:val="both"/>
      </w:pPr>
      <w:r>
        <w:rPr>
          <w:rFonts w:ascii="Times New Roman"/>
          <w:b w:val="false"/>
          <w:i w:val="false"/>
          <w:color w:val="000000"/>
          <w:sz w:val="28"/>
        </w:rPr>
        <w:t>
      "Генеральный Прокурор Республики Казахстан, прокурор области или приравненный к нему прокурор, их заместители в отношении подозреваемого, обвиняемого, подсудимого, а в отношении осужденного Генеральный Прокурор Республики Казахстан либо его заместитель по поступившему на утверждение процессуальному соглашению:";</w:t>
      </w:r>
    </w:p>
    <w:bookmarkEnd w:id="563"/>
    <w:bookmarkStart w:name="z568" w:id="564"/>
    <w:p>
      <w:pPr>
        <w:spacing w:after="0"/>
        <w:ind w:left="0"/>
        <w:jc w:val="both"/>
      </w:pPr>
      <w:r>
        <w:rPr>
          <w:rFonts w:ascii="Times New Roman"/>
          <w:b w:val="false"/>
          <w:i w:val="false"/>
          <w:color w:val="000000"/>
          <w:sz w:val="28"/>
        </w:rPr>
        <w:t>
      пункт 3) изложить в следующей редакции:</w:t>
      </w:r>
    </w:p>
    <w:bookmarkEnd w:id="564"/>
    <w:bookmarkStart w:name="z569" w:id="565"/>
    <w:p>
      <w:pPr>
        <w:spacing w:after="0"/>
        <w:ind w:left="0"/>
        <w:jc w:val="both"/>
      </w:pPr>
      <w:r>
        <w:rPr>
          <w:rFonts w:ascii="Times New Roman"/>
          <w:b w:val="false"/>
          <w:i w:val="false"/>
          <w:color w:val="000000"/>
          <w:sz w:val="28"/>
        </w:rPr>
        <w:t xml:space="preserve">
      "3) утверждают процессуальное соглашение о сотрудничестве либо выносят постановление об отказе в его утверждении."; </w:t>
      </w:r>
    </w:p>
    <w:bookmarkEnd w:id="565"/>
    <w:bookmarkStart w:name="z570" w:id="566"/>
    <w:p>
      <w:pPr>
        <w:spacing w:after="0"/>
        <w:ind w:left="0"/>
        <w:jc w:val="both"/>
      </w:pPr>
      <w:r>
        <w:rPr>
          <w:rFonts w:ascii="Times New Roman"/>
          <w:b w:val="false"/>
          <w:i w:val="false"/>
          <w:color w:val="000000"/>
          <w:sz w:val="28"/>
        </w:rPr>
        <w:t>
      58) в части первой статьи 621 после слов "После утверждения" дополнить словами "Генеральным Прокурором Республики Казахстан,";</w:t>
      </w:r>
    </w:p>
    <w:bookmarkEnd w:id="566"/>
    <w:bookmarkStart w:name="z571" w:id="567"/>
    <w:p>
      <w:pPr>
        <w:spacing w:after="0"/>
        <w:ind w:left="0"/>
        <w:jc w:val="both"/>
      </w:pPr>
      <w:r>
        <w:rPr>
          <w:rFonts w:ascii="Times New Roman"/>
          <w:b w:val="false"/>
          <w:i w:val="false"/>
          <w:color w:val="000000"/>
          <w:sz w:val="28"/>
        </w:rPr>
        <w:t>
      59) в статье 622:</w:t>
      </w:r>
    </w:p>
    <w:bookmarkEnd w:id="567"/>
    <w:bookmarkStart w:name="z572" w:id="568"/>
    <w:p>
      <w:pPr>
        <w:spacing w:after="0"/>
        <w:ind w:left="0"/>
        <w:jc w:val="both"/>
      </w:pPr>
      <w:r>
        <w:rPr>
          <w:rFonts w:ascii="Times New Roman"/>
          <w:b w:val="false"/>
          <w:i w:val="false"/>
          <w:color w:val="000000"/>
          <w:sz w:val="28"/>
        </w:rPr>
        <w:t>
      в пункте 1) после слова "вины;" дополнить словами "со всеми подозреваемыми, обвиняемыми;";</w:t>
      </w:r>
    </w:p>
    <w:bookmarkEnd w:id="568"/>
    <w:bookmarkStart w:name="z573" w:id="569"/>
    <w:p>
      <w:pPr>
        <w:spacing w:after="0"/>
        <w:ind w:left="0"/>
        <w:jc w:val="both"/>
      </w:pPr>
      <w:r>
        <w:rPr>
          <w:rFonts w:ascii="Times New Roman"/>
          <w:b w:val="false"/>
          <w:i w:val="false"/>
          <w:color w:val="000000"/>
          <w:sz w:val="28"/>
        </w:rPr>
        <w:t xml:space="preserve">
      в пункте 2) после слова "разбирательства" дополнить словами "со всеми подсудимыми."; </w:t>
      </w:r>
    </w:p>
    <w:bookmarkEnd w:id="569"/>
    <w:bookmarkStart w:name="z574" w:id="570"/>
    <w:p>
      <w:pPr>
        <w:spacing w:after="0"/>
        <w:ind w:left="0"/>
        <w:jc w:val="both"/>
      </w:pPr>
      <w:r>
        <w:rPr>
          <w:rFonts w:ascii="Times New Roman"/>
          <w:b w:val="false"/>
          <w:i w:val="false"/>
          <w:color w:val="000000"/>
          <w:sz w:val="28"/>
        </w:rPr>
        <w:t xml:space="preserve">
      60) в части второй статьи 628 после слов "процессуального соглашения" дополнить словами "либо заключения процессуального соглашения не со всеми подсудимыми,"; </w:t>
      </w:r>
    </w:p>
    <w:bookmarkEnd w:id="570"/>
    <w:bookmarkStart w:name="z575" w:id="571"/>
    <w:p>
      <w:pPr>
        <w:spacing w:after="0"/>
        <w:ind w:left="0"/>
        <w:jc w:val="both"/>
      </w:pPr>
      <w:r>
        <w:rPr>
          <w:rFonts w:ascii="Times New Roman"/>
          <w:b w:val="false"/>
          <w:i w:val="false"/>
          <w:color w:val="000000"/>
          <w:sz w:val="28"/>
        </w:rPr>
        <w:t>
      61) в статье 629-1:</w:t>
      </w:r>
    </w:p>
    <w:bookmarkEnd w:id="571"/>
    <w:bookmarkStart w:name="z576" w:id="572"/>
    <w:p>
      <w:pPr>
        <w:spacing w:after="0"/>
        <w:ind w:left="0"/>
        <w:jc w:val="both"/>
      </w:pPr>
      <w:r>
        <w:rPr>
          <w:rFonts w:ascii="Times New Roman"/>
          <w:b w:val="false"/>
          <w:i w:val="false"/>
          <w:color w:val="000000"/>
          <w:sz w:val="28"/>
        </w:rPr>
        <w:t>
      пункт 3) части второй изложить в следующей редакции:</w:t>
      </w:r>
    </w:p>
    <w:bookmarkEnd w:id="572"/>
    <w:bookmarkStart w:name="z577" w:id="573"/>
    <w:p>
      <w:pPr>
        <w:spacing w:after="0"/>
        <w:ind w:left="0"/>
        <w:jc w:val="both"/>
      </w:pPr>
      <w:r>
        <w:rPr>
          <w:rFonts w:ascii="Times New Roman"/>
          <w:b w:val="false"/>
          <w:i w:val="false"/>
          <w:color w:val="000000"/>
          <w:sz w:val="28"/>
        </w:rPr>
        <w:t>
      "3) санкция совершенного уголовного правонарушения одним из видов основного наказания предусматривает штраф, в том числе и обязательное дополнительное наказание в виде лишения права занимать определенную должность или заниматься определенной деятельностью, если санкцией установлен точный срок лишения этого права;";</w:t>
      </w:r>
    </w:p>
    <w:bookmarkEnd w:id="573"/>
    <w:bookmarkStart w:name="z578" w:id="574"/>
    <w:p>
      <w:pPr>
        <w:spacing w:after="0"/>
        <w:ind w:left="0"/>
        <w:jc w:val="both"/>
      </w:pPr>
      <w:r>
        <w:rPr>
          <w:rFonts w:ascii="Times New Roman"/>
          <w:b w:val="false"/>
          <w:i w:val="false"/>
          <w:color w:val="000000"/>
          <w:sz w:val="28"/>
        </w:rPr>
        <w:t xml:space="preserve">
      в пункте 4) части третьей слова "лишение права занимать определенную должность или заниматься определенной деятельностью," исключить; </w:t>
      </w:r>
    </w:p>
    <w:bookmarkEnd w:id="574"/>
    <w:bookmarkStart w:name="z579" w:id="575"/>
    <w:p>
      <w:pPr>
        <w:spacing w:after="0"/>
        <w:ind w:left="0"/>
        <w:jc w:val="both"/>
      </w:pPr>
      <w:r>
        <w:rPr>
          <w:rFonts w:ascii="Times New Roman"/>
          <w:b w:val="false"/>
          <w:i w:val="false"/>
          <w:color w:val="000000"/>
          <w:sz w:val="28"/>
        </w:rPr>
        <w:t>
      62) абзац первый части четвертой статьи 629-3 изложить в следующей редакции:</w:t>
      </w:r>
    </w:p>
    <w:bookmarkEnd w:id="575"/>
    <w:bookmarkStart w:name="z580" w:id="576"/>
    <w:p>
      <w:pPr>
        <w:spacing w:after="0"/>
        <w:ind w:left="0"/>
        <w:jc w:val="both"/>
      </w:pPr>
      <w:r>
        <w:rPr>
          <w:rFonts w:ascii="Times New Roman"/>
          <w:b w:val="false"/>
          <w:i w:val="false"/>
          <w:color w:val="000000"/>
          <w:sz w:val="28"/>
        </w:rPr>
        <w:t xml:space="preserve">
      "4. Прокурор, изучив уголовное дело, не позднее двадцати четырех часов с момента поступления дела принимает по нему одно из следующих решений:"; </w:t>
      </w:r>
    </w:p>
    <w:bookmarkEnd w:id="576"/>
    <w:bookmarkStart w:name="z581" w:id="577"/>
    <w:p>
      <w:pPr>
        <w:spacing w:after="0"/>
        <w:ind w:left="0"/>
        <w:jc w:val="both"/>
      </w:pPr>
      <w:r>
        <w:rPr>
          <w:rFonts w:ascii="Times New Roman"/>
          <w:b w:val="false"/>
          <w:i w:val="false"/>
          <w:color w:val="000000"/>
          <w:sz w:val="28"/>
        </w:rPr>
        <w:t>
      63) часть третью статьи 629-5 дополнить пунктом 4-1) следующего содержания:</w:t>
      </w:r>
    </w:p>
    <w:bookmarkEnd w:id="577"/>
    <w:bookmarkStart w:name="z582" w:id="578"/>
    <w:p>
      <w:pPr>
        <w:spacing w:after="0"/>
        <w:ind w:left="0"/>
        <w:jc w:val="both"/>
      </w:pPr>
      <w:r>
        <w:rPr>
          <w:rFonts w:ascii="Times New Roman"/>
          <w:b w:val="false"/>
          <w:i w:val="false"/>
          <w:color w:val="000000"/>
          <w:sz w:val="28"/>
        </w:rPr>
        <w:t>
      "4-1) решение о лишении подсудимого права занимать определенную должность или заниматься определенной деятельностью;";</w:t>
      </w:r>
    </w:p>
    <w:bookmarkEnd w:id="578"/>
    <w:bookmarkStart w:name="z583" w:id="579"/>
    <w:p>
      <w:pPr>
        <w:spacing w:after="0"/>
        <w:ind w:left="0"/>
        <w:jc w:val="both"/>
      </w:pPr>
      <w:r>
        <w:rPr>
          <w:rFonts w:ascii="Times New Roman"/>
          <w:b w:val="false"/>
          <w:i w:val="false"/>
          <w:color w:val="000000"/>
          <w:sz w:val="28"/>
        </w:rPr>
        <w:t>
      64) статью 673 дополнить частью 8-1 следующего содержания:</w:t>
      </w:r>
    </w:p>
    <w:bookmarkEnd w:id="579"/>
    <w:bookmarkStart w:name="z584" w:id="580"/>
    <w:p>
      <w:pPr>
        <w:spacing w:after="0"/>
        <w:ind w:left="0"/>
        <w:jc w:val="both"/>
      </w:pPr>
      <w:r>
        <w:rPr>
          <w:rFonts w:ascii="Times New Roman"/>
          <w:b w:val="false"/>
          <w:i w:val="false"/>
          <w:color w:val="000000"/>
          <w:sz w:val="28"/>
        </w:rPr>
        <w:t>
      "8-1. Производство по приостановленному уголовному делу, решение о приостановлении по которому было принято до введения в действие настоящего Кодекса, возобновляется в порядке, действовавшем до введения в действие настоящего Кодекса.</w:t>
      </w:r>
    </w:p>
    <w:bookmarkEnd w:id="580"/>
    <w:bookmarkStart w:name="z585" w:id="581"/>
    <w:p>
      <w:pPr>
        <w:spacing w:after="0"/>
        <w:ind w:left="0"/>
        <w:jc w:val="both"/>
      </w:pPr>
      <w:r>
        <w:rPr>
          <w:rFonts w:ascii="Times New Roman"/>
          <w:b w:val="false"/>
          <w:i w:val="false"/>
          <w:color w:val="000000"/>
          <w:sz w:val="28"/>
        </w:rPr>
        <w:t xml:space="preserve">
      Досудебное расследование по ним может производиться не более одного месяца с момента принятия дела в производство. Дальнейшее продление срока досудебного расследования производится на общих основаниях, предусмотренных настоящим Кодексом.". </w:t>
      </w:r>
    </w:p>
    <w:bookmarkEnd w:id="581"/>
    <w:bookmarkStart w:name="z586" w:id="58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№17, ст.91; №19-I, 19-II, ст.96; №21, ст.122; №22, ст.131; 2105 г., №7, ст.33; №20-IV, ст.113; №22-III, ст.149; №23-II, ст.170; 2016 г., №8-II, ст.67; №23, ст.118; №24, ст.126, 129, 131; 2017 г., №8, ст.16; ст.50; ст.56; 2018 г., №1, ст.2):</w:t>
      </w:r>
    </w:p>
    <w:bookmarkEnd w:id="582"/>
    <w:bookmarkStart w:name="z587" w:id="583"/>
    <w:p>
      <w:pPr>
        <w:spacing w:after="0"/>
        <w:ind w:left="0"/>
        <w:jc w:val="both"/>
      </w:pPr>
      <w:r>
        <w:rPr>
          <w:rFonts w:ascii="Times New Roman"/>
          <w:b w:val="false"/>
          <w:i w:val="false"/>
          <w:color w:val="000000"/>
          <w:sz w:val="28"/>
        </w:rPr>
        <w:t xml:space="preserve">
      1) в статье 12: </w:t>
      </w:r>
    </w:p>
    <w:bookmarkEnd w:id="583"/>
    <w:bookmarkStart w:name="z588" w:id="584"/>
    <w:p>
      <w:pPr>
        <w:spacing w:after="0"/>
        <w:ind w:left="0"/>
        <w:jc w:val="both"/>
      </w:pPr>
      <w:r>
        <w:rPr>
          <w:rFonts w:ascii="Times New Roman"/>
          <w:b w:val="false"/>
          <w:i w:val="false"/>
          <w:color w:val="000000"/>
          <w:sz w:val="28"/>
        </w:rPr>
        <w:t>
      абзац первый части третьей изложить в следующей редакции:</w:t>
      </w:r>
    </w:p>
    <w:bookmarkEnd w:id="584"/>
    <w:bookmarkStart w:name="z589" w:id="585"/>
    <w:p>
      <w:pPr>
        <w:spacing w:after="0"/>
        <w:ind w:left="0"/>
        <w:jc w:val="both"/>
      </w:pPr>
      <w:r>
        <w:rPr>
          <w:rFonts w:ascii="Times New Roman"/>
          <w:b w:val="false"/>
          <w:i w:val="false"/>
          <w:color w:val="000000"/>
          <w:sz w:val="28"/>
        </w:rPr>
        <w:t>
      "3. Перевод осужденного в безопасное место производится по постановлению начальника учреждения или органа, исполняющего наказание, на срок до тридцати суток. Копия постановления о переводе осужденного в безопасное место не позднее следующего рабочего дня направляется прокурору.";</w:t>
      </w:r>
    </w:p>
    <w:bookmarkEnd w:id="585"/>
    <w:bookmarkStart w:name="z590" w:id="586"/>
    <w:p>
      <w:pPr>
        <w:spacing w:after="0"/>
        <w:ind w:left="0"/>
        <w:jc w:val="both"/>
      </w:pPr>
      <w:r>
        <w:rPr>
          <w:rFonts w:ascii="Times New Roman"/>
          <w:b w:val="false"/>
          <w:i w:val="false"/>
          <w:color w:val="000000"/>
          <w:sz w:val="28"/>
        </w:rPr>
        <w:t>
      часть восьмую изложить в следующей редакции:</w:t>
      </w:r>
    </w:p>
    <w:bookmarkEnd w:id="586"/>
    <w:bookmarkStart w:name="z591" w:id="587"/>
    <w:p>
      <w:pPr>
        <w:spacing w:after="0"/>
        <w:ind w:left="0"/>
        <w:jc w:val="both"/>
      </w:pPr>
      <w:r>
        <w:rPr>
          <w:rFonts w:ascii="Times New Roman"/>
          <w:b w:val="false"/>
          <w:i w:val="false"/>
          <w:color w:val="000000"/>
          <w:sz w:val="28"/>
        </w:rPr>
        <w:t>
      "8. В качестве безопасного места в учреждениях могут использоваться камеры дисциплинарных изоляторов, помещения временной изоляции в местах отбывания ареста – одиночные камеры.";</w:t>
      </w:r>
    </w:p>
    <w:bookmarkEnd w:id="587"/>
    <w:bookmarkStart w:name="z592" w:id="588"/>
    <w:p>
      <w:pPr>
        <w:spacing w:after="0"/>
        <w:ind w:left="0"/>
        <w:jc w:val="both"/>
      </w:pPr>
      <w:r>
        <w:rPr>
          <w:rFonts w:ascii="Times New Roman"/>
          <w:b w:val="false"/>
          <w:i w:val="false"/>
          <w:color w:val="000000"/>
          <w:sz w:val="28"/>
        </w:rPr>
        <w:t>
      2) в статье 14:</w:t>
      </w:r>
    </w:p>
    <w:bookmarkEnd w:id="588"/>
    <w:bookmarkStart w:name="z593" w:id="589"/>
    <w:p>
      <w:pPr>
        <w:spacing w:after="0"/>
        <w:ind w:left="0"/>
        <w:jc w:val="both"/>
      </w:pPr>
      <w:r>
        <w:rPr>
          <w:rFonts w:ascii="Times New Roman"/>
          <w:b w:val="false"/>
          <w:i w:val="false"/>
          <w:color w:val="000000"/>
          <w:sz w:val="28"/>
        </w:rPr>
        <w:t>
      части первую, вторую и третью изложить в следующей редакции:</w:t>
      </w:r>
    </w:p>
    <w:bookmarkEnd w:id="589"/>
    <w:bookmarkStart w:name="z594" w:id="590"/>
    <w:p>
      <w:pPr>
        <w:spacing w:after="0"/>
        <w:ind w:left="0"/>
        <w:jc w:val="both"/>
      </w:pPr>
      <w:r>
        <w:rPr>
          <w:rFonts w:ascii="Times New Roman"/>
          <w:b w:val="false"/>
          <w:i w:val="false"/>
          <w:color w:val="000000"/>
          <w:sz w:val="28"/>
        </w:rPr>
        <w:t>
      "1. Обращения осужденных к аресту, лишению свободы, смертной казни, адресованные в вышестоящие органы управления учреждениями или органами, исполняющими наказания, суд, органы прокуратуры, иные государственные органы, общественные объединения, а также международные организации по защите прав и свобод человека, направляются через администрацию учреждений или органов, исполняющих наказания. Обращения, адресованные в суд, органы прокуратуры и иные государственные органы, осужденные могут подать в виде электронного документа. Администрации учреждений обеспечивают подачу таких обращений в местах непосредственного проживания осужденных к лишению свободы, за исключением учреждений с камерными условиями содержания, где подача таких обращений администрации обеспечивают в доступных для осужденных местах в порядке, установленном правилами внутреннего распорядка учреждений. Осужденные к иным видам наказаний и мерам уголовно-правового воздействия направляют обращения самостоятельно.</w:t>
      </w:r>
    </w:p>
    <w:bookmarkEnd w:id="590"/>
    <w:bookmarkStart w:name="z595" w:id="591"/>
    <w:p>
      <w:pPr>
        <w:spacing w:after="0"/>
        <w:ind w:left="0"/>
        <w:jc w:val="both"/>
      </w:pPr>
      <w:r>
        <w:rPr>
          <w:rFonts w:ascii="Times New Roman"/>
          <w:b w:val="false"/>
          <w:i w:val="false"/>
          <w:color w:val="000000"/>
          <w:sz w:val="28"/>
        </w:rPr>
        <w:t>
      2. В учреждениях и органах, исполняющих наказание, обеспечивается функционирование специальных почтовых ящиков для подачи осужденными обращений на неправомерные действия их должностных лиц. С периодичностью один раз в неделю обращения, поданные в почтовые ящики, изымаются прокурором с участием представителей администрации учреждения или органа, исполняющего наказание, о чем составляется акт. Специальные почтовые ящики устанавливаются на территории и в помещениях учреждений и органов, исполняющих наказание, в доступных для осужденных местах.</w:t>
      </w:r>
    </w:p>
    <w:bookmarkEnd w:id="591"/>
    <w:bookmarkStart w:name="z596" w:id="592"/>
    <w:p>
      <w:pPr>
        <w:spacing w:after="0"/>
        <w:ind w:left="0"/>
        <w:jc w:val="both"/>
      </w:pPr>
      <w:r>
        <w:rPr>
          <w:rFonts w:ascii="Times New Roman"/>
          <w:b w:val="false"/>
          <w:i w:val="false"/>
          <w:color w:val="000000"/>
          <w:sz w:val="28"/>
        </w:rPr>
        <w:t>
      3. Обращения осужденных к аресту, лишению свободы, смертной казни, адресованные в государственные органы, осуществляющие контроль и надзор за деятельностью учреждений и органов, исполняющих наказания, а также Уполномоченному по правам человека в Республике Казахстан, контролю не подлежат и не позднее одних суток направляются адресату.";</w:t>
      </w:r>
    </w:p>
    <w:bookmarkEnd w:id="592"/>
    <w:bookmarkStart w:name="z597" w:id="593"/>
    <w:p>
      <w:pPr>
        <w:spacing w:after="0"/>
        <w:ind w:left="0"/>
        <w:jc w:val="both"/>
      </w:pPr>
      <w:r>
        <w:rPr>
          <w:rFonts w:ascii="Times New Roman"/>
          <w:b w:val="false"/>
          <w:i w:val="false"/>
          <w:color w:val="000000"/>
          <w:sz w:val="28"/>
        </w:rPr>
        <w:t>
      3) часть первую статьи 16 дополнить подпунктом 19) следующего содержания:</w:t>
      </w:r>
    </w:p>
    <w:bookmarkEnd w:id="593"/>
    <w:bookmarkStart w:name="z598" w:id="594"/>
    <w:p>
      <w:pPr>
        <w:spacing w:after="0"/>
        <w:ind w:left="0"/>
        <w:jc w:val="both"/>
      </w:pPr>
      <w:r>
        <w:rPr>
          <w:rFonts w:ascii="Times New Roman"/>
          <w:b w:val="false"/>
          <w:i w:val="false"/>
          <w:color w:val="000000"/>
          <w:sz w:val="28"/>
        </w:rPr>
        <w:t>
      "19) правила по организации теологической реабилитационной работы с осужденными лицами в учреждениях уголовно-исполнительной системы.";</w:t>
      </w:r>
    </w:p>
    <w:bookmarkEnd w:id="594"/>
    <w:bookmarkStart w:name="z599" w:id="595"/>
    <w:p>
      <w:pPr>
        <w:spacing w:after="0"/>
        <w:ind w:left="0"/>
        <w:jc w:val="both"/>
      </w:pPr>
      <w:r>
        <w:rPr>
          <w:rFonts w:ascii="Times New Roman"/>
          <w:b w:val="false"/>
          <w:i w:val="false"/>
          <w:color w:val="000000"/>
          <w:sz w:val="28"/>
        </w:rPr>
        <w:t>
      4) статью 25 дополнить абзацем вторым следующего содержания:</w:t>
      </w:r>
    </w:p>
    <w:bookmarkEnd w:id="595"/>
    <w:bookmarkStart w:name="z600" w:id="596"/>
    <w:p>
      <w:pPr>
        <w:spacing w:after="0"/>
        <w:ind w:left="0"/>
        <w:jc w:val="both"/>
      </w:pPr>
      <w:r>
        <w:rPr>
          <w:rFonts w:ascii="Times New Roman"/>
          <w:b w:val="false"/>
          <w:i w:val="false"/>
          <w:color w:val="000000"/>
          <w:sz w:val="28"/>
        </w:rPr>
        <w:t xml:space="preserve">
      "Уведомление о прибытии иностранца и лица без гражданства в указанный срок направляется в посольство, консульство или иное представительство государства, гражданином которого они являются, через Министерство иностранных дел Республики Казахстан."; </w:t>
      </w:r>
    </w:p>
    <w:bookmarkEnd w:id="596"/>
    <w:bookmarkStart w:name="z601" w:id="597"/>
    <w:p>
      <w:pPr>
        <w:spacing w:after="0"/>
        <w:ind w:left="0"/>
        <w:jc w:val="both"/>
      </w:pPr>
      <w:r>
        <w:rPr>
          <w:rFonts w:ascii="Times New Roman"/>
          <w:b w:val="false"/>
          <w:i w:val="false"/>
          <w:color w:val="000000"/>
          <w:sz w:val="28"/>
        </w:rPr>
        <w:t>
      5) в части первой статьи 52 слова "от двадцати до сорока" заменить словами "от десяти до пятидесяти";</w:t>
      </w:r>
    </w:p>
    <w:bookmarkEnd w:id="597"/>
    <w:bookmarkStart w:name="z602" w:id="598"/>
    <w:p>
      <w:pPr>
        <w:spacing w:after="0"/>
        <w:ind w:left="0"/>
        <w:jc w:val="both"/>
      </w:pPr>
      <w:r>
        <w:rPr>
          <w:rFonts w:ascii="Times New Roman"/>
          <w:b w:val="false"/>
          <w:i w:val="false"/>
          <w:color w:val="000000"/>
          <w:sz w:val="28"/>
        </w:rPr>
        <w:t xml:space="preserve">
      6) в подпункте 2) части первой статьи 53 слова "в месяц" заменить словами "в квартал"; </w:t>
      </w:r>
    </w:p>
    <w:bookmarkEnd w:id="598"/>
    <w:bookmarkStart w:name="z603" w:id="599"/>
    <w:p>
      <w:pPr>
        <w:spacing w:after="0"/>
        <w:ind w:left="0"/>
        <w:jc w:val="both"/>
      </w:pPr>
      <w:r>
        <w:rPr>
          <w:rFonts w:ascii="Times New Roman"/>
          <w:b w:val="false"/>
          <w:i w:val="false"/>
          <w:color w:val="000000"/>
          <w:sz w:val="28"/>
        </w:rPr>
        <w:t xml:space="preserve">
      7) в подпункте 1) части первой статьи 56 слова "в месяц" заменить словами "в квартал"; </w:t>
      </w:r>
    </w:p>
    <w:bookmarkEnd w:id="599"/>
    <w:bookmarkStart w:name="z604" w:id="600"/>
    <w:p>
      <w:pPr>
        <w:spacing w:after="0"/>
        <w:ind w:left="0"/>
        <w:jc w:val="both"/>
      </w:pPr>
      <w:r>
        <w:rPr>
          <w:rFonts w:ascii="Times New Roman"/>
          <w:b w:val="false"/>
          <w:i w:val="false"/>
          <w:color w:val="000000"/>
          <w:sz w:val="28"/>
        </w:rPr>
        <w:t>
      8) часть вторую статьи 60 изложить в следующей редакции:</w:t>
      </w:r>
    </w:p>
    <w:bookmarkEnd w:id="600"/>
    <w:bookmarkStart w:name="z605" w:id="601"/>
    <w:p>
      <w:pPr>
        <w:spacing w:after="0"/>
        <w:ind w:left="0"/>
        <w:jc w:val="both"/>
      </w:pPr>
      <w:r>
        <w:rPr>
          <w:rFonts w:ascii="Times New Roman"/>
          <w:b w:val="false"/>
          <w:i w:val="false"/>
          <w:color w:val="000000"/>
          <w:sz w:val="28"/>
        </w:rPr>
        <w:t>
      "2. В отношении осужденного, уклоняющегося от отбывания наказания в виде привлечения к общественным работам, служба пробации направляет в суд представление о замене неисполненной части наказания, назначенного за уголовный проступок, – арестом, а неисполненной части наказания, назначенного за преступление, – ограничением свободы либо лишением свободы.";</w:t>
      </w:r>
    </w:p>
    <w:bookmarkEnd w:id="601"/>
    <w:bookmarkStart w:name="z606" w:id="602"/>
    <w:p>
      <w:pPr>
        <w:spacing w:after="0"/>
        <w:ind w:left="0"/>
        <w:jc w:val="both"/>
      </w:pPr>
      <w:r>
        <w:rPr>
          <w:rFonts w:ascii="Times New Roman"/>
          <w:b w:val="false"/>
          <w:i w:val="false"/>
          <w:color w:val="000000"/>
          <w:sz w:val="28"/>
        </w:rPr>
        <w:t>
      9) в подпункте 1) части второй статьи 86 слово "телеграммы;" исключить;</w:t>
      </w:r>
    </w:p>
    <w:bookmarkEnd w:id="602"/>
    <w:bookmarkStart w:name="z607" w:id="603"/>
    <w:p>
      <w:pPr>
        <w:spacing w:after="0"/>
        <w:ind w:left="0"/>
        <w:jc w:val="both"/>
      </w:pPr>
      <w:r>
        <w:rPr>
          <w:rFonts w:ascii="Times New Roman"/>
          <w:b w:val="false"/>
          <w:i w:val="false"/>
          <w:color w:val="000000"/>
          <w:sz w:val="28"/>
        </w:rPr>
        <w:t>
      10) в статье 88:</w:t>
      </w:r>
    </w:p>
    <w:bookmarkEnd w:id="603"/>
    <w:bookmarkStart w:name="z608" w:id="604"/>
    <w:p>
      <w:pPr>
        <w:spacing w:after="0"/>
        <w:ind w:left="0"/>
        <w:jc w:val="both"/>
      </w:pPr>
      <w:r>
        <w:rPr>
          <w:rFonts w:ascii="Times New Roman"/>
          <w:b w:val="false"/>
          <w:i w:val="false"/>
          <w:color w:val="000000"/>
          <w:sz w:val="28"/>
        </w:rPr>
        <w:t>
      часть четвертую дополнить шестым абзацем следующего содержания:</w:t>
      </w:r>
    </w:p>
    <w:bookmarkEnd w:id="604"/>
    <w:bookmarkStart w:name="z609" w:id="605"/>
    <w:p>
      <w:pPr>
        <w:spacing w:after="0"/>
        <w:ind w:left="0"/>
        <w:jc w:val="both"/>
      </w:pPr>
      <w:r>
        <w:rPr>
          <w:rFonts w:ascii="Times New Roman"/>
          <w:b w:val="false"/>
          <w:i w:val="false"/>
          <w:color w:val="000000"/>
          <w:sz w:val="28"/>
        </w:rPr>
        <w:t>
      "О принятом решении о переводе осужденного по основаниям, предусмотренным подпунктами 1) и 4) настоящей статьи, уполномоченный орган уголовно-исполнительной системы обязан не позднее следующего рабочего дня в письменной форме уведомить прокурора.";</w:t>
      </w:r>
    </w:p>
    <w:bookmarkEnd w:id="605"/>
    <w:bookmarkStart w:name="z610" w:id="606"/>
    <w:p>
      <w:pPr>
        <w:spacing w:after="0"/>
        <w:ind w:left="0"/>
        <w:jc w:val="both"/>
      </w:pPr>
      <w:r>
        <w:rPr>
          <w:rFonts w:ascii="Times New Roman"/>
          <w:b w:val="false"/>
          <w:i w:val="false"/>
          <w:color w:val="000000"/>
          <w:sz w:val="28"/>
        </w:rPr>
        <w:t>
      часть 4-1 изложить в следующей редакции:</w:t>
      </w:r>
    </w:p>
    <w:bookmarkEnd w:id="606"/>
    <w:bookmarkStart w:name="z611" w:id="607"/>
    <w:p>
      <w:pPr>
        <w:spacing w:after="0"/>
        <w:ind w:left="0"/>
        <w:jc w:val="both"/>
      </w:pPr>
      <w:r>
        <w:rPr>
          <w:rFonts w:ascii="Times New Roman"/>
          <w:b w:val="false"/>
          <w:i w:val="false"/>
          <w:color w:val="000000"/>
          <w:sz w:val="28"/>
        </w:rPr>
        <w:t>
      "4-1. Осужденный, направленный либо переведенный в другое учреждение в соответствии с частями третьей и четвертой настоящей статьи,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учреждение соответствующего вида при наличии места в нем.</w:t>
      </w:r>
    </w:p>
    <w:bookmarkEnd w:id="607"/>
    <w:bookmarkStart w:name="z612" w:id="608"/>
    <w:p>
      <w:pPr>
        <w:spacing w:after="0"/>
        <w:ind w:left="0"/>
        <w:jc w:val="both"/>
      </w:pPr>
      <w:r>
        <w:rPr>
          <w:rFonts w:ascii="Times New Roman"/>
          <w:b w:val="false"/>
          <w:i w:val="false"/>
          <w:color w:val="000000"/>
          <w:sz w:val="28"/>
        </w:rPr>
        <w:t xml:space="preserve">
      Обязательными условиями перевода осужденного являются отсутствие отрицательной степени поведения для осужденного, направленного или переведенного по части третьей, подпунктам 1)–3) части четвертой настоящей статьи, а для осужденного, переведенного по подпункту 4) части четвертой настоящей статьи, – наличие положительной степени поведения. </w:t>
      </w:r>
    </w:p>
    <w:bookmarkEnd w:id="608"/>
    <w:bookmarkStart w:name="z613" w:id="609"/>
    <w:p>
      <w:pPr>
        <w:spacing w:after="0"/>
        <w:ind w:left="0"/>
        <w:jc w:val="both"/>
      </w:pPr>
      <w:r>
        <w:rPr>
          <w:rFonts w:ascii="Times New Roman"/>
          <w:b w:val="false"/>
          <w:i w:val="false"/>
          <w:color w:val="000000"/>
          <w:sz w:val="28"/>
        </w:rPr>
        <w:t xml:space="preserve">
      При этом социально полезные связи осужденного подтверждаются документально. </w:t>
      </w:r>
    </w:p>
    <w:bookmarkEnd w:id="609"/>
    <w:bookmarkStart w:name="z614" w:id="610"/>
    <w:p>
      <w:pPr>
        <w:spacing w:after="0"/>
        <w:ind w:left="0"/>
        <w:jc w:val="both"/>
      </w:pPr>
      <w:r>
        <w:rPr>
          <w:rFonts w:ascii="Times New Roman"/>
          <w:b w:val="false"/>
          <w:i w:val="false"/>
          <w:color w:val="000000"/>
          <w:sz w:val="28"/>
        </w:rPr>
        <w:t>
      Перевод осужденного для поддержания социально полезных связей осуществляется в соответствии с правилами, утвержденными уполномоченным органом в сфере уголовно-исполнительной деятельности по согласованию с Генеральной прокуратурой Республики Казахстан.";</w:t>
      </w:r>
    </w:p>
    <w:bookmarkEnd w:id="610"/>
    <w:bookmarkStart w:name="z615" w:id="611"/>
    <w:p>
      <w:pPr>
        <w:spacing w:after="0"/>
        <w:ind w:left="0"/>
        <w:jc w:val="both"/>
      </w:pPr>
      <w:r>
        <w:rPr>
          <w:rFonts w:ascii="Times New Roman"/>
          <w:b w:val="false"/>
          <w:i w:val="false"/>
          <w:color w:val="000000"/>
          <w:sz w:val="28"/>
        </w:rPr>
        <w:t>
      11) подпункт 4) части седьмой статьи 89 изложить в следующей редакции:</w:t>
      </w:r>
    </w:p>
    <w:bookmarkEnd w:id="611"/>
    <w:bookmarkStart w:name="z616" w:id="612"/>
    <w:p>
      <w:pPr>
        <w:spacing w:after="0"/>
        <w:ind w:left="0"/>
        <w:jc w:val="both"/>
      </w:pPr>
      <w:r>
        <w:rPr>
          <w:rFonts w:ascii="Times New Roman"/>
          <w:b w:val="false"/>
          <w:i w:val="false"/>
          <w:color w:val="000000"/>
          <w:sz w:val="28"/>
        </w:rPr>
        <w:t xml:space="preserve">
      "4) осужденные, направленные в соответствии с частью первой статьи 92, подпунктом 3) части третьей и частью 3-1 статьи 96 настоящего Кодекса;"; </w:t>
      </w:r>
    </w:p>
    <w:bookmarkEnd w:id="612"/>
    <w:bookmarkStart w:name="z617" w:id="613"/>
    <w:p>
      <w:pPr>
        <w:spacing w:after="0"/>
        <w:ind w:left="0"/>
        <w:jc w:val="both"/>
      </w:pPr>
      <w:r>
        <w:rPr>
          <w:rFonts w:ascii="Times New Roman"/>
          <w:b w:val="false"/>
          <w:i w:val="false"/>
          <w:color w:val="000000"/>
          <w:sz w:val="28"/>
        </w:rPr>
        <w:t>
      12) статью 90 дополнить частью третьей в следующей редакции:</w:t>
      </w:r>
    </w:p>
    <w:bookmarkEnd w:id="613"/>
    <w:bookmarkStart w:name="z618" w:id="614"/>
    <w:p>
      <w:pPr>
        <w:spacing w:after="0"/>
        <w:ind w:left="0"/>
        <w:jc w:val="both"/>
      </w:pPr>
      <w:r>
        <w:rPr>
          <w:rFonts w:ascii="Times New Roman"/>
          <w:b w:val="false"/>
          <w:i w:val="false"/>
          <w:color w:val="000000"/>
          <w:sz w:val="28"/>
        </w:rPr>
        <w:t>
      "3. В случаях наступления права подачи ходатайства в суд для рассмотрения вопроса об условно-досрочном освобождении от отбывания наказания или замены неотбытой части наказания более мягким видом наказания, администрация учреждения смешанной безопасности обязана выполнить мероприятия, предусмотренные в частях первой и девятой статьи 162 настоящего Кодекса.";</w:t>
      </w:r>
    </w:p>
    <w:bookmarkEnd w:id="614"/>
    <w:bookmarkStart w:name="z619" w:id="615"/>
    <w:p>
      <w:pPr>
        <w:spacing w:after="0"/>
        <w:ind w:left="0"/>
        <w:jc w:val="both"/>
      </w:pPr>
      <w:r>
        <w:rPr>
          <w:rFonts w:ascii="Times New Roman"/>
          <w:b w:val="false"/>
          <w:i w:val="false"/>
          <w:color w:val="000000"/>
          <w:sz w:val="28"/>
        </w:rPr>
        <w:t>
      13) часть четвертую статьи 91 изложить в следующей редакции:</w:t>
      </w:r>
    </w:p>
    <w:bookmarkEnd w:id="615"/>
    <w:bookmarkStart w:name="z620" w:id="616"/>
    <w:p>
      <w:pPr>
        <w:spacing w:after="0"/>
        <w:ind w:left="0"/>
        <w:jc w:val="both"/>
      </w:pPr>
      <w:r>
        <w:rPr>
          <w:rFonts w:ascii="Times New Roman"/>
          <w:b w:val="false"/>
          <w:i w:val="false"/>
          <w:color w:val="000000"/>
          <w:sz w:val="28"/>
        </w:rPr>
        <w:t>
      "4. При перемещении осужденных они обеспечиваются одеждой, обувью по сезону, а также питанием по установленным для осужденных нормам, в соответствии с правилами перемещения осужденных к лишению свободы в период отбывания наказания.";</w:t>
      </w:r>
    </w:p>
    <w:bookmarkEnd w:id="616"/>
    <w:bookmarkStart w:name="z621" w:id="617"/>
    <w:p>
      <w:pPr>
        <w:spacing w:after="0"/>
        <w:ind w:left="0"/>
        <w:jc w:val="both"/>
      </w:pPr>
      <w:r>
        <w:rPr>
          <w:rFonts w:ascii="Times New Roman"/>
          <w:b w:val="false"/>
          <w:i w:val="false"/>
          <w:color w:val="000000"/>
          <w:sz w:val="28"/>
        </w:rPr>
        <w:t>
      14) в статье 92:</w:t>
      </w:r>
    </w:p>
    <w:bookmarkEnd w:id="617"/>
    <w:bookmarkStart w:name="z622" w:id="618"/>
    <w:p>
      <w:pPr>
        <w:spacing w:after="0"/>
        <w:ind w:left="0"/>
        <w:jc w:val="both"/>
      </w:pPr>
      <w:r>
        <w:rPr>
          <w:rFonts w:ascii="Times New Roman"/>
          <w:b w:val="false"/>
          <w:i w:val="false"/>
          <w:color w:val="000000"/>
          <w:sz w:val="28"/>
        </w:rPr>
        <w:t>
      часть первую изложить в следующей редакции:</w:t>
      </w:r>
    </w:p>
    <w:bookmarkEnd w:id="618"/>
    <w:bookmarkStart w:name="z623" w:id="619"/>
    <w:p>
      <w:pPr>
        <w:spacing w:after="0"/>
        <w:ind w:left="0"/>
        <w:jc w:val="both"/>
      </w:pPr>
      <w:r>
        <w:rPr>
          <w:rFonts w:ascii="Times New Roman"/>
          <w:b w:val="false"/>
          <w:i w:val="false"/>
          <w:color w:val="000000"/>
          <w:sz w:val="28"/>
        </w:rPr>
        <w:t>
      "1. Для выполнения работ по хозяйственному обслуживанию в учреждениях смешанной безопасности или учреждениях полной безопасности привлекаются осужденные впервые к лишению свободы на срок не свыше пяти лет, которым отбывание наказания назначено в учреждении средней безопасности. Решение об оставлении и привлечении к труду осуществляется с их согласия по постановлению начальника учреждения смешанной безопасности на основании материалов комиссии учреждения.</w:t>
      </w:r>
    </w:p>
    <w:bookmarkEnd w:id="619"/>
    <w:bookmarkStart w:name="z624" w:id="620"/>
    <w:p>
      <w:pPr>
        <w:spacing w:after="0"/>
        <w:ind w:left="0"/>
        <w:jc w:val="both"/>
      </w:pPr>
      <w:r>
        <w:rPr>
          <w:rFonts w:ascii="Times New Roman"/>
          <w:b w:val="false"/>
          <w:i w:val="false"/>
          <w:color w:val="000000"/>
          <w:sz w:val="28"/>
        </w:rPr>
        <w:t>
      Направление осужденного в учреждение полной безопасности осуществляется по согласованию с его начальником.</w:t>
      </w:r>
    </w:p>
    <w:bookmarkEnd w:id="620"/>
    <w:bookmarkStart w:name="z625" w:id="621"/>
    <w:p>
      <w:pPr>
        <w:spacing w:after="0"/>
        <w:ind w:left="0"/>
        <w:jc w:val="both"/>
      </w:pPr>
      <w:r>
        <w:rPr>
          <w:rFonts w:ascii="Times New Roman"/>
          <w:b w:val="false"/>
          <w:i w:val="false"/>
          <w:color w:val="000000"/>
          <w:sz w:val="28"/>
        </w:rPr>
        <w:t>
      Копия постановления об оставлении осужденного в учреждении смешанной безопасности либо направлении в учреждение полной безопасности не позднее следующего рабочего дня направляется прокурору.";</w:t>
      </w:r>
    </w:p>
    <w:bookmarkEnd w:id="621"/>
    <w:bookmarkStart w:name="z626" w:id="622"/>
    <w:p>
      <w:pPr>
        <w:spacing w:after="0"/>
        <w:ind w:left="0"/>
        <w:jc w:val="both"/>
      </w:pPr>
      <w:r>
        <w:rPr>
          <w:rFonts w:ascii="Times New Roman"/>
          <w:b w:val="false"/>
          <w:i w:val="false"/>
          <w:color w:val="000000"/>
          <w:sz w:val="28"/>
        </w:rPr>
        <w:t>
      в части шестой слова "частями третьей, четвертой и пятой" заменить словами "частями третьей и четвертой";</w:t>
      </w:r>
    </w:p>
    <w:bookmarkEnd w:id="622"/>
    <w:bookmarkStart w:name="z627" w:id="623"/>
    <w:p>
      <w:pPr>
        <w:spacing w:after="0"/>
        <w:ind w:left="0"/>
        <w:jc w:val="both"/>
      </w:pPr>
      <w:r>
        <w:rPr>
          <w:rFonts w:ascii="Times New Roman"/>
          <w:b w:val="false"/>
          <w:i w:val="false"/>
          <w:color w:val="000000"/>
          <w:sz w:val="28"/>
        </w:rPr>
        <w:t>
      подпункт 2) части седьмой изложить в следующей редакции:</w:t>
      </w:r>
    </w:p>
    <w:bookmarkEnd w:id="623"/>
    <w:bookmarkStart w:name="z628" w:id="624"/>
    <w:p>
      <w:pPr>
        <w:spacing w:after="0"/>
        <w:ind w:left="0"/>
        <w:jc w:val="both"/>
      </w:pPr>
      <w:r>
        <w:rPr>
          <w:rFonts w:ascii="Times New Roman"/>
          <w:b w:val="false"/>
          <w:i w:val="false"/>
          <w:color w:val="000000"/>
          <w:sz w:val="28"/>
        </w:rPr>
        <w:t>
      "2) иметь два краткосрочных и два длительных свидания в течение года;";</w:t>
      </w:r>
    </w:p>
    <w:bookmarkEnd w:id="624"/>
    <w:bookmarkStart w:name="z629" w:id="625"/>
    <w:p>
      <w:pPr>
        <w:spacing w:after="0"/>
        <w:ind w:left="0"/>
        <w:jc w:val="both"/>
      </w:pPr>
      <w:r>
        <w:rPr>
          <w:rFonts w:ascii="Times New Roman"/>
          <w:b w:val="false"/>
          <w:i w:val="false"/>
          <w:color w:val="000000"/>
          <w:sz w:val="28"/>
        </w:rPr>
        <w:t>
      15) статью 93 дополнить частью 1-1 следующего содержания:</w:t>
      </w:r>
    </w:p>
    <w:bookmarkEnd w:id="625"/>
    <w:bookmarkStart w:name="z630" w:id="626"/>
    <w:p>
      <w:pPr>
        <w:spacing w:after="0"/>
        <w:ind w:left="0"/>
        <w:jc w:val="both"/>
      </w:pPr>
      <w:r>
        <w:rPr>
          <w:rFonts w:ascii="Times New Roman"/>
          <w:b w:val="false"/>
          <w:i w:val="false"/>
          <w:color w:val="000000"/>
          <w:sz w:val="28"/>
        </w:rPr>
        <w:t xml:space="preserve">
      "1-1. На каждого осужденного заводится личное дело. </w:t>
      </w:r>
    </w:p>
    <w:bookmarkEnd w:id="626"/>
    <w:bookmarkStart w:name="z631" w:id="627"/>
    <w:p>
      <w:pPr>
        <w:spacing w:after="0"/>
        <w:ind w:left="0"/>
        <w:jc w:val="both"/>
      </w:pPr>
      <w:r>
        <w:rPr>
          <w:rFonts w:ascii="Times New Roman"/>
          <w:b w:val="false"/>
          <w:i w:val="false"/>
          <w:color w:val="000000"/>
          <w:sz w:val="28"/>
        </w:rPr>
        <w:t xml:space="preserve">
      При этом, учетные записи личных дел не подлежат разглашению и предоставляются только тем лицам, чьи профессиональные обязанности требуют наличия доступа к таким учетным данным."; </w:t>
      </w:r>
    </w:p>
    <w:bookmarkEnd w:id="627"/>
    <w:bookmarkStart w:name="z632" w:id="628"/>
    <w:p>
      <w:pPr>
        <w:spacing w:after="0"/>
        <w:ind w:left="0"/>
        <w:jc w:val="both"/>
      </w:pPr>
      <w:r>
        <w:rPr>
          <w:rFonts w:ascii="Times New Roman"/>
          <w:b w:val="false"/>
          <w:i w:val="false"/>
          <w:color w:val="000000"/>
          <w:sz w:val="28"/>
        </w:rPr>
        <w:t>
      16) часть третью статьи 94 дополнить вторым абзацем следующего содержания:</w:t>
      </w:r>
    </w:p>
    <w:bookmarkEnd w:id="628"/>
    <w:bookmarkStart w:name="z633" w:id="629"/>
    <w:p>
      <w:pPr>
        <w:spacing w:after="0"/>
        <w:ind w:left="0"/>
        <w:jc w:val="both"/>
      </w:pPr>
      <w:r>
        <w:rPr>
          <w:rFonts w:ascii="Times New Roman"/>
          <w:b w:val="false"/>
          <w:i w:val="false"/>
          <w:color w:val="000000"/>
          <w:sz w:val="28"/>
        </w:rPr>
        <w:t xml:space="preserve">
      "Действие настоящей части не распространяется на учреждения минимальной безопасности."; </w:t>
      </w:r>
    </w:p>
    <w:bookmarkEnd w:id="629"/>
    <w:bookmarkStart w:name="z634" w:id="630"/>
    <w:p>
      <w:pPr>
        <w:spacing w:after="0"/>
        <w:ind w:left="0"/>
        <w:jc w:val="both"/>
      </w:pPr>
      <w:r>
        <w:rPr>
          <w:rFonts w:ascii="Times New Roman"/>
          <w:b w:val="false"/>
          <w:i w:val="false"/>
          <w:color w:val="000000"/>
          <w:sz w:val="28"/>
        </w:rPr>
        <w:t>
      17) в статье 95:</w:t>
      </w:r>
    </w:p>
    <w:bookmarkEnd w:id="630"/>
    <w:bookmarkStart w:name="z635" w:id="631"/>
    <w:p>
      <w:pPr>
        <w:spacing w:after="0"/>
        <w:ind w:left="0"/>
        <w:jc w:val="both"/>
      </w:pPr>
      <w:r>
        <w:rPr>
          <w:rFonts w:ascii="Times New Roman"/>
          <w:b w:val="false"/>
          <w:i w:val="false"/>
          <w:color w:val="000000"/>
          <w:sz w:val="28"/>
        </w:rPr>
        <w:t xml:space="preserve">
      в части третьей слова "членство в добровольной организации осужденных;" исключить; </w:t>
      </w:r>
    </w:p>
    <w:bookmarkEnd w:id="631"/>
    <w:bookmarkStart w:name="z636" w:id="632"/>
    <w:p>
      <w:pPr>
        <w:spacing w:after="0"/>
        <w:ind w:left="0"/>
        <w:jc w:val="both"/>
      </w:pPr>
      <w:r>
        <w:rPr>
          <w:rFonts w:ascii="Times New Roman"/>
          <w:b w:val="false"/>
          <w:i w:val="false"/>
          <w:color w:val="000000"/>
          <w:sz w:val="28"/>
        </w:rPr>
        <w:t>
      подпункты 2) и 3) части четвертой изложить в следующей редакции:</w:t>
      </w:r>
    </w:p>
    <w:bookmarkEnd w:id="632"/>
    <w:bookmarkStart w:name="z637" w:id="633"/>
    <w:p>
      <w:pPr>
        <w:spacing w:after="0"/>
        <w:ind w:left="0"/>
        <w:jc w:val="both"/>
      </w:pPr>
      <w:r>
        <w:rPr>
          <w:rFonts w:ascii="Times New Roman"/>
          <w:b w:val="false"/>
          <w:i w:val="false"/>
          <w:color w:val="000000"/>
          <w:sz w:val="28"/>
        </w:rPr>
        <w:t>
      "2) вторая положительная степень поведения – при наличии первой положительной степени поведения, не менее одного поощрения и отсутствии взысканий в течение шести месяцев и более со дня получения первой положительной степени поведения;";</w:t>
      </w:r>
    </w:p>
    <w:bookmarkEnd w:id="633"/>
    <w:bookmarkStart w:name="z638" w:id="634"/>
    <w:p>
      <w:pPr>
        <w:spacing w:after="0"/>
        <w:ind w:left="0"/>
        <w:jc w:val="both"/>
      </w:pPr>
      <w:r>
        <w:rPr>
          <w:rFonts w:ascii="Times New Roman"/>
          <w:b w:val="false"/>
          <w:i w:val="false"/>
          <w:color w:val="000000"/>
          <w:sz w:val="28"/>
        </w:rPr>
        <w:t>
      "3) третья положительная степень поведения – при наличии второй положительной степени поведения, не менее одного поощрения и отсутствии взысканий в течение одного года и более со дня получения второй положительной степени поведения;";</w:t>
      </w:r>
    </w:p>
    <w:bookmarkEnd w:id="634"/>
    <w:bookmarkStart w:name="z639" w:id="635"/>
    <w:p>
      <w:pPr>
        <w:spacing w:after="0"/>
        <w:ind w:left="0"/>
        <w:jc w:val="both"/>
      </w:pPr>
      <w:r>
        <w:rPr>
          <w:rFonts w:ascii="Times New Roman"/>
          <w:b w:val="false"/>
          <w:i w:val="false"/>
          <w:color w:val="000000"/>
          <w:sz w:val="28"/>
        </w:rPr>
        <w:t>
      18) в статье 96:</w:t>
      </w:r>
    </w:p>
    <w:bookmarkEnd w:id="635"/>
    <w:bookmarkStart w:name="z640" w:id="636"/>
    <w:p>
      <w:pPr>
        <w:spacing w:after="0"/>
        <w:ind w:left="0"/>
        <w:jc w:val="both"/>
      </w:pPr>
      <w:r>
        <w:rPr>
          <w:rFonts w:ascii="Times New Roman"/>
          <w:b w:val="false"/>
          <w:i w:val="false"/>
          <w:color w:val="000000"/>
          <w:sz w:val="28"/>
        </w:rPr>
        <w:t>
      подпункт 1) части первой изложить в следующей редакции:</w:t>
      </w:r>
    </w:p>
    <w:bookmarkEnd w:id="636"/>
    <w:bookmarkStart w:name="z641" w:id="637"/>
    <w:p>
      <w:pPr>
        <w:spacing w:after="0"/>
        <w:ind w:left="0"/>
        <w:jc w:val="both"/>
      </w:pPr>
      <w:r>
        <w:rPr>
          <w:rFonts w:ascii="Times New Roman"/>
          <w:b w:val="false"/>
          <w:i w:val="false"/>
          <w:color w:val="000000"/>
          <w:sz w:val="28"/>
        </w:rPr>
        <w:t>
      "1) учреждения полной безопасности на учреждение чрезвычайной, максимальной или средней безопасности – по отбытии осужденными в учреждении полной безопасности не менее половины срока, назначенного по приговору, постановлению суда;";</w:t>
      </w:r>
    </w:p>
    <w:bookmarkEnd w:id="637"/>
    <w:bookmarkStart w:name="z642" w:id="638"/>
    <w:p>
      <w:pPr>
        <w:spacing w:after="0"/>
        <w:ind w:left="0"/>
        <w:jc w:val="both"/>
      </w:pPr>
      <w:r>
        <w:rPr>
          <w:rFonts w:ascii="Times New Roman"/>
          <w:b w:val="false"/>
          <w:i w:val="false"/>
          <w:color w:val="000000"/>
          <w:sz w:val="28"/>
        </w:rPr>
        <w:t>
      подпункт 3) части третьей исключить;</w:t>
      </w:r>
    </w:p>
    <w:bookmarkEnd w:id="638"/>
    <w:bookmarkStart w:name="z643" w:id="639"/>
    <w:p>
      <w:pPr>
        <w:spacing w:after="0"/>
        <w:ind w:left="0"/>
        <w:jc w:val="both"/>
      </w:pPr>
      <w:r>
        <w:rPr>
          <w:rFonts w:ascii="Times New Roman"/>
          <w:b w:val="false"/>
          <w:i w:val="false"/>
          <w:color w:val="000000"/>
          <w:sz w:val="28"/>
        </w:rPr>
        <w:t>
      дополнить частью 3-1 в следующей редакции:</w:t>
      </w:r>
    </w:p>
    <w:bookmarkEnd w:id="639"/>
    <w:bookmarkStart w:name="z644" w:id="640"/>
    <w:p>
      <w:pPr>
        <w:spacing w:after="0"/>
        <w:ind w:left="0"/>
        <w:jc w:val="both"/>
      </w:pPr>
      <w:r>
        <w:rPr>
          <w:rFonts w:ascii="Times New Roman"/>
          <w:b w:val="false"/>
          <w:i w:val="false"/>
          <w:color w:val="000000"/>
          <w:sz w:val="28"/>
        </w:rPr>
        <w:t>
      "3-1. В отношении осужденных, имеющих третью отрицательную степень поведения и совершивших злостное нарушение установленного порядка отбывания наказания, предусмотренного подпунктами 1), 2), 7), 9), 11) и 12) части второй статьи 130 настоящего Кодекса, в суд вносится представление о переводе из учреждения средней и максимальной безопасности – в учреждение полной безопасности на срок не свыше трех лет с отбыванием оставшегося срока наказания в учреждении того вида безопасности, откуда они были направлены в учреждение полной безопасности.</w:t>
      </w:r>
    </w:p>
    <w:bookmarkEnd w:id="640"/>
    <w:bookmarkStart w:name="z645" w:id="641"/>
    <w:p>
      <w:pPr>
        <w:spacing w:after="0"/>
        <w:ind w:left="0"/>
        <w:jc w:val="both"/>
      </w:pPr>
      <w:r>
        <w:rPr>
          <w:rFonts w:ascii="Times New Roman"/>
          <w:b w:val="false"/>
          <w:i w:val="false"/>
          <w:color w:val="000000"/>
          <w:sz w:val="28"/>
        </w:rPr>
        <w:t>
      При этом, представление в суд вносится при условии, что злостное нарушение установленного порядка отбывания наказания совершено осужденным после применения к нему меры взыскания в виде перевода в одиночную камеру за предыдущее злостное нарушение установленного порядка отбывания наказания.</w:t>
      </w:r>
    </w:p>
    <w:bookmarkEnd w:id="641"/>
    <w:bookmarkStart w:name="z646" w:id="642"/>
    <w:p>
      <w:pPr>
        <w:spacing w:after="0"/>
        <w:ind w:left="0"/>
        <w:jc w:val="both"/>
      </w:pPr>
      <w:r>
        <w:rPr>
          <w:rFonts w:ascii="Times New Roman"/>
          <w:b w:val="false"/>
          <w:i w:val="false"/>
          <w:color w:val="000000"/>
          <w:sz w:val="28"/>
        </w:rPr>
        <w:t xml:space="preserve">
      Изменение вида на учреждение полной безопасности не допускается в отношении осужденных беременных женщин и осужденных женщин, имеющих при себе малолетних детей, а также осужденных, являющихся инвалидами."; </w:t>
      </w:r>
    </w:p>
    <w:bookmarkEnd w:id="642"/>
    <w:bookmarkStart w:name="z647" w:id="643"/>
    <w:p>
      <w:pPr>
        <w:spacing w:after="0"/>
        <w:ind w:left="0"/>
        <w:jc w:val="both"/>
      </w:pPr>
      <w:r>
        <w:rPr>
          <w:rFonts w:ascii="Times New Roman"/>
          <w:b w:val="false"/>
          <w:i w:val="false"/>
          <w:color w:val="000000"/>
          <w:sz w:val="28"/>
        </w:rPr>
        <w:t>
      дополнить частью 3-2 следующего содержания:</w:t>
      </w:r>
    </w:p>
    <w:bookmarkEnd w:id="643"/>
    <w:bookmarkStart w:name="z648" w:id="644"/>
    <w:p>
      <w:pPr>
        <w:spacing w:after="0"/>
        <w:ind w:left="0"/>
        <w:jc w:val="both"/>
      </w:pPr>
      <w:r>
        <w:rPr>
          <w:rFonts w:ascii="Times New Roman"/>
          <w:b w:val="false"/>
          <w:i w:val="false"/>
          <w:color w:val="000000"/>
          <w:sz w:val="28"/>
        </w:rPr>
        <w:t xml:space="preserve">
      "3-2. В случае обращения администрации учреждения в суд с представлением об изменении вида учреждения, предусмотренного частями третьей и 3-1 настоящей статьи, копии такого представления и материалов не позднее следующего рабочего дня направляются прокурору."; </w:t>
      </w:r>
    </w:p>
    <w:bookmarkEnd w:id="644"/>
    <w:bookmarkStart w:name="z649" w:id="645"/>
    <w:p>
      <w:pPr>
        <w:spacing w:after="0"/>
        <w:ind w:left="0"/>
        <w:jc w:val="both"/>
      </w:pPr>
      <w:r>
        <w:rPr>
          <w:rFonts w:ascii="Times New Roman"/>
          <w:b w:val="false"/>
          <w:i w:val="false"/>
          <w:color w:val="000000"/>
          <w:sz w:val="28"/>
        </w:rPr>
        <w:t>
      дополнить частью восьмой следующего содержания:</w:t>
      </w:r>
    </w:p>
    <w:bookmarkEnd w:id="645"/>
    <w:bookmarkStart w:name="z650" w:id="646"/>
    <w:p>
      <w:pPr>
        <w:spacing w:after="0"/>
        <w:ind w:left="0"/>
        <w:jc w:val="both"/>
      </w:pPr>
      <w:r>
        <w:rPr>
          <w:rFonts w:ascii="Times New Roman"/>
          <w:b w:val="false"/>
          <w:i w:val="false"/>
          <w:color w:val="000000"/>
          <w:sz w:val="28"/>
        </w:rPr>
        <w:t>
      "8. Если дисциплинарное взыскание, послужившее основанием для перевода осужденного из учреждения в порядке частей третьей и 3-1 настоящей статьи, отменено прокурором или судом, администрация учреждения обязана, а осужденный вправе обратиться с ходатайством в суд для рассмотрения вопроса об изменении вида учреждения на учреждение того вида безопасности, откуда он был переведен.";</w:t>
      </w:r>
    </w:p>
    <w:bookmarkEnd w:id="646"/>
    <w:bookmarkStart w:name="z651" w:id="647"/>
    <w:p>
      <w:pPr>
        <w:spacing w:after="0"/>
        <w:ind w:left="0"/>
        <w:jc w:val="both"/>
      </w:pPr>
      <w:r>
        <w:rPr>
          <w:rFonts w:ascii="Times New Roman"/>
          <w:b w:val="false"/>
          <w:i w:val="false"/>
          <w:color w:val="000000"/>
          <w:sz w:val="28"/>
        </w:rPr>
        <w:t>
      19) часть первую статьи 102 дополнить абзацем вторым следующего содержания:</w:t>
      </w:r>
    </w:p>
    <w:bookmarkEnd w:id="647"/>
    <w:bookmarkStart w:name="z652" w:id="648"/>
    <w:p>
      <w:pPr>
        <w:spacing w:after="0"/>
        <w:ind w:left="0"/>
        <w:jc w:val="both"/>
      </w:pPr>
      <w:r>
        <w:rPr>
          <w:rFonts w:ascii="Times New Roman"/>
          <w:b w:val="false"/>
          <w:i w:val="false"/>
          <w:color w:val="000000"/>
          <w:sz w:val="28"/>
        </w:rPr>
        <w:t>
      "Администрация учреждения не позднее следующего рабочего дня уведомляет прокурора о применении мер безопасности в письменной форме.";</w:t>
      </w:r>
    </w:p>
    <w:bookmarkEnd w:id="648"/>
    <w:bookmarkStart w:name="z653" w:id="649"/>
    <w:p>
      <w:pPr>
        <w:spacing w:after="0"/>
        <w:ind w:left="0"/>
        <w:jc w:val="both"/>
      </w:pPr>
      <w:r>
        <w:rPr>
          <w:rFonts w:ascii="Times New Roman"/>
          <w:b w:val="false"/>
          <w:i w:val="false"/>
          <w:color w:val="000000"/>
          <w:sz w:val="28"/>
        </w:rPr>
        <w:t>
      20) в статье 104:</w:t>
      </w:r>
    </w:p>
    <w:bookmarkEnd w:id="649"/>
    <w:bookmarkStart w:name="z654" w:id="650"/>
    <w:p>
      <w:pPr>
        <w:spacing w:after="0"/>
        <w:ind w:left="0"/>
        <w:jc w:val="both"/>
      </w:pPr>
      <w:r>
        <w:rPr>
          <w:rFonts w:ascii="Times New Roman"/>
          <w:b w:val="false"/>
          <w:i w:val="false"/>
          <w:color w:val="000000"/>
          <w:sz w:val="28"/>
        </w:rPr>
        <w:t>
      часть первую дополнить подпунктом 6) следующего содержания:</w:t>
      </w:r>
    </w:p>
    <w:bookmarkEnd w:id="650"/>
    <w:bookmarkStart w:name="z655" w:id="651"/>
    <w:p>
      <w:pPr>
        <w:spacing w:after="0"/>
        <w:ind w:left="0"/>
        <w:jc w:val="both"/>
      </w:pPr>
      <w:r>
        <w:rPr>
          <w:rFonts w:ascii="Times New Roman"/>
          <w:b w:val="false"/>
          <w:i w:val="false"/>
          <w:color w:val="000000"/>
          <w:sz w:val="28"/>
        </w:rPr>
        <w:t xml:space="preserve">
      "6) доступа к относящимся к нему учетным записям, а также на получение официальной копии таких учетных записей."; </w:t>
      </w:r>
    </w:p>
    <w:bookmarkEnd w:id="651"/>
    <w:bookmarkStart w:name="z656" w:id="652"/>
    <w:p>
      <w:pPr>
        <w:spacing w:after="0"/>
        <w:ind w:left="0"/>
        <w:jc w:val="both"/>
      </w:pPr>
      <w:r>
        <w:rPr>
          <w:rFonts w:ascii="Times New Roman"/>
          <w:b w:val="false"/>
          <w:i w:val="false"/>
          <w:color w:val="000000"/>
          <w:sz w:val="28"/>
        </w:rPr>
        <w:t>
      подпункт 11) части третьей изложить в следующей редакции:</w:t>
      </w:r>
    </w:p>
    <w:bookmarkEnd w:id="652"/>
    <w:bookmarkStart w:name="z657" w:id="653"/>
    <w:p>
      <w:pPr>
        <w:spacing w:after="0"/>
        <w:ind w:left="0"/>
        <w:jc w:val="both"/>
      </w:pPr>
      <w:r>
        <w:rPr>
          <w:rFonts w:ascii="Times New Roman"/>
          <w:b w:val="false"/>
          <w:i w:val="false"/>
          <w:color w:val="000000"/>
          <w:sz w:val="28"/>
        </w:rPr>
        <w:t>
      "11) вести телефонные переговоры с осужденными, содержащимися в учреждениях, за исключением супруга (супруги) и близких родственников, а также лиц, не состоящих в браке с осужденным, имеющих с ним совместных детей;";</w:t>
      </w:r>
    </w:p>
    <w:bookmarkEnd w:id="653"/>
    <w:bookmarkStart w:name="z658" w:id="654"/>
    <w:p>
      <w:pPr>
        <w:spacing w:after="0"/>
        <w:ind w:left="0"/>
        <w:jc w:val="both"/>
      </w:pPr>
      <w:r>
        <w:rPr>
          <w:rFonts w:ascii="Times New Roman"/>
          <w:b w:val="false"/>
          <w:i w:val="false"/>
          <w:color w:val="000000"/>
          <w:sz w:val="28"/>
        </w:rPr>
        <w:t>
      21) часть первую статьи 105 дополнить абзацем третьим следующего содержания:</w:t>
      </w:r>
    </w:p>
    <w:bookmarkEnd w:id="654"/>
    <w:bookmarkStart w:name="z659" w:id="655"/>
    <w:p>
      <w:pPr>
        <w:spacing w:after="0"/>
        <w:ind w:left="0"/>
        <w:jc w:val="both"/>
      </w:pPr>
      <w:r>
        <w:rPr>
          <w:rFonts w:ascii="Times New Roman"/>
          <w:b w:val="false"/>
          <w:i w:val="false"/>
          <w:color w:val="000000"/>
          <w:sz w:val="28"/>
        </w:rPr>
        <w:t>
      "Осужденные, отбывающие наказание в льготных условиях, вправе приобретать продукты питания и предметы первой необходимости по безналичному расчету без ограничения за счет средств, имеющихся на контрольных счетах наличности временного размещения денег или банковских платежных карточках.";</w:t>
      </w:r>
    </w:p>
    <w:bookmarkEnd w:id="655"/>
    <w:bookmarkStart w:name="z660" w:id="656"/>
    <w:p>
      <w:pPr>
        <w:spacing w:after="0"/>
        <w:ind w:left="0"/>
        <w:jc w:val="both"/>
      </w:pPr>
      <w:r>
        <w:rPr>
          <w:rFonts w:ascii="Times New Roman"/>
          <w:b w:val="false"/>
          <w:i w:val="false"/>
          <w:color w:val="000000"/>
          <w:sz w:val="28"/>
        </w:rPr>
        <w:t>
      22) в статье 108:</w:t>
      </w:r>
    </w:p>
    <w:bookmarkEnd w:id="656"/>
    <w:bookmarkStart w:name="z661" w:id="657"/>
    <w:p>
      <w:pPr>
        <w:spacing w:after="0"/>
        <w:ind w:left="0"/>
        <w:jc w:val="both"/>
      </w:pPr>
      <w:r>
        <w:rPr>
          <w:rFonts w:ascii="Times New Roman"/>
          <w:b w:val="false"/>
          <w:i w:val="false"/>
          <w:color w:val="000000"/>
          <w:sz w:val="28"/>
        </w:rPr>
        <w:t>
      в части первой слова "и телеграммы" исключить;</w:t>
      </w:r>
    </w:p>
    <w:bookmarkEnd w:id="657"/>
    <w:bookmarkStart w:name="z662" w:id="658"/>
    <w:p>
      <w:pPr>
        <w:spacing w:after="0"/>
        <w:ind w:left="0"/>
        <w:jc w:val="both"/>
      </w:pPr>
      <w:r>
        <w:rPr>
          <w:rFonts w:ascii="Times New Roman"/>
          <w:b w:val="false"/>
          <w:i w:val="false"/>
          <w:color w:val="000000"/>
          <w:sz w:val="28"/>
        </w:rPr>
        <w:t>
      в части четвертой после слова "средней" дополнить словами "и смешанной";</w:t>
      </w:r>
    </w:p>
    <w:bookmarkEnd w:id="658"/>
    <w:bookmarkStart w:name="z663" w:id="659"/>
    <w:p>
      <w:pPr>
        <w:spacing w:after="0"/>
        <w:ind w:left="0"/>
        <w:jc w:val="both"/>
      </w:pPr>
      <w:r>
        <w:rPr>
          <w:rFonts w:ascii="Times New Roman"/>
          <w:b w:val="false"/>
          <w:i w:val="false"/>
          <w:color w:val="000000"/>
          <w:sz w:val="28"/>
        </w:rPr>
        <w:t>
      дополнить частью седьмой следующего содержания:</w:t>
      </w:r>
    </w:p>
    <w:bookmarkEnd w:id="659"/>
    <w:bookmarkStart w:name="z664" w:id="660"/>
    <w:p>
      <w:pPr>
        <w:spacing w:after="0"/>
        <w:ind w:left="0"/>
        <w:jc w:val="both"/>
      </w:pPr>
      <w:r>
        <w:rPr>
          <w:rFonts w:ascii="Times New Roman"/>
          <w:b w:val="false"/>
          <w:i w:val="false"/>
          <w:color w:val="000000"/>
          <w:sz w:val="28"/>
        </w:rPr>
        <w:t>
      "7. Письма, поступившие на имя осужденного после его убытия из учреждения, не позднее трех рабочих дней отправляются по месту его отбывания наказания.";</w:t>
      </w:r>
    </w:p>
    <w:bookmarkEnd w:id="660"/>
    <w:bookmarkStart w:name="z665" w:id="661"/>
    <w:p>
      <w:pPr>
        <w:spacing w:after="0"/>
        <w:ind w:left="0"/>
        <w:jc w:val="both"/>
      </w:pPr>
      <w:r>
        <w:rPr>
          <w:rFonts w:ascii="Times New Roman"/>
          <w:b w:val="false"/>
          <w:i w:val="false"/>
          <w:color w:val="000000"/>
          <w:sz w:val="28"/>
        </w:rPr>
        <w:t>
      23) статью 119 дополнить частью десятой следующего содержания:</w:t>
      </w:r>
    </w:p>
    <w:bookmarkEnd w:id="661"/>
    <w:bookmarkStart w:name="z666" w:id="662"/>
    <w:p>
      <w:pPr>
        <w:spacing w:after="0"/>
        <w:ind w:left="0"/>
        <w:jc w:val="both"/>
      </w:pPr>
      <w:r>
        <w:rPr>
          <w:rFonts w:ascii="Times New Roman"/>
          <w:b w:val="false"/>
          <w:i w:val="false"/>
          <w:color w:val="000000"/>
          <w:sz w:val="28"/>
        </w:rPr>
        <w:t>
      "10. В случае возникновения коллективных трудовых споров, чрезвычайных ситуаций и происшествий на трудовых объектах, администрация учреждения не позднее следующего рабочего дня уведомляет об этом местный орган по инспекции труда и прокурора в письменной форме.</w:t>
      </w:r>
    </w:p>
    <w:bookmarkEnd w:id="662"/>
    <w:bookmarkStart w:name="z667" w:id="663"/>
    <w:p>
      <w:pPr>
        <w:spacing w:after="0"/>
        <w:ind w:left="0"/>
        <w:jc w:val="both"/>
      </w:pPr>
      <w:r>
        <w:rPr>
          <w:rFonts w:ascii="Times New Roman"/>
          <w:b w:val="false"/>
          <w:i w:val="false"/>
          <w:color w:val="000000"/>
          <w:sz w:val="28"/>
        </w:rPr>
        <w:t>
      Местный орган по инспекции труда и прокурор, получив такое уведомление, принимают меры в соответствии с действующим законодательством.";</w:t>
      </w:r>
    </w:p>
    <w:bookmarkEnd w:id="663"/>
    <w:bookmarkStart w:name="z668" w:id="664"/>
    <w:p>
      <w:pPr>
        <w:spacing w:after="0"/>
        <w:ind w:left="0"/>
        <w:jc w:val="both"/>
      </w:pPr>
      <w:r>
        <w:rPr>
          <w:rFonts w:ascii="Times New Roman"/>
          <w:b w:val="false"/>
          <w:i w:val="false"/>
          <w:color w:val="000000"/>
          <w:sz w:val="28"/>
        </w:rPr>
        <w:t>
      24) в статье 127:</w:t>
      </w:r>
    </w:p>
    <w:bookmarkEnd w:id="664"/>
    <w:bookmarkStart w:name="z669" w:id="665"/>
    <w:p>
      <w:pPr>
        <w:spacing w:after="0"/>
        <w:ind w:left="0"/>
        <w:jc w:val="both"/>
      </w:pPr>
      <w:r>
        <w:rPr>
          <w:rFonts w:ascii="Times New Roman"/>
          <w:b w:val="false"/>
          <w:i w:val="false"/>
          <w:color w:val="000000"/>
          <w:sz w:val="28"/>
        </w:rPr>
        <w:t>
      часть четвертую изложить в следующей редакции:</w:t>
      </w:r>
    </w:p>
    <w:bookmarkEnd w:id="665"/>
    <w:bookmarkStart w:name="z670" w:id="666"/>
    <w:p>
      <w:pPr>
        <w:spacing w:after="0"/>
        <w:ind w:left="0"/>
        <w:jc w:val="both"/>
      </w:pPr>
      <w:r>
        <w:rPr>
          <w:rFonts w:ascii="Times New Roman"/>
          <w:b w:val="false"/>
          <w:i w:val="false"/>
          <w:color w:val="000000"/>
          <w:sz w:val="28"/>
        </w:rPr>
        <w:t>
      "4. Осужденным, отбывающим пожизненное лишение свободы, находящимся в лечебных профилактических учреждениях, дисциплинарных изоляторах, одиночных камерах, помещениях временной изоляции, а также переведҰнным в учреждения смешанной безопасности для обеспечения правопорядка в учреждениях создаются условия для самостоятельного получения начального, основного среднего, общего среднего образования.";</w:t>
      </w:r>
    </w:p>
    <w:bookmarkEnd w:id="666"/>
    <w:bookmarkStart w:name="z671" w:id="667"/>
    <w:p>
      <w:pPr>
        <w:spacing w:after="0"/>
        <w:ind w:left="0"/>
        <w:jc w:val="both"/>
      </w:pPr>
      <w:r>
        <w:rPr>
          <w:rFonts w:ascii="Times New Roman"/>
          <w:b w:val="false"/>
          <w:i w:val="false"/>
          <w:color w:val="000000"/>
          <w:sz w:val="28"/>
        </w:rPr>
        <w:t>
      часть пятую изложить в следующего содержания:</w:t>
      </w:r>
    </w:p>
    <w:bookmarkEnd w:id="667"/>
    <w:bookmarkStart w:name="z672" w:id="668"/>
    <w:p>
      <w:pPr>
        <w:spacing w:after="0"/>
        <w:ind w:left="0"/>
        <w:jc w:val="both"/>
      </w:pPr>
      <w:r>
        <w:rPr>
          <w:rFonts w:ascii="Times New Roman"/>
          <w:b w:val="false"/>
          <w:i w:val="false"/>
          <w:color w:val="000000"/>
          <w:sz w:val="28"/>
        </w:rPr>
        <w:t>
      "5. Стремление получить начальное, основное среднее, общее среднее, послесреднее, высшее и послевузовское образование поощряется и учитывается при определении степени поведения и составлении характеристик осужденных.";</w:t>
      </w:r>
    </w:p>
    <w:bookmarkEnd w:id="668"/>
    <w:bookmarkStart w:name="z673" w:id="669"/>
    <w:p>
      <w:pPr>
        <w:spacing w:after="0"/>
        <w:ind w:left="0"/>
        <w:jc w:val="both"/>
      </w:pPr>
      <w:r>
        <w:rPr>
          <w:rFonts w:ascii="Times New Roman"/>
          <w:b w:val="false"/>
          <w:i w:val="false"/>
          <w:color w:val="000000"/>
          <w:sz w:val="28"/>
        </w:rPr>
        <w:t>
      25) в статье 131:</w:t>
      </w:r>
    </w:p>
    <w:bookmarkEnd w:id="669"/>
    <w:bookmarkStart w:name="z674" w:id="670"/>
    <w:p>
      <w:pPr>
        <w:spacing w:after="0"/>
        <w:ind w:left="0"/>
        <w:jc w:val="both"/>
      </w:pPr>
      <w:r>
        <w:rPr>
          <w:rFonts w:ascii="Times New Roman"/>
          <w:b w:val="false"/>
          <w:i w:val="false"/>
          <w:color w:val="000000"/>
          <w:sz w:val="28"/>
        </w:rPr>
        <w:t>
      подпункт 3) части первой исключить;</w:t>
      </w:r>
    </w:p>
    <w:bookmarkEnd w:id="670"/>
    <w:bookmarkStart w:name="z675" w:id="671"/>
    <w:p>
      <w:pPr>
        <w:spacing w:after="0"/>
        <w:ind w:left="0"/>
        <w:jc w:val="both"/>
      </w:pPr>
      <w:r>
        <w:rPr>
          <w:rFonts w:ascii="Times New Roman"/>
          <w:b w:val="false"/>
          <w:i w:val="false"/>
          <w:color w:val="000000"/>
          <w:sz w:val="28"/>
        </w:rPr>
        <w:t>
      в подпункте 5) части первой слова "до шести" заменить словами "до четырех";</w:t>
      </w:r>
    </w:p>
    <w:bookmarkEnd w:id="671"/>
    <w:bookmarkStart w:name="z676" w:id="672"/>
    <w:p>
      <w:pPr>
        <w:spacing w:after="0"/>
        <w:ind w:left="0"/>
        <w:jc w:val="both"/>
      </w:pPr>
      <w:r>
        <w:rPr>
          <w:rFonts w:ascii="Times New Roman"/>
          <w:b w:val="false"/>
          <w:i w:val="false"/>
          <w:color w:val="000000"/>
          <w:sz w:val="28"/>
        </w:rPr>
        <w:t>
      дополнить частью третьей следующего содержания:</w:t>
      </w:r>
    </w:p>
    <w:bookmarkEnd w:id="672"/>
    <w:bookmarkStart w:name="z677" w:id="673"/>
    <w:p>
      <w:pPr>
        <w:spacing w:after="0"/>
        <w:ind w:left="0"/>
        <w:jc w:val="both"/>
      </w:pPr>
      <w:r>
        <w:rPr>
          <w:rFonts w:ascii="Times New Roman"/>
          <w:b w:val="false"/>
          <w:i w:val="false"/>
          <w:color w:val="000000"/>
          <w:sz w:val="28"/>
        </w:rPr>
        <w:t>
      "3. Копия постановления о применении в отношении осужденного меры взыскания не позднее следующего рабочего дня направляется прокурору.";</w:t>
      </w:r>
    </w:p>
    <w:bookmarkEnd w:id="673"/>
    <w:bookmarkStart w:name="z678" w:id="674"/>
    <w:p>
      <w:pPr>
        <w:spacing w:after="0"/>
        <w:ind w:left="0"/>
        <w:jc w:val="both"/>
      </w:pPr>
      <w:r>
        <w:rPr>
          <w:rFonts w:ascii="Times New Roman"/>
          <w:b w:val="false"/>
          <w:i w:val="false"/>
          <w:color w:val="000000"/>
          <w:sz w:val="28"/>
        </w:rPr>
        <w:t>
      26) в статье 132:</w:t>
      </w:r>
    </w:p>
    <w:bookmarkEnd w:id="674"/>
    <w:bookmarkStart w:name="z679" w:id="675"/>
    <w:p>
      <w:pPr>
        <w:spacing w:after="0"/>
        <w:ind w:left="0"/>
        <w:jc w:val="both"/>
      </w:pPr>
      <w:r>
        <w:rPr>
          <w:rFonts w:ascii="Times New Roman"/>
          <w:b w:val="false"/>
          <w:i w:val="false"/>
          <w:color w:val="000000"/>
          <w:sz w:val="28"/>
        </w:rPr>
        <w:t>
      часть третью дополнить абзацем вторым следующего содержания:</w:t>
      </w:r>
    </w:p>
    <w:bookmarkEnd w:id="675"/>
    <w:bookmarkStart w:name="z680" w:id="676"/>
    <w:p>
      <w:pPr>
        <w:spacing w:after="0"/>
        <w:ind w:left="0"/>
        <w:jc w:val="both"/>
      </w:pPr>
      <w:r>
        <w:rPr>
          <w:rFonts w:ascii="Times New Roman"/>
          <w:b w:val="false"/>
          <w:i w:val="false"/>
          <w:color w:val="000000"/>
          <w:sz w:val="28"/>
        </w:rPr>
        <w:t xml:space="preserve">
      "Срок содержания в дисциплинарном изоляторе и одиночной камере исчисляется со дня фактического водворения в указанные помещения."; </w:t>
      </w:r>
    </w:p>
    <w:bookmarkEnd w:id="676"/>
    <w:bookmarkStart w:name="z681" w:id="677"/>
    <w:p>
      <w:pPr>
        <w:spacing w:after="0"/>
        <w:ind w:left="0"/>
        <w:jc w:val="both"/>
      </w:pPr>
      <w:r>
        <w:rPr>
          <w:rFonts w:ascii="Times New Roman"/>
          <w:b w:val="false"/>
          <w:i w:val="false"/>
          <w:color w:val="000000"/>
          <w:sz w:val="28"/>
        </w:rPr>
        <w:t>
      часть шестую исключить;</w:t>
      </w:r>
    </w:p>
    <w:bookmarkEnd w:id="677"/>
    <w:bookmarkStart w:name="z682" w:id="678"/>
    <w:p>
      <w:pPr>
        <w:spacing w:after="0"/>
        <w:ind w:left="0"/>
        <w:jc w:val="both"/>
      </w:pPr>
      <w:r>
        <w:rPr>
          <w:rFonts w:ascii="Times New Roman"/>
          <w:b w:val="false"/>
          <w:i w:val="false"/>
          <w:color w:val="000000"/>
          <w:sz w:val="28"/>
        </w:rPr>
        <w:t>
      часть седьмую дополнить абзацем вторым следующего содержания:</w:t>
      </w:r>
    </w:p>
    <w:bookmarkEnd w:id="678"/>
    <w:bookmarkStart w:name="z683" w:id="679"/>
    <w:p>
      <w:pPr>
        <w:spacing w:after="0"/>
        <w:ind w:left="0"/>
        <w:jc w:val="both"/>
      </w:pPr>
      <w:r>
        <w:rPr>
          <w:rFonts w:ascii="Times New Roman"/>
          <w:b w:val="false"/>
          <w:i w:val="false"/>
          <w:color w:val="000000"/>
          <w:sz w:val="28"/>
        </w:rPr>
        <w:t>
      "Применение меры взыскания в виде перевода в одиночную камеру допускается только в отношении осужденного, имеющего взыскание в виде водворения в дисциплинарный изолятор за предыдущее нарушение установленного порядка отбывания наказания.";</w:t>
      </w:r>
    </w:p>
    <w:bookmarkEnd w:id="679"/>
    <w:bookmarkStart w:name="z684" w:id="680"/>
    <w:p>
      <w:pPr>
        <w:spacing w:after="0"/>
        <w:ind w:left="0"/>
        <w:jc w:val="both"/>
      </w:pPr>
      <w:r>
        <w:rPr>
          <w:rFonts w:ascii="Times New Roman"/>
          <w:b w:val="false"/>
          <w:i w:val="false"/>
          <w:color w:val="000000"/>
          <w:sz w:val="28"/>
        </w:rPr>
        <w:t>
      27) в статье 141:</w:t>
      </w:r>
    </w:p>
    <w:bookmarkEnd w:id="680"/>
    <w:bookmarkStart w:name="z685" w:id="681"/>
    <w:p>
      <w:pPr>
        <w:spacing w:after="0"/>
        <w:ind w:left="0"/>
        <w:jc w:val="both"/>
      </w:pPr>
      <w:r>
        <w:rPr>
          <w:rFonts w:ascii="Times New Roman"/>
          <w:b w:val="false"/>
          <w:i w:val="false"/>
          <w:color w:val="000000"/>
          <w:sz w:val="28"/>
        </w:rPr>
        <w:t>
      часть четвертую дополнить абзацем вторым следующего содержания:</w:t>
      </w:r>
    </w:p>
    <w:bookmarkEnd w:id="681"/>
    <w:bookmarkStart w:name="z686" w:id="682"/>
    <w:p>
      <w:pPr>
        <w:spacing w:after="0"/>
        <w:ind w:left="0"/>
        <w:jc w:val="both"/>
      </w:pPr>
      <w:r>
        <w:rPr>
          <w:rFonts w:ascii="Times New Roman"/>
          <w:b w:val="false"/>
          <w:i w:val="false"/>
          <w:color w:val="000000"/>
          <w:sz w:val="28"/>
        </w:rPr>
        <w:t>
      "Перевод из строгих условий отбывания наказания в обычные производится не ранее чем через десять лет при отсутствии взысканий за нарушения установленного порядка отбывания наказания.";</w:t>
      </w:r>
    </w:p>
    <w:bookmarkEnd w:id="682"/>
    <w:bookmarkStart w:name="z687" w:id="683"/>
    <w:p>
      <w:pPr>
        <w:spacing w:after="0"/>
        <w:ind w:left="0"/>
        <w:jc w:val="both"/>
      </w:pPr>
      <w:r>
        <w:rPr>
          <w:rFonts w:ascii="Times New Roman"/>
          <w:b w:val="false"/>
          <w:i w:val="false"/>
          <w:color w:val="000000"/>
          <w:sz w:val="28"/>
        </w:rPr>
        <w:t>
      часть шестую изложить в следующей редакции:</w:t>
      </w:r>
    </w:p>
    <w:bookmarkEnd w:id="683"/>
    <w:bookmarkStart w:name="z688" w:id="684"/>
    <w:p>
      <w:pPr>
        <w:spacing w:after="0"/>
        <w:ind w:left="0"/>
        <w:jc w:val="both"/>
      </w:pPr>
      <w:r>
        <w:rPr>
          <w:rFonts w:ascii="Times New Roman"/>
          <w:b w:val="false"/>
          <w:i w:val="false"/>
          <w:color w:val="000000"/>
          <w:sz w:val="28"/>
        </w:rPr>
        <w:t>
      "6. Осужденные, отбывающие наказание в обычных условиях, проживают в камерах.</w:t>
      </w:r>
    </w:p>
    <w:bookmarkEnd w:id="684"/>
    <w:bookmarkStart w:name="z689" w:id="685"/>
    <w:p>
      <w:pPr>
        <w:spacing w:after="0"/>
        <w:ind w:left="0"/>
        <w:jc w:val="both"/>
      </w:pPr>
      <w:r>
        <w:rPr>
          <w:rFonts w:ascii="Times New Roman"/>
          <w:b w:val="false"/>
          <w:i w:val="false"/>
          <w:color w:val="000000"/>
          <w:sz w:val="28"/>
        </w:rPr>
        <w:t>
      Они вправе:</w:t>
      </w:r>
    </w:p>
    <w:bookmarkEnd w:id="685"/>
    <w:bookmarkStart w:name="z690" w:id="686"/>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bookmarkEnd w:id="686"/>
    <w:bookmarkStart w:name="z691" w:id="687"/>
    <w:p>
      <w:pPr>
        <w:spacing w:after="0"/>
        <w:ind w:left="0"/>
        <w:jc w:val="both"/>
      </w:pPr>
      <w:r>
        <w:rPr>
          <w:rFonts w:ascii="Times New Roman"/>
          <w:b w:val="false"/>
          <w:i w:val="false"/>
          <w:color w:val="000000"/>
          <w:sz w:val="28"/>
        </w:rPr>
        <w:t>
      2) получать три посылки или передачи и три бандероли в течение года;</w:t>
      </w:r>
    </w:p>
    <w:bookmarkEnd w:id="687"/>
    <w:bookmarkStart w:name="z692" w:id="688"/>
    <w:p>
      <w:pPr>
        <w:spacing w:after="0"/>
        <w:ind w:left="0"/>
        <w:jc w:val="both"/>
      </w:pPr>
      <w:r>
        <w:rPr>
          <w:rFonts w:ascii="Times New Roman"/>
          <w:b w:val="false"/>
          <w:i w:val="false"/>
          <w:color w:val="000000"/>
          <w:sz w:val="28"/>
        </w:rPr>
        <w:t>
      3) иметь четыре краткосрочных свиданий в течение года.";</w:t>
      </w:r>
    </w:p>
    <w:bookmarkEnd w:id="688"/>
    <w:bookmarkStart w:name="z693" w:id="689"/>
    <w:p>
      <w:pPr>
        <w:spacing w:after="0"/>
        <w:ind w:left="0"/>
        <w:jc w:val="both"/>
      </w:pPr>
      <w:r>
        <w:rPr>
          <w:rFonts w:ascii="Times New Roman"/>
          <w:b w:val="false"/>
          <w:i w:val="false"/>
          <w:color w:val="000000"/>
          <w:sz w:val="28"/>
        </w:rPr>
        <w:t>
      дополнить частью седьмой следующего содержания:</w:t>
      </w:r>
    </w:p>
    <w:bookmarkEnd w:id="689"/>
    <w:bookmarkStart w:name="z694" w:id="690"/>
    <w:p>
      <w:pPr>
        <w:spacing w:after="0"/>
        <w:ind w:left="0"/>
        <w:jc w:val="both"/>
      </w:pPr>
      <w:r>
        <w:rPr>
          <w:rFonts w:ascii="Times New Roman"/>
          <w:b w:val="false"/>
          <w:i w:val="false"/>
          <w:color w:val="000000"/>
          <w:sz w:val="28"/>
        </w:rPr>
        <w:t>
      "7. Осужденные, отбывающие наказание в облегченных условиях, проживают в камерах.</w:t>
      </w:r>
    </w:p>
    <w:bookmarkEnd w:id="690"/>
    <w:bookmarkStart w:name="z695" w:id="691"/>
    <w:p>
      <w:pPr>
        <w:spacing w:after="0"/>
        <w:ind w:left="0"/>
        <w:jc w:val="both"/>
      </w:pPr>
      <w:r>
        <w:rPr>
          <w:rFonts w:ascii="Times New Roman"/>
          <w:b w:val="false"/>
          <w:i w:val="false"/>
          <w:color w:val="000000"/>
          <w:sz w:val="28"/>
        </w:rPr>
        <w:t>
      Они вправе:</w:t>
      </w:r>
    </w:p>
    <w:bookmarkEnd w:id="691"/>
    <w:bookmarkStart w:name="z696" w:id="692"/>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bookmarkEnd w:id="692"/>
    <w:bookmarkStart w:name="z697" w:id="693"/>
    <w:p>
      <w:pPr>
        <w:spacing w:after="0"/>
        <w:ind w:left="0"/>
        <w:jc w:val="both"/>
      </w:pPr>
      <w:r>
        <w:rPr>
          <w:rFonts w:ascii="Times New Roman"/>
          <w:b w:val="false"/>
          <w:i w:val="false"/>
          <w:color w:val="000000"/>
          <w:sz w:val="28"/>
        </w:rPr>
        <w:t>
      2) получать четыре посылки или передачи и четыре бандероли в течение года;</w:t>
      </w:r>
    </w:p>
    <w:bookmarkEnd w:id="693"/>
    <w:bookmarkStart w:name="z698" w:id="694"/>
    <w:p>
      <w:pPr>
        <w:spacing w:after="0"/>
        <w:ind w:left="0"/>
        <w:jc w:val="both"/>
      </w:pPr>
      <w:r>
        <w:rPr>
          <w:rFonts w:ascii="Times New Roman"/>
          <w:b w:val="false"/>
          <w:i w:val="false"/>
          <w:color w:val="000000"/>
          <w:sz w:val="28"/>
        </w:rPr>
        <w:t xml:space="preserve">
      3) иметь три краткосрочных и два длительных свидания в течение года."; </w:t>
      </w:r>
    </w:p>
    <w:bookmarkEnd w:id="694"/>
    <w:bookmarkStart w:name="z699" w:id="695"/>
    <w:p>
      <w:pPr>
        <w:spacing w:after="0"/>
        <w:ind w:left="0"/>
        <w:jc w:val="both"/>
      </w:pPr>
      <w:r>
        <w:rPr>
          <w:rFonts w:ascii="Times New Roman"/>
          <w:b w:val="false"/>
          <w:i w:val="false"/>
          <w:color w:val="000000"/>
          <w:sz w:val="28"/>
        </w:rPr>
        <w:t>
      дополнить частью восьмой в следующей редакции:</w:t>
      </w:r>
    </w:p>
    <w:bookmarkEnd w:id="695"/>
    <w:bookmarkStart w:name="z700" w:id="696"/>
    <w:p>
      <w:pPr>
        <w:spacing w:after="0"/>
        <w:ind w:left="0"/>
        <w:jc w:val="both"/>
      </w:pPr>
      <w:r>
        <w:rPr>
          <w:rFonts w:ascii="Times New Roman"/>
          <w:b w:val="false"/>
          <w:i w:val="false"/>
          <w:color w:val="000000"/>
          <w:sz w:val="28"/>
        </w:rPr>
        <w:t>
      "8. Осужденные, отбывающие наказание в строгих условиях, проживают в камерах.</w:t>
      </w:r>
    </w:p>
    <w:bookmarkEnd w:id="696"/>
    <w:bookmarkStart w:name="z701" w:id="697"/>
    <w:p>
      <w:pPr>
        <w:spacing w:after="0"/>
        <w:ind w:left="0"/>
        <w:jc w:val="both"/>
      </w:pPr>
      <w:r>
        <w:rPr>
          <w:rFonts w:ascii="Times New Roman"/>
          <w:b w:val="false"/>
          <w:i w:val="false"/>
          <w:color w:val="000000"/>
          <w:sz w:val="28"/>
        </w:rPr>
        <w:t>
      Они вправе:</w:t>
      </w:r>
    </w:p>
    <w:bookmarkEnd w:id="697"/>
    <w:bookmarkStart w:name="z702" w:id="698"/>
    <w:p>
      <w:pPr>
        <w:spacing w:after="0"/>
        <w:ind w:left="0"/>
        <w:jc w:val="both"/>
      </w:pPr>
      <w:r>
        <w:rPr>
          <w:rFonts w:ascii="Times New Roman"/>
          <w:b w:val="false"/>
          <w:i w:val="false"/>
          <w:color w:val="000000"/>
          <w:sz w:val="28"/>
        </w:rPr>
        <w:t>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bookmarkEnd w:id="698"/>
    <w:bookmarkStart w:name="z703" w:id="699"/>
    <w:p>
      <w:pPr>
        <w:spacing w:after="0"/>
        <w:ind w:left="0"/>
        <w:jc w:val="both"/>
      </w:pPr>
      <w:r>
        <w:rPr>
          <w:rFonts w:ascii="Times New Roman"/>
          <w:b w:val="false"/>
          <w:i w:val="false"/>
          <w:color w:val="000000"/>
          <w:sz w:val="28"/>
        </w:rPr>
        <w:t>
      2) получать одну посылку или передачу и одну бандероль в течение года;</w:t>
      </w:r>
    </w:p>
    <w:bookmarkEnd w:id="699"/>
    <w:bookmarkStart w:name="z704" w:id="700"/>
    <w:p>
      <w:pPr>
        <w:spacing w:after="0"/>
        <w:ind w:left="0"/>
        <w:jc w:val="both"/>
      </w:pPr>
      <w:r>
        <w:rPr>
          <w:rFonts w:ascii="Times New Roman"/>
          <w:b w:val="false"/>
          <w:i w:val="false"/>
          <w:color w:val="000000"/>
          <w:sz w:val="28"/>
        </w:rPr>
        <w:t>
      3) иметь два краткосрочных свидания в течение года.";</w:t>
      </w:r>
    </w:p>
    <w:bookmarkEnd w:id="700"/>
    <w:bookmarkStart w:name="z705" w:id="701"/>
    <w:p>
      <w:pPr>
        <w:spacing w:after="0"/>
        <w:ind w:left="0"/>
        <w:jc w:val="both"/>
      </w:pPr>
      <w:r>
        <w:rPr>
          <w:rFonts w:ascii="Times New Roman"/>
          <w:b w:val="false"/>
          <w:i w:val="false"/>
          <w:color w:val="000000"/>
          <w:sz w:val="28"/>
        </w:rPr>
        <w:t>
      28) в статье 143:</w:t>
      </w:r>
    </w:p>
    <w:bookmarkEnd w:id="701"/>
    <w:bookmarkStart w:name="z706" w:id="702"/>
    <w:p>
      <w:pPr>
        <w:spacing w:after="0"/>
        <w:ind w:left="0"/>
        <w:jc w:val="both"/>
      </w:pPr>
      <w:r>
        <w:rPr>
          <w:rFonts w:ascii="Times New Roman"/>
          <w:b w:val="false"/>
          <w:i w:val="false"/>
          <w:color w:val="000000"/>
          <w:sz w:val="28"/>
        </w:rPr>
        <w:t>
      часть третью изложить в следующей редакции:</w:t>
      </w:r>
    </w:p>
    <w:bookmarkEnd w:id="702"/>
    <w:bookmarkStart w:name="z707" w:id="703"/>
    <w:p>
      <w:pPr>
        <w:spacing w:after="0"/>
        <w:ind w:left="0"/>
        <w:jc w:val="both"/>
      </w:pPr>
      <w:r>
        <w:rPr>
          <w:rFonts w:ascii="Times New Roman"/>
          <w:b w:val="false"/>
          <w:i w:val="false"/>
          <w:color w:val="000000"/>
          <w:sz w:val="28"/>
        </w:rPr>
        <w:t>
      "3. Осужденным разрешается приносить на территорию учреждения, использовать и хранить предметы и вещества, за исключением:</w:t>
      </w:r>
    </w:p>
    <w:bookmarkEnd w:id="703"/>
    <w:bookmarkStart w:name="z708" w:id="704"/>
    <w:p>
      <w:pPr>
        <w:spacing w:after="0"/>
        <w:ind w:left="0"/>
        <w:jc w:val="both"/>
      </w:pPr>
      <w:r>
        <w:rPr>
          <w:rFonts w:ascii="Times New Roman"/>
          <w:b w:val="false"/>
          <w:i w:val="false"/>
          <w:color w:val="000000"/>
          <w:sz w:val="28"/>
        </w:rPr>
        <w:t xml:space="preserve">
      1) мобильных средств связи; </w:t>
      </w:r>
    </w:p>
    <w:bookmarkEnd w:id="704"/>
    <w:bookmarkStart w:name="z709" w:id="705"/>
    <w:p>
      <w:pPr>
        <w:spacing w:after="0"/>
        <w:ind w:left="0"/>
        <w:jc w:val="both"/>
      </w:pPr>
      <w:r>
        <w:rPr>
          <w:rFonts w:ascii="Times New Roman"/>
          <w:b w:val="false"/>
          <w:i w:val="false"/>
          <w:color w:val="000000"/>
          <w:sz w:val="28"/>
        </w:rPr>
        <w:t>
      2) компьютерного оборудования, средств с функциями аудио-, фото- и видеозаписи;</w:t>
      </w:r>
    </w:p>
    <w:bookmarkEnd w:id="705"/>
    <w:bookmarkStart w:name="z710" w:id="706"/>
    <w:p>
      <w:pPr>
        <w:spacing w:after="0"/>
        <w:ind w:left="0"/>
        <w:jc w:val="both"/>
      </w:pPr>
      <w:r>
        <w:rPr>
          <w:rFonts w:ascii="Times New Roman"/>
          <w:b w:val="false"/>
          <w:i w:val="false"/>
          <w:color w:val="000000"/>
          <w:sz w:val="28"/>
        </w:rPr>
        <w:t xml:space="preserve">
      3) огнестрельного и холодного оружия; </w:t>
      </w:r>
    </w:p>
    <w:bookmarkEnd w:id="706"/>
    <w:bookmarkStart w:name="z711" w:id="707"/>
    <w:p>
      <w:pPr>
        <w:spacing w:after="0"/>
        <w:ind w:left="0"/>
        <w:jc w:val="both"/>
      </w:pPr>
      <w:r>
        <w:rPr>
          <w:rFonts w:ascii="Times New Roman"/>
          <w:b w:val="false"/>
          <w:i w:val="false"/>
          <w:color w:val="000000"/>
          <w:sz w:val="28"/>
        </w:rPr>
        <w:t>
      4) взрывоопасных и взрывчатых веществ;</w:t>
      </w:r>
    </w:p>
    <w:bookmarkEnd w:id="707"/>
    <w:bookmarkStart w:name="z712" w:id="708"/>
    <w:p>
      <w:pPr>
        <w:spacing w:after="0"/>
        <w:ind w:left="0"/>
        <w:jc w:val="both"/>
      </w:pPr>
      <w:r>
        <w:rPr>
          <w:rFonts w:ascii="Times New Roman"/>
          <w:b w:val="false"/>
          <w:i w:val="false"/>
          <w:color w:val="000000"/>
          <w:sz w:val="28"/>
        </w:rPr>
        <w:t>
      5) наркотических средств или психотропных веществ;</w:t>
      </w:r>
    </w:p>
    <w:bookmarkEnd w:id="708"/>
    <w:bookmarkStart w:name="z713" w:id="709"/>
    <w:p>
      <w:pPr>
        <w:spacing w:after="0"/>
        <w:ind w:left="0"/>
        <w:jc w:val="both"/>
      </w:pPr>
      <w:r>
        <w:rPr>
          <w:rFonts w:ascii="Times New Roman"/>
          <w:b w:val="false"/>
          <w:i w:val="false"/>
          <w:color w:val="000000"/>
          <w:sz w:val="28"/>
        </w:rPr>
        <w:t>
      6) одежды военного образца;</w:t>
      </w:r>
    </w:p>
    <w:bookmarkEnd w:id="709"/>
    <w:bookmarkStart w:name="z714" w:id="710"/>
    <w:p>
      <w:pPr>
        <w:spacing w:after="0"/>
        <w:ind w:left="0"/>
        <w:jc w:val="both"/>
      </w:pPr>
      <w:r>
        <w:rPr>
          <w:rFonts w:ascii="Times New Roman"/>
          <w:b w:val="false"/>
          <w:i w:val="false"/>
          <w:color w:val="000000"/>
          <w:sz w:val="28"/>
        </w:rPr>
        <w:t>
      7) всех видов алкогольных напитков;</w:t>
      </w:r>
    </w:p>
    <w:bookmarkEnd w:id="710"/>
    <w:bookmarkStart w:name="z715" w:id="711"/>
    <w:p>
      <w:pPr>
        <w:spacing w:after="0"/>
        <w:ind w:left="0"/>
        <w:jc w:val="both"/>
      </w:pPr>
      <w:r>
        <w:rPr>
          <w:rFonts w:ascii="Times New Roman"/>
          <w:b w:val="false"/>
          <w:i w:val="false"/>
          <w:color w:val="000000"/>
          <w:sz w:val="28"/>
        </w:rPr>
        <w:t>
      8) медицинских препаратов наркотического содержания без разрешения врача.";</w:t>
      </w:r>
    </w:p>
    <w:bookmarkEnd w:id="711"/>
    <w:bookmarkStart w:name="z716" w:id="712"/>
    <w:p>
      <w:pPr>
        <w:spacing w:after="0"/>
        <w:ind w:left="0"/>
        <w:jc w:val="both"/>
      </w:pPr>
      <w:r>
        <w:rPr>
          <w:rFonts w:ascii="Times New Roman"/>
          <w:b w:val="false"/>
          <w:i w:val="false"/>
          <w:color w:val="000000"/>
          <w:sz w:val="28"/>
        </w:rPr>
        <w:t>
      абзац второй подпункта 2) части пятой изложить в следующей редакции:</w:t>
      </w:r>
    </w:p>
    <w:bookmarkEnd w:id="712"/>
    <w:bookmarkStart w:name="z717" w:id="713"/>
    <w:p>
      <w:pPr>
        <w:spacing w:after="0"/>
        <w:ind w:left="0"/>
        <w:jc w:val="both"/>
      </w:pPr>
      <w:r>
        <w:rPr>
          <w:rFonts w:ascii="Times New Roman"/>
          <w:b w:val="false"/>
          <w:i w:val="false"/>
          <w:color w:val="000000"/>
          <w:sz w:val="28"/>
        </w:rPr>
        <w:t>
      "Разрешение либо отказ на проживание со своими семьями на арендованной или собственной жилой площади в пределах населенного пункта, где располагается учреждение, а также продление либо отмена данного права оформляются постановлением начальника учреждения либо лица, замещающего его в соответствии с правилами внутреннего распорядка учреждения. Копия постановления направляется прокурору не позднее следующего рабочего дня.";</w:t>
      </w:r>
    </w:p>
    <w:bookmarkEnd w:id="713"/>
    <w:bookmarkStart w:name="z718" w:id="714"/>
    <w:p>
      <w:pPr>
        <w:spacing w:after="0"/>
        <w:ind w:left="0"/>
        <w:jc w:val="both"/>
      </w:pPr>
      <w:r>
        <w:rPr>
          <w:rFonts w:ascii="Times New Roman"/>
          <w:b w:val="false"/>
          <w:i w:val="false"/>
          <w:color w:val="000000"/>
          <w:sz w:val="28"/>
        </w:rPr>
        <w:t>
      29) часть первую статьи 147 дополнить абзацем вторым следующего содержания:</w:t>
      </w:r>
    </w:p>
    <w:bookmarkEnd w:id="714"/>
    <w:bookmarkStart w:name="z719" w:id="715"/>
    <w:p>
      <w:pPr>
        <w:spacing w:after="0"/>
        <w:ind w:left="0"/>
        <w:jc w:val="both"/>
      </w:pPr>
      <w:r>
        <w:rPr>
          <w:rFonts w:ascii="Times New Roman"/>
          <w:b w:val="false"/>
          <w:i w:val="false"/>
          <w:color w:val="000000"/>
          <w:sz w:val="28"/>
        </w:rPr>
        <w:t xml:space="preserve">
      "Камеры для содержания осужденных оборудуются в соответствии с санитарными требованиями."; </w:t>
      </w:r>
    </w:p>
    <w:bookmarkEnd w:id="715"/>
    <w:bookmarkStart w:name="z720" w:id="716"/>
    <w:p>
      <w:pPr>
        <w:spacing w:after="0"/>
        <w:ind w:left="0"/>
        <w:jc w:val="both"/>
      </w:pPr>
      <w:r>
        <w:rPr>
          <w:rFonts w:ascii="Times New Roman"/>
          <w:b w:val="false"/>
          <w:i w:val="false"/>
          <w:color w:val="000000"/>
          <w:sz w:val="28"/>
        </w:rPr>
        <w:t>
      30) часть девятую статьи 150 дополнить абзацем пятым следующего содержания:</w:t>
      </w:r>
    </w:p>
    <w:bookmarkEnd w:id="716"/>
    <w:bookmarkStart w:name="z721" w:id="717"/>
    <w:p>
      <w:pPr>
        <w:spacing w:after="0"/>
        <w:ind w:left="0"/>
        <w:jc w:val="both"/>
      </w:pPr>
      <w:r>
        <w:rPr>
          <w:rFonts w:ascii="Times New Roman"/>
          <w:b w:val="false"/>
          <w:i w:val="false"/>
          <w:color w:val="000000"/>
          <w:sz w:val="28"/>
        </w:rPr>
        <w:t>
      "Копия решения не позднее следующего рабочего дня направляется прокурору.";</w:t>
      </w:r>
    </w:p>
    <w:bookmarkEnd w:id="717"/>
    <w:bookmarkStart w:name="z722" w:id="718"/>
    <w:p>
      <w:pPr>
        <w:spacing w:after="0"/>
        <w:ind w:left="0"/>
        <w:jc w:val="both"/>
      </w:pPr>
      <w:r>
        <w:rPr>
          <w:rFonts w:ascii="Times New Roman"/>
          <w:b w:val="false"/>
          <w:i w:val="false"/>
          <w:color w:val="000000"/>
          <w:sz w:val="28"/>
        </w:rPr>
        <w:t>
      31) в статье 154:</w:t>
      </w:r>
    </w:p>
    <w:bookmarkEnd w:id="718"/>
    <w:bookmarkStart w:name="z723" w:id="719"/>
    <w:p>
      <w:pPr>
        <w:spacing w:after="0"/>
        <w:ind w:left="0"/>
        <w:jc w:val="both"/>
      </w:pPr>
      <w:r>
        <w:rPr>
          <w:rFonts w:ascii="Times New Roman"/>
          <w:b w:val="false"/>
          <w:i w:val="false"/>
          <w:color w:val="000000"/>
          <w:sz w:val="28"/>
        </w:rPr>
        <w:t>
      часть третью дополнить абзацем шестым в следующей редакции:</w:t>
      </w:r>
    </w:p>
    <w:bookmarkEnd w:id="719"/>
    <w:bookmarkStart w:name="z724" w:id="720"/>
    <w:p>
      <w:pPr>
        <w:spacing w:after="0"/>
        <w:ind w:left="0"/>
        <w:jc w:val="both"/>
      </w:pPr>
      <w:r>
        <w:rPr>
          <w:rFonts w:ascii="Times New Roman"/>
          <w:b w:val="false"/>
          <w:i w:val="false"/>
          <w:color w:val="000000"/>
          <w:sz w:val="28"/>
        </w:rPr>
        <w:t>
      "Копия постановления о применении в отношении осужденного мер взыскания не позднее следующего рабочего дня направляется прокурору.";</w:t>
      </w:r>
    </w:p>
    <w:bookmarkEnd w:id="720"/>
    <w:bookmarkStart w:name="z725" w:id="721"/>
    <w:p>
      <w:pPr>
        <w:spacing w:after="0"/>
        <w:ind w:left="0"/>
        <w:jc w:val="both"/>
      </w:pPr>
      <w:r>
        <w:rPr>
          <w:rFonts w:ascii="Times New Roman"/>
          <w:b w:val="false"/>
          <w:i w:val="false"/>
          <w:color w:val="000000"/>
          <w:sz w:val="28"/>
        </w:rPr>
        <w:t>
      дополнить частью шестой в следующей редакции:</w:t>
      </w:r>
    </w:p>
    <w:bookmarkEnd w:id="721"/>
    <w:bookmarkStart w:name="z726" w:id="722"/>
    <w:p>
      <w:pPr>
        <w:spacing w:after="0"/>
        <w:ind w:left="0"/>
        <w:jc w:val="both"/>
      </w:pPr>
      <w:r>
        <w:rPr>
          <w:rFonts w:ascii="Times New Roman"/>
          <w:b w:val="false"/>
          <w:i w:val="false"/>
          <w:color w:val="000000"/>
          <w:sz w:val="28"/>
        </w:rPr>
        <w:t>
      "6. В случае перевода осужденных из помещения временной изоляции в лечебно-профилактические учреждения, а также медицинские организации здравоохранения, срок их нахождения в указанных лечебных учреждениях засчитывается в срок отбывания взыскания.";</w:t>
      </w:r>
    </w:p>
    <w:bookmarkEnd w:id="722"/>
    <w:bookmarkStart w:name="z727" w:id="723"/>
    <w:p>
      <w:pPr>
        <w:spacing w:after="0"/>
        <w:ind w:left="0"/>
        <w:jc w:val="both"/>
      </w:pPr>
      <w:r>
        <w:rPr>
          <w:rFonts w:ascii="Times New Roman"/>
          <w:b w:val="false"/>
          <w:i w:val="false"/>
          <w:color w:val="000000"/>
          <w:sz w:val="28"/>
        </w:rPr>
        <w:t>
      32) в части второй статьи 170 слова "информирует ее немедленно." заменить словами "информирует ее и прокурора немедленно.".</w:t>
      </w:r>
    </w:p>
    <w:bookmarkEnd w:id="723"/>
    <w:bookmarkStart w:name="z728" w:id="72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cт.52;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cт.87; № 22, ст.116;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w:t>
      </w:r>
    </w:p>
    <w:bookmarkEnd w:id="724"/>
    <w:bookmarkStart w:name="z729" w:id="725"/>
    <w:p>
      <w:pPr>
        <w:spacing w:after="0"/>
        <w:ind w:left="0"/>
        <w:jc w:val="both"/>
      </w:pPr>
      <w:r>
        <w:rPr>
          <w:rFonts w:ascii="Times New Roman"/>
          <w:b w:val="false"/>
          <w:i w:val="false"/>
          <w:color w:val="000000"/>
          <w:sz w:val="28"/>
        </w:rPr>
        <w:t>
      1) в оглавлении:</w:t>
      </w:r>
    </w:p>
    <w:bookmarkEnd w:id="725"/>
    <w:bookmarkStart w:name="z730" w:id="726"/>
    <w:p>
      <w:pPr>
        <w:spacing w:after="0"/>
        <w:ind w:left="0"/>
        <w:jc w:val="both"/>
      </w:pPr>
      <w:r>
        <w:rPr>
          <w:rFonts w:ascii="Times New Roman"/>
          <w:b w:val="false"/>
          <w:i w:val="false"/>
          <w:color w:val="000000"/>
          <w:sz w:val="28"/>
        </w:rPr>
        <w:t>
      дополнить заголовком статьи 441-1 следующего содержания:</w:t>
      </w:r>
    </w:p>
    <w:bookmarkEnd w:id="726"/>
    <w:bookmarkStart w:name="z731" w:id="727"/>
    <w:p>
      <w:pPr>
        <w:spacing w:after="0"/>
        <w:ind w:left="0"/>
        <w:jc w:val="both"/>
      </w:pPr>
      <w:r>
        <w:rPr>
          <w:rFonts w:ascii="Times New Roman"/>
          <w:b w:val="false"/>
          <w:i w:val="false"/>
          <w:color w:val="000000"/>
          <w:sz w:val="28"/>
        </w:rPr>
        <w:t>
      "Статья 441-1. Немедицинское потребление наркотических средств, психотропных веществ и прекурсоров";</w:t>
      </w:r>
    </w:p>
    <w:bookmarkEnd w:id="727"/>
    <w:bookmarkStart w:name="z732" w:id="728"/>
    <w:p>
      <w:pPr>
        <w:spacing w:after="0"/>
        <w:ind w:left="0"/>
        <w:jc w:val="both"/>
      </w:pPr>
      <w:r>
        <w:rPr>
          <w:rFonts w:ascii="Times New Roman"/>
          <w:b w:val="false"/>
          <w:i w:val="false"/>
          <w:color w:val="000000"/>
          <w:sz w:val="28"/>
        </w:rPr>
        <w:t>
      2) дополнить статьей 441-1 в следующей редакции:</w:t>
      </w:r>
    </w:p>
    <w:bookmarkEnd w:id="728"/>
    <w:bookmarkStart w:name="z733" w:id="729"/>
    <w:p>
      <w:pPr>
        <w:spacing w:after="0"/>
        <w:ind w:left="0"/>
        <w:jc w:val="both"/>
      </w:pPr>
      <w:r>
        <w:rPr>
          <w:rFonts w:ascii="Times New Roman"/>
          <w:b w:val="false"/>
          <w:i w:val="false"/>
          <w:color w:val="000000"/>
          <w:sz w:val="28"/>
        </w:rPr>
        <w:t xml:space="preserve">
      "Статья 441-1. Немедицинское потребление наркотических средств, психотропных веществ и прекурсоров </w:t>
      </w:r>
    </w:p>
    <w:bookmarkEnd w:id="729"/>
    <w:bookmarkStart w:name="z734" w:id="730"/>
    <w:p>
      <w:pPr>
        <w:spacing w:after="0"/>
        <w:ind w:left="0"/>
        <w:jc w:val="both"/>
      </w:pPr>
      <w:r>
        <w:rPr>
          <w:rFonts w:ascii="Times New Roman"/>
          <w:b w:val="false"/>
          <w:i w:val="false"/>
          <w:color w:val="000000"/>
          <w:sz w:val="28"/>
        </w:rPr>
        <w:t>
      1. Немедицинское потребление наркотических средств, психотропных веществ и прекурсоров -</w:t>
      </w:r>
    </w:p>
    <w:bookmarkEnd w:id="730"/>
    <w:bookmarkStart w:name="z735" w:id="73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731"/>
    <w:bookmarkStart w:name="z736" w:id="73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732"/>
    <w:bookmarkStart w:name="z737" w:id="733"/>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End w:id="733"/>
    <w:bookmarkStart w:name="z738" w:id="734"/>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лицом, которое дважды в течение года подвергалось административному взысканию за немедицинское потребление наркотических средств, психотропных веществ и прекурсоров, -</w:t>
      </w:r>
    </w:p>
    <w:bookmarkEnd w:id="734"/>
    <w:bookmarkStart w:name="z739" w:id="735"/>
    <w:p>
      <w:pPr>
        <w:spacing w:after="0"/>
        <w:ind w:left="0"/>
        <w:jc w:val="both"/>
      </w:pPr>
      <w:r>
        <w:rPr>
          <w:rFonts w:ascii="Times New Roman"/>
          <w:b w:val="false"/>
          <w:i w:val="false"/>
          <w:color w:val="000000"/>
          <w:sz w:val="28"/>
        </w:rPr>
        <w:t>
      влечет административный арест на пятнадцать суток.";</w:t>
      </w:r>
    </w:p>
    <w:bookmarkEnd w:id="735"/>
    <w:bookmarkStart w:name="z740" w:id="736"/>
    <w:p>
      <w:pPr>
        <w:spacing w:after="0"/>
        <w:ind w:left="0"/>
        <w:jc w:val="both"/>
      </w:pPr>
      <w:r>
        <w:rPr>
          <w:rFonts w:ascii="Times New Roman"/>
          <w:b w:val="false"/>
          <w:i w:val="false"/>
          <w:color w:val="000000"/>
          <w:sz w:val="28"/>
        </w:rPr>
        <w:t>
      3) в части первой статьи 684:</w:t>
      </w:r>
    </w:p>
    <w:bookmarkEnd w:id="736"/>
    <w:bookmarkStart w:name="z741" w:id="737"/>
    <w:p>
      <w:pPr>
        <w:spacing w:after="0"/>
        <w:ind w:left="0"/>
        <w:jc w:val="both"/>
      </w:pPr>
      <w:r>
        <w:rPr>
          <w:rFonts w:ascii="Times New Roman"/>
          <w:b w:val="false"/>
          <w:i w:val="false"/>
          <w:color w:val="000000"/>
          <w:sz w:val="28"/>
        </w:rPr>
        <w:t xml:space="preserve">
      после слов "440 (частями четвертой и пятой)," дополнить словами "441-1 (частью третьей),"; </w:t>
      </w:r>
    </w:p>
    <w:bookmarkEnd w:id="737"/>
    <w:bookmarkStart w:name="z742" w:id="738"/>
    <w:p>
      <w:pPr>
        <w:spacing w:after="0"/>
        <w:ind w:left="0"/>
        <w:jc w:val="both"/>
      </w:pPr>
      <w:r>
        <w:rPr>
          <w:rFonts w:ascii="Times New Roman"/>
          <w:b w:val="false"/>
          <w:i w:val="false"/>
          <w:color w:val="000000"/>
          <w:sz w:val="28"/>
        </w:rPr>
        <w:t>
      4) в статье 685:</w:t>
      </w:r>
    </w:p>
    <w:bookmarkEnd w:id="738"/>
    <w:bookmarkStart w:name="z743" w:id="739"/>
    <w:p>
      <w:pPr>
        <w:spacing w:after="0"/>
        <w:ind w:left="0"/>
        <w:jc w:val="both"/>
      </w:pPr>
      <w:r>
        <w:rPr>
          <w:rFonts w:ascii="Times New Roman"/>
          <w:b w:val="false"/>
          <w:i w:val="false"/>
          <w:color w:val="000000"/>
          <w:sz w:val="28"/>
        </w:rPr>
        <w:t>
      в части первой:</w:t>
      </w:r>
    </w:p>
    <w:bookmarkEnd w:id="739"/>
    <w:bookmarkStart w:name="z744" w:id="740"/>
    <w:p>
      <w:pPr>
        <w:spacing w:after="0"/>
        <w:ind w:left="0"/>
        <w:jc w:val="both"/>
      </w:pPr>
      <w:r>
        <w:rPr>
          <w:rFonts w:ascii="Times New Roman"/>
          <w:b w:val="false"/>
          <w:i w:val="false"/>
          <w:color w:val="000000"/>
          <w:sz w:val="28"/>
        </w:rPr>
        <w:t>
      после цифр "441," дополнить словами "441-1 (частями первой и второй),";</w:t>
      </w:r>
    </w:p>
    <w:bookmarkEnd w:id="740"/>
    <w:bookmarkStart w:name="z745" w:id="741"/>
    <w:p>
      <w:pPr>
        <w:spacing w:after="0"/>
        <w:ind w:left="0"/>
        <w:jc w:val="both"/>
      </w:pPr>
      <w:r>
        <w:rPr>
          <w:rFonts w:ascii="Times New Roman"/>
          <w:b w:val="false"/>
          <w:i w:val="false"/>
          <w:color w:val="000000"/>
          <w:sz w:val="28"/>
        </w:rPr>
        <w:t>
      в подпункте 2) части второй:</w:t>
      </w:r>
    </w:p>
    <w:bookmarkEnd w:id="741"/>
    <w:bookmarkStart w:name="z746" w:id="742"/>
    <w:p>
      <w:pPr>
        <w:spacing w:after="0"/>
        <w:ind w:left="0"/>
        <w:jc w:val="both"/>
      </w:pPr>
      <w:r>
        <w:rPr>
          <w:rFonts w:ascii="Times New Roman"/>
          <w:b w:val="false"/>
          <w:i w:val="false"/>
          <w:color w:val="000000"/>
          <w:sz w:val="28"/>
        </w:rPr>
        <w:t>
      после слов "438 (частями первой и второй)," дополнить словами "441-1 (частями первой и второй),";</w:t>
      </w:r>
    </w:p>
    <w:bookmarkEnd w:id="742"/>
    <w:bookmarkStart w:name="z747" w:id="743"/>
    <w:p>
      <w:pPr>
        <w:spacing w:after="0"/>
        <w:ind w:left="0"/>
        <w:jc w:val="both"/>
      </w:pPr>
      <w:r>
        <w:rPr>
          <w:rFonts w:ascii="Times New Roman"/>
          <w:b w:val="false"/>
          <w:i w:val="false"/>
          <w:color w:val="000000"/>
          <w:sz w:val="28"/>
        </w:rPr>
        <w:t>
      5) в подпункте 1) части первой статьи 804:</w:t>
      </w:r>
    </w:p>
    <w:bookmarkEnd w:id="743"/>
    <w:bookmarkStart w:name="z748" w:id="744"/>
    <w:p>
      <w:pPr>
        <w:spacing w:after="0"/>
        <w:ind w:left="0"/>
        <w:jc w:val="both"/>
      </w:pPr>
      <w:r>
        <w:rPr>
          <w:rFonts w:ascii="Times New Roman"/>
          <w:b w:val="false"/>
          <w:i w:val="false"/>
          <w:color w:val="000000"/>
          <w:sz w:val="28"/>
        </w:rPr>
        <w:t>
      после слов "440 (части четвертая и пятая)," дополнить цифрами "441-1,".</w:t>
      </w:r>
    </w:p>
    <w:bookmarkEnd w:id="744"/>
    <w:bookmarkStart w:name="z749" w:id="74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декабря 1991 года "О гражданстве Республики Казахстан" (Ведомости Верховного Совета Республики Казахстан, 1991 г., №52, ст.636; 1995 г., №19, ст.117; Ведомости Парламента Республики Казахстан, 2002 г., №10, ст.101; 2004 г., №19, ст.115; №23, ст.142; 2007 г., №10, ст.69; 2009 г., №8, ст.44; 2011 г., №16, ст.128; 2012 г., №8, ст.64; 2013 г., №9, ст.51; №23-24, ст.116; 2014 г., №16, ст.90; 2015 г., №22-V, ст.158; 2016 г., №8-II, ст.67; №23, cт.118; 2017 г., №16, ст.56):</w:t>
      </w:r>
    </w:p>
    <w:bookmarkEnd w:id="745"/>
    <w:bookmarkStart w:name="z750" w:id="746"/>
    <w:p>
      <w:pPr>
        <w:spacing w:after="0"/>
        <w:ind w:left="0"/>
        <w:jc w:val="both"/>
      </w:pPr>
      <w:r>
        <w:rPr>
          <w:rFonts w:ascii="Times New Roman"/>
          <w:b w:val="false"/>
          <w:i w:val="false"/>
          <w:color w:val="000000"/>
          <w:sz w:val="28"/>
        </w:rPr>
        <w:t xml:space="preserve">
      в подпункте 6) статьи 17 слово "особо" исключить. </w:t>
      </w:r>
    </w:p>
    <w:bookmarkEnd w:id="746"/>
    <w:bookmarkStart w:name="z751" w:id="74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 (Ведомости Верховного Совета Республики Казахстан, 1994 г., №13-14, ст.199,; 1995 г., №24, ст.167; Ведомости Парламента Республики Казахстан, 1996 г., №14, ст.275; 1998 г., №24, ст.436; 2000 г., №3-4, ст.66; 2001 г., №8, ст.53, №17-18, ст.245; 2002 г., №4, ст.32; №15, ст.147; №17, ст.155; 2004 г., №18, ст.106; №23, ст.142; №24, ст.154; 2005 г., №13, ст.153; 2007 г., №2, ст.18; 2009 г., №6-7, ст.32; №17, ст.83; №24, ст.121; 2010 г., №10, ст.48; 2011 г., №1 ст.7; №20, ст.158; 2012 г., №3, ст.26; 2013 г., №1, ст.2; 2014 г., №7, ст.33; №14, ст.84; №16, ст.90; №21, ст.118, 122; 2016 г., №23, ст.118; №24, ст.126; 2017 г., №8, ст.16; №14, ст.50; №21, ст.102):</w:t>
      </w:r>
    </w:p>
    <w:bookmarkEnd w:id="747"/>
    <w:bookmarkStart w:name="z752" w:id="748"/>
    <w:p>
      <w:pPr>
        <w:spacing w:after="0"/>
        <w:ind w:left="0"/>
        <w:jc w:val="both"/>
      </w:pPr>
      <w:r>
        <w:rPr>
          <w:rFonts w:ascii="Times New Roman"/>
          <w:b w:val="false"/>
          <w:i w:val="false"/>
          <w:color w:val="000000"/>
          <w:sz w:val="28"/>
        </w:rPr>
        <w:t>
      1) статью 2 дополнить подпунктом 3-1) в следующей редакции:</w:t>
      </w:r>
    </w:p>
    <w:bookmarkEnd w:id="748"/>
    <w:bookmarkStart w:name="z753" w:id="749"/>
    <w:p>
      <w:pPr>
        <w:spacing w:after="0"/>
        <w:ind w:left="0"/>
        <w:jc w:val="both"/>
      </w:pPr>
      <w:r>
        <w:rPr>
          <w:rFonts w:ascii="Times New Roman"/>
          <w:b w:val="false"/>
          <w:i w:val="false"/>
          <w:color w:val="000000"/>
          <w:sz w:val="28"/>
        </w:rPr>
        <w:t>
      "3-1) выявление лиц, совершивших уголовное правонарушение, а также предметов и документов, имеющих значение для уголовного дела;";</w:t>
      </w:r>
    </w:p>
    <w:bookmarkEnd w:id="749"/>
    <w:bookmarkStart w:name="z754" w:id="750"/>
    <w:p>
      <w:pPr>
        <w:spacing w:after="0"/>
        <w:ind w:left="0"/>
        <w:jc w:val="both"/>
      </w:pPr>
      <w:r>
        <w:rPr>
          <w:rFonts w:ascii="Times New Roman"/>
          <w:b w:val="false"/>
          <w:i w:val="false"/>
          <w:color w:val="000000"/>
          <w:sz w:val="28"/>
        </w:rPr>
        <w:t>
      2) в пункте четвертом статьи одиннадцатой после цифры "2)" дополнить цифрами "3), 4)";</w:t>
      </w:r>
    </w:p>
    <w:bookmarkEnd w:id="750"/>
    <w:bookmarkStart w:name="z755" w:id="751"/>
    <w:p>
      <w:pPr>
        <w:spacing w:after="0"/>
        <w:ind w:left="0"/>
        <w:jc w:val="both"/>
      </w:pPr>
      <w:r>
        <w:rPr>
          <w:rFonts w:ascii="Times New Roman"/>
          <w:b w:val="false"/>
          <w:i w:val="false"/>
          <w:color w:val="000000"/>
          <w:sz w:val="28"/>
        </w:rPr>
        <w:t>
      3) пункт 1) части четвертой статьи 12 изложить в следующей редакции:</w:t>
      </w:r>
    </w:p>
    <w:bookmarkEnd w:id="751"/>
    <w:bookmarkStart w:name="z756" w:id="752"/>
    <w:p>
      <w:pPr>
        <w:spacing w:after="0"/>
        <w:ind w:left="0"/>
        <w:jc w:val="both"/>
      </w:pPr>
      <w:r>
        <w:rPr>
          <w:rFonts w:ascii="Times New Roman"/>
          <w:b w:val="false"/>
          <w:i w:val="false"/>
          <w:color w:val="000000"/>
          <w:sz w:val="28"/>
        </w:rPr>
        <w:t>
      "4. Специальные оперативно-розыскные мероприятия проводятся исключительно с санкции прокурора:</w:t>
      </w:r>
    </w:p>
    <w:bookmarkEnd w:id="752"/>
    <w:bookmarkStart w:name="z757" w:id="753"/>
    <w:p>
      <w:pPr>
        <w:spacing w:after="0"/>
        <w:ind w:left="0"/>
        <w:jc w:val="both"/>
      </w:pPr>
      <w:r>
        <w:rPr>
          <w:rFonts w:ascii="Times New Roman"/>
          <w:b w:val="false"/>
          <w:i w:val="false"/>
          <w:color w:val="000000"/>
          <w:sz w:val="28"/>
        </w:rPr>
        <w:t xml:space="preserve">
      1) в целях выявления, предупреждения и пресечения тяжких и особо тяжких преступлений, а также преступлений средней тяжести, предусмотренных статьями 116 (частью первой), 126 (частями первой и второй), 128 (частью первой), 134 (частью первой), 161 (частью первой), 185 (частями первой и второй), 188 (частью второй), 188-1 (частью первой), 189 (частью второй), 190 (частью второй), 194 (частью первой), 195 (частью четвертой), 197 (частью третьей), 207 (частью второй), 210 (частью первой), 211 (частью второй), 213 (частью третьей), 216 (частями первой и второй), 218 (частями первой и второй), 231 (частью первой), 232 (частью первой), 234 (частью второй), 245 (частями первой и второй), 272 (частью третьей), 283 (частью первой), 286 (частью первой), 287 (частью третьей), 288 (частью первой), 307 (частью второй), 308 (частью первой), 309 (частью первой), 315 (частью первой), 361 (частью третьей), 362 (частью первой), 365 (частью второй), 366 (частью первой), 367 (частями первой и второй), 394 (частью второй), 399 (частью второй), 422 (частями первой и второй) Уголовного кодекса Республики Казахстан, и преступлений, совершенных преступной группой, в отношении проверяемого лица либо третьего лица, если есть сведения, что проверяемое лицо использует телефон или иное переговорное устройство третьего лица, или есть сведения, что третье лицо получает информацию для проверяемого лица либо от проверяемого лица для передачи другим лицам с использованием телефона и других переговорных устройств и фиксация ее содержания на материальном носителе;". </w:t>
      </w:r>
    </w:p>
    <w:bookmarkEnd w:id="753"/>
    <w:bookmarkStart w:name="z758" w:id="75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 "Об административном надзоре за лицами, освобожденными из мест лишения свободы" (Ведомости Парламента Республики Казахстан, 1996 г., №13, ст.272; 2002 г., №18, ст.159; 2005 г., №13, ст.53; 2007 г., №5-6, ст.40; 2009 г., №24, ст.122; 2014 г., №14, ст.84; 2015 г., №21-I, ст.125; 2016 г., №8-II, ст.67; №16, ст.56):</w:t>
      </w:r>
    </w:p>
    <w:bookmarkEnd w:id="754"/>
    <w:bookmarkStart w:name="z759" w:id="755"/>
    <w:p>
      <w:pPr>
        <w:spacing w:after="0"/>
        <w:ind w:left="0"/>
        <w:jc w:val="both"/>
      </w:pPr>
      <w:r>
        <w:rPr>
          <w:rFonts w:ascii="Times New Roman"/>
          <w:b w:val="false"/>
          <w:i w:val="false"/>
          <w:color w:val="000000"/>
          <w:sz w:val="28"/>
        </w:rPr>
        <w:t>
      абзац первый статьи 6 изложить в следующей редакции:</w:t>
      </w:r>
    </w:p>
    <w:bookmarkEnd w:id="755"/>
    <w:bookmarkStart w:name="z760" w:id="756"/>
    <w:p>
      <w:pPr>
        <w:spacing w:after="0"/>
        <w:ind w:left="0"/>
        <w:jc w:val="both"/>
      </w:pPr>
      <w:r>
        <w:rPr>
          <w:rFonts w:ascii="Times New Roman"/>
          <w:b w:val="false"/>
          <w:i w:val="false"/>
          <w:color w:val="000000"/>
          <w:sz w:val="28"/>
        </w:rPr>
        <w:t>
      "Административный надзор устанавливается на срок от шести месяцев до трҰх лет, а в отношении лиц, отбывших наказание за уголовные правонарушения против половой неприкосновенности несовершеннолетних, на срок от одного года до пяти лет.".</w:t>
      </w:r>
    </w:p>
    <w:bookmarkEnd w:id="756"/>
    <w:bookmarkStart w:name="z761" w:id="75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 (Ведомости Парламента Республики Казахстан, 1999 г., №6, ст.190; 2001 г., №17-18, ст.245; 2002 г., №15, ст.147; 2004 г., №23, ст.142, №24, ст. 154; 2007 г., №9, ст.67; 2008 г., №15-16, ст.63; 2009 г., №24 ст.128, 130; 2013 г., №13, ст.62; №14, ст.72; 2014 г., №14, ст.84; №16, ст.90; №21, ст.122; №22, ст.131; 2015 г., №1, ст.2; 2016 г., №24 ст.126; 2017 г., №8, ст.16; №16, ст.56):</w:t>
      </w:r>
    </w:p>
    <w:bookmarkEnd w:id="757"/>
    <w:bookmarkStart w:name="z762" w:id="758"/>
    <w:p>
      <w:pPr>
        <w:spacing w:after="0"/>
        <w:ind w:left="0"/>
        <w:jc w:val="both"/>
      </w:pPr>
      <w:r>
        <w:rPr>
          <w:rFonts w:ascii="Times New Roman"/>
          <w:b w:val="false"/>
          <w:i w:val="false"/>
          <w:color w:val="000000"/>
          <w:sz w:val="28"/>
        </w:rPr>
        <w:t>
      1) в статье 17:</w:t>
      </w:r>
    </w:p>
    <w:bookmarkEnd w:id="758"/>
    <w:bookmarkStart w:name="z763" w:id="759"/>
    <w:p>
      <w:pPr>
        <w:spacing w:after="0"/>
        <w:ind w:left="0"/>
        <w:jc w:val="both"/>
      </w:pPr>
      <w:r>
        <w:rPr>
          <w:rFonts w:ascii="Times New Roman"/>
          <w:b w:val="false"/>
          <w:i w:val="false"/>
          <w:color w:val="000000"/>
          <w:sz w:val="28"/>
        </w:rPr>
        <w:t>
      абзац первый пункта первого изложить в следующей редакции:</w:t>
      </w:r>
    </w:p>
    <w:bookmarkEnd w:id="759"/>
    <w:bookmarkStart w:name="z764" w:id="760"/>
    <w:p>
      <w:pPr>
        <w:spacing w:after="0"/>
        <w:ind w:left="0"/>
        <w:jc w:val="both"/>
      </w:pPr>
      <w:r>
        <w:rPr>
          <w:rFonts w:ascii="Times New Roman"/>
          <w:b w:val="false"/>
          <w:i w:val="false"/>
          <w:color w:val="000000"/>
          <w:sz w:val="28"/>
        </w:rPr>
        <w:t>
      "1. С момента задержания подозреваемым, обвиняемым и подсудимым предоставляются свидания с защитником наедине и конфиденциально. Количество и продолжительность свидания не ограничиваются.";</w:t>
      </w:r>
    </w:p>
    <w:bookmarkEnd w:id="760"/>
    <w:bookmarkStart w:name="z765" w:id="761"/>
    <w:p>
      <w:pPr>
        <w:spacing w:after="0"/>
        <w:ind w:left="0"/>
        <w:jc w:val="both"/>
      </w:pPr>
      <w:r>
        <w:rPr>
          <w:rFonts w:ascii="Times New Roman"/>
          <w:b w:val="false"/>
          <w:i w:val="false"/>
          <w:color w:val="000000"/>
          <w:sz w:val="28"/>
        </w:rPr>
        <w:t>
      подпункт 3) пункта первого изложить в следующей редакции:</w:t>
      </w:r>
    </w:p>
    <w:bookmarkEnd w:id="761"/>
    <w:bookmarkStart w:name="z766" w:id="762"/>
    <w:p>
      <w:pPr>
        <w:spacing w:after="0"/>
        <w:ind w:left="0"/>
        <w:jc w:val="both"/>
      </w:pPr>
      <w:r>
        <w:rPr>
          <w:rFonts w:ascii="Times New Roman"/>
          <w:b w:val="false"/>
          <w:i w:val="false"/>
          <w:color w:val="000000"/>
          <w:sz w:val="28"/>
        </w:rPr>
        <w:t>
      "3) с иными лицами, участвующими в деле в качестве защитников, – по предъявлению постановления суда, постановления следователя или дознавателя, а также документа, удостоверяющего его личность;";</w:t>
      </w:r>
    </w:p>
    <w:bookmarkEnd w:id="762"/>
    <w:bookmarkStart w:name="z767" w:id="763"/>
    <w:p>
      <w:pPr>
        <w:spacing w:after="0"/>
        <w:ind w:left="0"/>
        <w:jc w:val="both"/>
      </w:pPr>
      <w:r>
        <w:rPr>
          <w:rFonts w:ascii="Times New Roman"/>
          <w:b w:val="false"/>
          <w:i w:val="false"/>
          <w:color w:val="000000"/>
          <w:sz w:val="28"/>
        </w:rPr>
        <w:t>
      пункт первый дополнить подпунктом 4) следующего содержания:</w:t>
      </w:r>
    </w:p>
    <w:bookmarkEnd w:id="763"/>
    <w:bookmarkStart w:name="z768" w:id="764"/>
    <w:p>
      <w:pPr>
        <w:spacing w:after="0"/>
        <w:ind w:left="0"/>
        <w:jc w:val="both"/>
      </w:pPr>
      <w:r>
        <w:rPr>
          <w:rFonts w:ascii="Times New Roman"/>
          <w:b w:val="false"/>
          <w:i w:val="false"/>
          <w:color w:val="000000"/>
          <w:sz w:val="28"/>
        </w:rPr>
        <w:t xml:space="preserve">
      "4) с официальным представителем дипломатического представительства или консульского учреждения иностранного государства - по предъявлению решения органа, ведущего уголовный процесс."; </w:t>
      </w:r>
    </w:p>
    <w:bookmarkEnd w:id="764"/>
    <w:bookmarkStart w:name="z769" w:id="765"/>
    <w:p>
      <w:pPr>
        <w:spacing w:after="0"/>
        <w:ind w:left="0"/>
        <w:jc w:val="both"/>
      </w:pPr>
      <w:r>
        <w:rPr>
          <w:rFonts w:ascii="Times New Roman"/>
          <w:b w:val="false"/>
          <w:i w:val="false"/>
          <w:color w:val="000000"/>
          <w:sz w:val="28"/>
        </w:rPr>
        <w:t>
      пункт второй изложить в следующей редакции:</w:t>
      </w:r>
    </w:p>
    <w:bookmarkEnd w:id="765"/>
    <w:bookmarkStart w:name="z770" w:id="766"/>
    <w:p>
      <w:pPr>
        <w:spacing w:after="0"/>
        <w:ind w:left="0"/>
        <w:jc w:val="both"/>
      </w:pPr>
      <w:r>
        <w:rPr>
          <w:rFonts w:ascii="Times New Roman"/>
          <w:b w:val="false"/>
          <w:i w:val="false"/>
          <w:color w:val="000000"/>
          <w:sz w:val="28"/>
        </w:rPr>
        <w:t>
      "2. Подозреваемым, обвиняемым и подсудимыми на основании письменного разрешения лица или органа, ведущего уголовный процесс, может быть предоставлено не более двух, а несовершеннолетним - не более трех свиданий в месяц с родственниками и иными лицами продолжительностью до трех часов каждое.";</w:t>
      </w:r>
    </w:p>
    <w:bookmarkEnd w:id="766"/>
    <w:bookmarkStart w:name="z771" w:id="767"/>
    <w:p>
      <w:pPr>
        <w:spacing w:after="0"/>
        <w:ind w:left="0"/>
        <w:jc w:val="both"/>
      </w:pPr>
      <w:r>
        <w:rPr>
          <w:rFonts w:ascii="Times New Roman"/>
          <w:b w:val="false"/>
          <w:i w:val="false"/>
          <w:color w:val="000000"/>
          <w:sz w:val="28"/>
        </w:rPr>
        <w:t>
      пункт третий изложить в следующей редакции:</w:t>
      </w:r>
    </w:p>
    <w:bookmarkEnd w:id="767"/>
    <w:bookmarkStart w:name="z772" w:id="768"/>
    <w:p>
      <w:pPr>
        <w:spacing w:after="0"/>
        <w:ind w:left="0"/>
        <w:jc w:val="both"/>
      </w:pPr>
      <w:r>
        <w:rPr>
          <w:rFonts w:ascii="Times New Roman"/>
          <w:b w:val="false"/>
          <w:i w:val="false"/>
          <w:color w:val="000000"/>
          <w:sz w:val="28"/>
        </w:rPr>
        <w:t>
      "3. Свидания с родственниками и иными лицами осуществляются под контролем сотрудников мест содержания под стражей. В случае попытки передачи подозреваемому, обвиняемому и подсудимому запрещенных предметов, веществ и продуктов питания либо сведений, которые могут препятствовать установлению истины по уголовному делу или способствовать совершению преступления, свидания прерываются досрочно.";</w:t>
      </w:r>
    </w:p>
    <w:bookmarkEnd w:id="768"/>
    <w:bookmarkStart w:name="z773" w:id="769"/>
    <w:p>
      <w:pPr>
        <w:spacing w:after="0"/>
        <w:ind w:left="0"/>
        <w:jc w:val="both"/>
      </w:pPr>
      <w:r>
        <w:rPr>
          <w:rFonts w:ascii="Times New Roman"/>
          <w:b w:val="false"/>
          <w:i w:val="false"/>
          <w:color w:val="000000"/>
          <w:sz w:val="28"/>
        </w:rPr>
        <w:t>
      пункт четвертый исключить;</w:t>
      </w:r>
    </w:p>
    <w:bookmarkEnd w:id="769"/>
    <w:bookmarkStart w:name="z774" w:id="770"/>
    <w:p>
      <w:pPr>
        <w:spacing w:after="0"/>
        <w:ind w:left="0"/>
        <w:jc w:val="both"/>
      </w:pPr>
      <w:r>
        <w:rPr>
          <w:rFonts w:ascii="Times New Roman"/>
          <w:b w:val="false"/>
          <w:i w:val="false"/>
          <w:color w:val="000000"/>
          <w:sz w:val="28"/>
        </w:rPr>
        <w:t>
      2) в статье 46-6:</w:t>
      </w:r>
    </w:p>
    <w:bookmarkEnd w:id="770"/>
    <w:bookmarkStart w:name="z775" w:id="771"/>
    <w:p>
      <w:pPr>
        <w:spacing w:after="0"/>
        <w:ind w:left="0"/>
        <w:jc w:val="both"/>
      </w:pPr>
      <w:r>
        <w:rPr>
          <w:rFonts w:ascii="Times New Roman"/>
          <w:b w:val="false"/>
          <w:i w:val="false"/>
          <w:color w:val="000000"/>
          <w:sz w:val="28"/>
        </w:rPr>
        <w:t>
      пункт второй изложить в следующей редакции:</w:t>
      </w:r>
    </w:p>
    <w:bookmarkEnd w:id="771"/>
    <w:bookmarkStart w:name="z776" w:id="772"/>
    <w:p>
      <w:pPr>
        <w:spacing w:after="0"/>
        <w:ind w:left="0"/>
        <w:jc w:val="both"/>
      </w:pPr>
      <w:r>
        <w:rPr>
          <w:rFonts w:ascii="Times New Roman"/>
          <w:b w:val="false"/>
          <w:i w:val="false"/>
          <w:color w:val="000000"/>
          <w:sz w:val="28"/>
        </w:rPr>
        <w:t xml:space="preserve">
      "2. Порядок регистрации лиц, доставленных в специальный приемник, изолятор временного содержания, проведения личного досмотра, медицинского освидетельствования, дактилоскопирования, фотографирования, посещения официальными представителями дипломатических представительств или консульских учреждений иностранных государств иностранца, являющегося гражданином представляемого ими государства, а также перечень вещей, подлежащих изъятию, определяются Правилами внутреннего распорядка в специальном приемнике, утверждаемыми Министерством внутренних дел Республики Казахстан."; </w:t>
      </w:r>
    </w:p>
    <w:bookmarkEnd w:id="772"/>
    <w:bookmarkStart w:name="z777" w:id="773"/>
    <w:p>
      <w:pPr>
        <w:spacing w:after="0"/>
        <w:ind w:left="0"/>
        <w:jc w:val="both"/>
      </w:pPr>
      <w:r>
        <w:rPr>
          <w:rFonts w:ascii="Times New Roman"/>
          <w:b w:val="false"/>
          <w:i w:val="false"/>
          <w:color w:val="000000"/>
          <w:sz w:val="28"/>
        </w:rPr>
        <w:t>
      пункт третий изложить в следующей редакции:</w:t>
      </w:r>
    </w:p>
    <w:bookmarkEnd w:id="773"/>
    <w:bookmarkStart w:name="z778" w:id="774"/>
    <w:p>
      <w:pPr>
        <w:spacing w:after="0"/>
        <w:ind w:left="0"/>
        <w:jc w:val="both"/>
      </w:pPr>
      <w:r>
        <w:rPr>
          <w:rFonts w:ascii="Times New Roman"/>
          <w:b w:val="false"/>
          <w:i w:val="false"/>
          <w:color w:val="000000"/>
          <w:sz w:val="28"/>
        </w:rPr>
        <w:t xml:space="preserve">
      "3. О помещении лиц, подвергнутых административному аресту, в специальный приемник, изолятор временного содержания или направлении их в соответствующие медицинские организации администрация специального приемника, изолятора временного содержания в течение суток извещает их близких родственников по месту жительства, а в случае помещения иностранца также посольство, консульство или иное представительство иностранного государства через Министерство иностранных дел Республики Казахстан.". </w:t>
      </w:r>
    </w:p>
    <w:bookmarkEnd w:id="774"/>
    <w:bookmarkStart w:name="z779" w:id="77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профилактике правонарушений" от 29 апреля 2010 года (Ведомости Парламента Республики Казахстан, 2010 г., № 8, ст. 40; № 24, ст. 149; 2012 г., № 3, ст. 26; № 5, ст. 41; 2013 г., № 9, ст. 51; № 14, ст. 75; 2014 г., № 1, ст. 4; № 3, ст. 21; № 14, ст. 84; № 21, ст. 122; 2015 г., № 21-I, cт. 125; 2017 г., № 8, ст. 16; Закон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w:t>
      </w:r>
    </w:p>
    <w:bookmarkEnd w:id="775"/>
    <w:bookmarkStart w:name="z780" w:id="776"/>
    <w:p>
      <w:pPr>
        <w:spacing w:after="0"/>
        <w:ind w:left="0"/>
        <w:jc w:val="both"/>
      </w:pPr>
      <w:r>
        <w:rPr>
          <w:rFonts w:ascii="Times New Roman"/>
          <w:b w:val="false"/>
          <w:i w:val="false"/>
          <w:color w:val="000000"/>
          <w:sz w:val="28"/>
        </w:rPr>
        <w:t>
      1) в пункте первом статьи 28:</w:t>
      </w:r>
    </w:p>
    <w:bookmarkEnd w:id="776"/>
    <w:bookmarkStart w:name="z781" w:id="777"/>
    <w:p>
      <w:pPr>
        <w:spacing w:after="0"/>
        <w:ind w:left="0"/>
        <w:jc w:val="both"/>
      </w:pPr>
      <w:r>
        <w:rPr>
          <w:rFonts w:ascii="Times New Roman"/>
          <w:b w:val="false"/>
          <w:i w:val="false"/>
          <w:color w:val="000000"/>
          <w:sz w:val="28"/>
        </w:rPr>
        <w:t>
      подпункт 6) изложить в следующей редакции:</w:t>
      </w:r>
    </w:p>
    <w:bookmarkEnd w:id="777"/>
    <w:bookmarkStart w:name="z782" w:id="778"/>
    <w:p>
      <w:pPr>
        <w:spacing w:after="0"/>
        <w:ind w:left="0"/>
        <w:jc w:val="both"/>
      </w:pPr>
      <w:r>
        <w:rPr>
          <w:rFonts w:ascii="Times New Roman"/>
          <w:b w:val="false"/>
          <w:i w:val="false"/>
          <w:color w:val="000000"/>
          <w:sz w:val="28"/>
        </w:rPr>
        <w:t>
      "6) принято решение об освобождении из мест лишения свободы после отбытия наказания за совершение тяжкого и особо тяжкого преступления или судимого два и более раз к лишению свободы за умышленные преступления;";</w:t>
      </w:r>
    </w:p>
    <w:bookmarkEnd w:id="778"/>
    <w:bookmarkStart w:name="z783" w:id="779"/>
    <w:p>
      <w:pPr>
        <w:spacing w:after="0"/>
        <w:ind w:left="0"/>
        <w:jc w:val="both"/>
      </w:pPr>
      <w:r>
        <w:rPr>
          <w:rFonts w:ascii="Times New Roman"/>
          <w:b w:val="false"/>
          <w:i w:val="false"/>
          <w:color w:val="000000"/>
          <w:sz w:val="28"/>
        </w:rPr>
        <w:t>
      дополнить подпунктами 7) и 8) следующего содержания:</w:t>
      </w:r>
    </w:p>
    <w:bookmarkEnd w:id="779"/>
    <w:bookmarkStart w:name="z784" w:id="780"/>
    <w:p>
      <w:pPr>
        <w:spacing w:after="0"/>
        <w:ind w:left="0"/>
        <w:jc w:val="both"/>
      </w:pPr>
      <w:r>
        <w:rPr>
          <w:rFonts w:ascii="Times New Roman"/>
          <w:b w:val="false"/>
          <w:i w:val="false"/>
          <w:color w:val="000000"/>
          <w:sz w:val="28"/>
        </w:rPr>
        <w:t>
      "7) вынесен обвинительный приговор суда о признании виновным в совершении тяжкого или особо тяжкого преступления с назначением уголовного наказания и освобождением от его отбывания в связи с тяжелой болезнью, препятствующей отбыванию наказания;</w:t>
      </w:r>
    </w:p>
    <w:bookmarkEnd w:id="780"/>
    <w:bookmarkStart w:name="z785" w:id="781"/>
    <w:p>
      <w:pPr>
        <w:spacing w:after="0"/>
        <w:ind w:left="0"/>
        <w:jc w:val="both"/>
      </w:pPr>
      <w:r>
        <w:rPr>
          <w:rFonts w:ascii="Times New Roman"/>
          <w:b w:val="false"/>
          <w:i w:val="false"/>
          <w:color w:val="000000"/>
          <w:sz w:val="28"/>
        </w:rPr>
        <w:t>
      8) принято решение суда об освобождении осужденных из мест лишения свободы в связи с тяжелой болезнью, которые были осуждены за совершение тяжкого и особо тяжкого преступлений.</w:t>
      </w:r>
    </w:p>
    <w:bookmarkEnd w:id="781"/>
    <w:bookmarkStart w:name="z786" w:id="782"/>
    <w:p>
      <w:pPr>
        <w:spacing w:after="0"/>
        <w:ind w:left="0"/>
        <w:jc w:val="both"/>
      </w:pPr>
      <w:r>
        <w:rPr>
          <w:rFonts w:ascii="Times New Roman"/>
          <w:b w:val="false"/>
          <w:i w:val="false"/>
          <w:color w:val="000000"/>
          <w:sz w:val="28"/>
        </w:rPr>
        <w:t xml:space="preserve">
      Законами Республики Казахстан могут быть предусмотрены и иные основания для постановки лиц на профилактический учет.". </w:t>
      </w:r>
    </w:p>
    <w:bookmarkEnd w:id="782"/>
    <w:bookmarkStart w:name="z787" w:id="78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января 2011 года "О медиации" (Ведомости Парламента Республики Казахстан, 2011 г., №2, ст.27; 2012 г., №6, ст.44; 2013 г., №14, ст.72; 2014 г., №1, ст.9, №14, ст. 84):</w:t>
      </w:r>
    </w:p>
    <w:bookmarkEnd w:id="783"/>
    <w:bookmarkStart w:name="z788" w:id="784"/>
    <w:p>
      <w:pPr>
        <w:spacing w:after="0"/>
        <w:ind w:left="0"/>
        <w:jc w:val="both"/>
      </w:pPr>
      <w:r>
        <w:rPr>
          <w:rFonts w:ascii="Times New Roman"/>
          <w:b w:val="false"/>
          <w:i w:val="false"/>
          <w:color w:val="000000"/>
          <w:sz w:val="28"/>
        </w:rPr>
        <w:t>
      1) пункт первый статьи 1 изложить в следующей редакции:</w:t>
      </w:r>
    </w:p>
    <w:bookmarkEnd w:id="784"/>
    <w:bookmarkStart w:name="z789" w:id="785"/>
    <w:p>
      <w:pPr>
        <w:spacing w:after="0"/>
        <w:ind w:left="0"/>
        <w:jc w:val="both"/>
      </w:pPr>
      <w:r>
        <w:rPr>
          <w:rFonts w:ascii="Times New Roman"/>
          <w:b w:val="false"/>
          <w:i w:val="false"/>
          <w:color w:val="000000"/>
          <w:sz w:val="28"/>
        </w:rPr>
        <w:t>
      "1. Сферой применения медиации являются споры (конфликты), возникающие из гражданских, трудовых, семейных и иных правоотношений с участием физических и (или) юридических лиц, а также рассматриваемые в ходе уголовного судопроизводства по делам об уголовных проступках, преступлениях небольшой и средней тяжести, а также тяжких преступлениях, в случаях, предусмотренных частью второй статьи 68 Уголовного кодекса Республики Казахстан, если иное не установлено законами Республики Казахстан, и отношения, возникающие при исполнении исполнительного производства.".</w:t>
      </w:r>
    </w:p>
    <w:bookmarkEnd w:id="785"/>
    <w:bookmarkStart w:name="z790" w:id="786"/>
    <w:p>
      <w:pPr>
        <w:spacing w:after="0"/>
        <w:ind w:left="0"/>
        <w:jc w:val="both"/>
      </w:pPr>
      <w:r>
        <w:rPr>
          <w:rFonts w:ascii="Times New Roman"/>
          <w:b w:val="false"/>
          <w:i w:val="false"/>
          <w:color w:val="000000"/>
          <w:sz w:val="28"/>
        </w:rPr>
        <w:t>
      2) в статье 14 пункт 5 исключить.</w:t>
      </w:r>
    </w:p>
    <w:bookmarkEnd w:id="786"/>
    <w:bookmarkStart w:name="z791" w:id="787"/>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2016 года "О пробации" (Ведомости Парламента Республики Казахстан 2016 г., № 24, cт.128.):</w:t>
      </w:r>
    </w:p>
    <w:bookmarkEnd w:id="787"/>
    <w:bookmarkStart w:name="z792" w:id="788"/>
    <w:p>
      <w:pPr>
        <w:spacing w:after="0"/>
        <w:ind w:left="0"/>
        <w:jc w:val="both"/>
      </w:pPr>
      <w:r>
        <w:rPr>
          <w:rFonts w:ascii="Times New Roman"/>
          <w:b w:val="false"/>
          <w:i w:val="false"/>
          <w:color w:val="000000"/>
          <w:sz w:val="28"/>
        </w:rPr>
        <w:t>
      статью 10 изложить в следующей редакции:</w:t>
      </w:r>
    </w:p>
    <w:bookmarkEnd w:id="788"/>
    <w:bookmarkStart w:name="z793" w:id="789"/>
    <w:p>
      <w:pPr>
        <w:spacing w:after="0"/>
        <w:ind w:left="0"/>
        <w:jc w:val="both"/>
      </w:pPr>
      <w:r>
        <w:rPr>
          <w:rFonts w:ascii="Times New Roman"/>
          <w:b w:val="false"/>
          <w:i w:val="false"/>
          <w:color w:val="000000"/>
          <w:sz w:val="28"/>
        </w:rPr>
        <w:t>
      "Статья 10. Компетенция местных исполнительных органов</w:t>
      </w:r>
    </w:p>
    <w:bookmarkEnd w:id="789"/>
    <w:bookmarkStart w:name="z794" w:id="790"/>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 района, города областного значения исполняют полномочия в сфере оказания социально-правовой и иной помощи лицам, состоящим на учете службы пробации, путем их социальной адаптации и реабилитации в соответствии с законодательством Республики Казахстан.".</w:t>
      </w:r>
    </w:p>
    <w:bookmarkEnd w:id="790"/>
    <w:bookmarkStart w:name="z795" w:id="791"/>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79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