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75517" w14:textId="a575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28 мая 2019 года № 327 "Об утверждении перечня инвестиционных проектов, предлагаемых к финансированию за счет средств негосударственных займов под государственные гарантии,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2019 года № 806.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2019 года № 327 "Об утверждении перечня инвестиционных проектов, предлагаемых к финансированию за счет средств негосударственных займов под государственные гарантии, на 2019 год" (САПП Республики Казахстан, 2019 г., № 16 ст. 153)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инвестиционных проектов, предлагаемых к финансированию за счет средств негосударственных займов под государственные гарантии, на 2019 год, утвержденный указанным постановлением: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3,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"/>
        <w:gridCol w:w="3934"/>
        <w:gridCol w:w="2237"/>
        <w:gridCol w:w="1721"/>
        <w:gridCol w:w="2329"/>
        <w:gridCol w:w="1240"/>
        <w:gridCol w:w="511"/>
      </w:tblGrid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Реконструкция коридора Центр-Юг "Астана – Караганда - Балкаш - Алматы" автомобильной дороги республиканского значения "Капшагай - Курты" км 0-67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39134495,16 тысяч тенге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2019-2022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 34479731,42 тысяч тенге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акционерное общество "Нацинальная компания "КазАвто-Жол"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Европейский Банк Реконструкции и Развития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