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b715" w14:textId="cebb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2019 года № 809.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 1 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 в оплату акций акционерного общества "Казахстанский дорожный научно-исследовательский институт"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Комитетом автомобильных дорог Министерства индустрии и инфраструктурного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809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имущества, передаваемого из республиканской собственности в оплату акций акционерного общества "Казахстанский дорожный научно-исследовательский институт"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8525"/>
        <w:gridCol w:w="2047"/>
        <w:gridCol w:w="224"/>
        <w:gridCol w:w="288"/>
        <w:gridCol w:w="76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Инвентарный номер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выпуска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Трехосная система испытания ненасыщенного грунта (USTX-2000),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Персональный компьютер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Источник бесперебойного питания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Комплект кабелей подключения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WINDOWS XP Professional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Компрессор 0,25 м3/мин, 10 атм, 3.5 кВт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Осушительный фильтр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Осушитель воздуха с точкой росы +3 С°–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Двухколонная силовая рама нагрузка 10 кН, ход 50 мм, частота 10 Гц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Стабилометр 2000 кПа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Комплект для испытания образцов диаметром 70 мм – 1 комплект.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Комплект для испытания образцов диаметром 50 мм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Комплект для испытания образцов диаметром 38 мм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Модуль изменения объема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Модуль продувки воздуха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Модуль контроля всестороннего давления/объема в стабилометре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Модуль контроля порового давления/объема воды в образце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Модуль контроля порового давления/объема воздуха в образце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Панель контроля давления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Контроллер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Универсальная плата сбора данных – 10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Плата выходного сигнала –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Программное обеспечение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Программное обеспечение для трехосных испытаний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Программное обеспечение для динамических испытаний –1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Программное обеспечение для ненасыщенных грунтов –1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Комплект для контроля осевой и окружной деформации образца в стабилометре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Приспособление для измерения диаметральных деформаций образца в стабилометре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Встраиваемый в стабилометр датчик силы 4,5 кН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Комплект кабелей – 1 комплект.</w:t>
            </w:r>
          </w:p>
          <w:bookmarkEnd w:id="5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для проведения трехосных испытаний асфальтобетона в различных температурных условиях, испытаний с одноосным нагружением "AMPT pro" (Asphalt Material Performance Tester),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Персональный компьютер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Источник бесперебойного питания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Комплект кабелей подключения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WINDOWS XP Professional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Компрессор 0,25 м3/мин, 10 атм, 3.5 кВт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Осушительный фильтр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Осушитель воздуха с точкой росы +3 С°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Интегрированная силовая рама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Стабилометр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Сервогидравлический привод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Гидравлическая распределительная система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Датчик силы, монтажный комплект, преобразователь сигнала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Система управления и сбора данных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Интегрированный модуль контроля и управления температурой в стабилометре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Комбинированная система регулировки давления/расхода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Интегрированный модуль воздушного охлаждения системы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Электрический блок управления системой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Фитинги для подключения к системе подачи воздуха, комплект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Комплект шлангов подключения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Программное обеспечение для проведения испытаний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Съемная верхняя и базовая плиты диаметром 100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Комплект осевых датчиков деформации – 3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Модуль для монтажа датчиков деформации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Комплект расходных материалов (базовые точки, уплотнения)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Программное обеспечение с шаблонами для испытаний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Комплект для испытаний методом косвенного растяжения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Комплект для усталостных испытаний асфальтобетона (растяжение/сжатие) – 1 комплект.</w:t>
            </w:r>
          </w:p>
          <w:bookmarkEnd w:id="6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сервогидравлический вращательный компактор (Servopac),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Персональный компьютер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Принтер –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Источник бесперебойного питания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Комплект кабелей подключения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WINDOWS XP Professional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Компрессор 0,8 м3/мин, 10 атм, 5.5 кВт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Осушительный фильтр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Осушитель воздуха с точкой росы + 3°С – 1шт.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Сервогидравлический вращательный компактор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Четырехколонная жесткая рама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Пневматический сервопривод осевой нагрузки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База со строенным экстрактором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Встроенный контроллер и электроника управления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Подвесной пульт управления режима уплотнения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Кнопка аварийного отключения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Защитный экран с блокировками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Компьютерный интерфейс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Итегрированный контроллер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Пресс-формы для образцов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Комплект плит для образцов диаметром – 2 комплекта.</w:t>
            </w:r>
          </w:p>
          <w:bookmarkEnd w:id="7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236005000006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Пенетрометр автоматический для нефтепродуктов Линтел ПН-20Б,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Аппарат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Руководство по эксплуатации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Паспорт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Вставка плавкая ВП2-Б 4А 250В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Игла для битумов – 10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Груз, m=50 г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Груз, m=150 г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Уровень (L&lt;400 мм)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Стержень поверочный (диаметром 3,2)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Стержень тарировочный (L=63 мм)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Чашка (h=35 мм)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Чашка (h=60 мм)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Подставка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Баня пенетрометра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Ручка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Футляр для битумных игл – 1 шт.</w:t>
            </w:r>
          </w:p>
          <w:bookmarkEnd w:id="8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236005000007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для определения температуры размягчения нефтебитумов Линтел КИШ-20М4,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Аппарат автоматический для определения температуры размягчения нефтебитумов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Руководство по эксплуатации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Паспорт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Вставка плавкая H520-8A 250B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Диск –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Нож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Кольцо ступенчатое – 8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Кольцо гладкое – 8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Пластина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Накладка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Футляр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Винт прижимной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Планка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Сито (сетка № 07 ГОСТ 3584-73)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Стакан H1-1000 ГОСТ 25336-82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Шарик 9,525-40 ГОСТ 3722-88 – 8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Кабель соединительный RS-232*.</w:t>
            </w:r>
          </w:p>
          <w:bookmarkEnd w:id="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236005000008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дуктилометр, 1500 мм InfraTest для определения растяжения нефтяных битумов,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Аппарат автоматический для определения растяжения нефтяных битумов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Блок управления на микропроцессорах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Датчик усилия 500 Н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Программное обеспечение Windows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Комплект со съемным стеклом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Водяная баня – 1 шт.</w:t>
            </w:r>
          </w:p>
          <w:bookmarkEnd w:id="10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236005000009</w:t>
            </w:r>
          </w:p>
        </w:tc>
        <w:tc>
          <w:tcPr>
            <w:tcW w:w="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Охлаждающее устройство к цифровому дуктилометру 1500 мм InfraTest,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Подвесной термостат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Навесная консоль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Соединительные детали – 1 комплект.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Погружной термостат с диапазоном от +25 до 100° C к цифровому дуктилометру 1500 мм InfraTest,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Устройство регулировки температуры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Контрольный термометр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Встроенный циркуляционный насос с максимальной производительностью 17 л/мин, глубина погружения от 75 до 145 мм – 1 шт.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Датчик усилий, 500 Н к цифровому дуктилометру 1500 мм InfraTest,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Датчик с разрешающей способностью 0.02 Н – 2 шт.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Датчик температуры в водяной бане к цифровому дуктилометру 1500 мм InfraTest,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Датчики определения температуры – 2 шт.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Форма к цифровому дуктилометру 1500 мм InfraTest,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из латуни –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Опорная плита из высококачественной стали – 2 шт.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испытательная машина, 50 кН InfraTest,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Машина для исследований по методу Маршалла, определения CBR и т.д., а также исследований с регулируемым усилием с использованием дополнительного оснащения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процессом и регистрация данных должна осуществляться с помощью встроенного микропроцессорного блока с последовательным интерфейсом и программным обеспечением на базе ОС Windows – UNIPRESS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Встраиваемое специальное ПО для обработки результатов измерения по методу Маршалла, определения CBR и т.д.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Испытательное усилие макс. 50 кН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Ступень 1 EN 7500/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Скорость подачи 0.001…51 мм/мин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Диапазон измерения перемещения 0...50´0.01 мм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Ход прижимной пластины 90 мм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Диаметр прижимной пластины 250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Высота испытательной камеры 325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Пролет в свету между стойками 350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230 В, 50 Гц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Дополнительный модуль для регулирования нагрузки Load Control Module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Устройство для испытания на растяжение, 100мм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Рама на испытание на сдвиг 150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Shearing Frame 150 mm – 1 комплект.</w:t>
            </w:r>
          </w:p>
          <w:bookmarkEnd w:id="16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236005000010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когезии,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Тестер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Динамометрический ключ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Формы для изготовления образцов 60х6 мм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Формы для изготовления образцов 60х10 мм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Квадратная форма B053-12 140х140х6,3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Квадратная форма B053-13 140х140х10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Квадратная форма B053-14 200х200х13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Квадратная форма B053-15 250х250х19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Форма Ø 60 х 6 мм B053-16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Форма Ø 60 х 10 мм B053-17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Запасной держатель – 5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Бумага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Песок для калибровки – 1 упаковка.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Воздушный компрессор, электропитание: 230 В – 1 шт.</w:t>
            </w:r>
          </w:p>
          <w:bookmarkEnd w:id="17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236005000011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влажного истирания для смесей "Сларри сил",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Тестер с насадкой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Емкость для испытаний с быстроразъемными зажимами для испытуемого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Форма для изготовления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Гладилка для изготовления образца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Специальные резиновые трубки для истирания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Подкладки для изготовления образцов – 1 комплект.</w:t>
            </w:r>
          </w:p>
          <w:bookmarkEnd w:id="18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236005000012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нагруженное колесо,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Тестер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Подкладки для образцов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Форма для изготовления образцов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Гладилка для изготовления образцов – 1 комплект.</w:t>
            </w:r>
          </w:p>
          <w:bookmarkEnd w:id="19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236005000013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эмульсионная установка,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Ротор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Статор диаметром 150 мм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Электродвигатель мощностью 1.5 кВт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Емкость 3.8 л, изготовленная из нержавеющей стали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Трубопроводы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Краны – 1 комплект.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Термометр – 1 шт.</w:t>
            </w:r>
          </w:p>
          <w:bookmarkEnd w:id="20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236005000014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Schulze-Breuer Тестер (установка для испытания на совместимость),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Цилиндры – 4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Мотор: 1/6 л.с., 115/230 V, 50/60 Hz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Пневматический пресс до 1 тонны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Формы для пресса – 1 комплект.</w:t>
            </w:r>
          </w:p>
          <w:bookmarkEnd w:id="21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236005000015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испытания на изгиб ЭМС образцов (Слари Сил, Микросерфейсинг) при низких температурах,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Прибор для испытания на изгиб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Мотор мощностью 115/230V, 50/60 Hz – 1 шт.</w:t>
            </w:r>
          </w:p>
          <w:bookmarkEnd w:id="22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236005000016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трех колес для испытания деформаций на поверхности ЭМС образцов (Triple track test machine),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Регулируемое подвижное основание – 1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Индивидуальный контроллер с пневматическим нагружением, со съемными колесами – 3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Мотор мощностью 1 HP, 110/220 V, 60Гц.</w:t>
            </w:r>
          </w:p>
          <w:bookmarkEnd w:id="23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236005000017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