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980b" w14:textId="04b9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2019 года № 838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2014 года № 377 "О некоторых вопросах состава совета директоров акционерного общества "Национальный управляющий холдинг "КазАгро" (САПП Республики Казахстан, 2014 г., № 29, ст. 246)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4"/>
        <w:gridCol w:w="2626"/>
        <w:gridCol w:w="6780"/>
      </w:tblGrid>
      <w:tr>
        <w:trPr>
          <w:trHeight w:val="30" w:hRule="atLeast"/>
        </w:trPr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"Касымбек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 Махмудулы</w:t>
            </w:r>
          </w:p>
          <w:bookmarkEnd w:id="4"/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Казахстан"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5"/>
        <w:gridCol w:w="2427"/>
        <w:gridCol w:w="7198"/>
      </w:tblGrid>
      <w:tr>
        <w:trPr>
          <w:trHeight w:val="30" w:hRule="atLeast"/>
        </w:trPr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  <w:bookmarkEnd w:id="6"/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Казахстан";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5"/>
        <w:gridCol w:w="2690"/>
        <w:gridCol w:w="6645"/>
      </w:tblGrid>
      <w:tr>
        <w:trPr>
          <w:trHeight w:val="30" w:hRule="atLeast"/>
        </w:trPr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Ерболатович</w:t>
            </w:r>
          </w:p>
          <w:bookmarkEnd w:id="8"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Казахстан"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5"/>
        <w:gridCol w:w="2291"/>
        <w:gridCol w:w="7484"/>
      </w:tblGrid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Хасенович</w:t>
            </w:r>
          </w:p>
          <w:bookmarkEnd w:id="10"/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национальной экономики Республики Казахстан".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