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1105" w14:textId="ade1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гарантии по проекту "Реконструкция коридора Центр-Юг "Астана – Караганда – Балхаш – Алматы" автомобильной дороги республиканского значения "Капшагай – Курты" км 0-67"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2019 года № 854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Республики Казахстан порядке предоставить Европейскому Банку Реконструкции и Развития государственную гарантию Республики Казахстан по проекту "Реконструкция коридора Центр-Юг "Астана – Караганда – Балхаш – Алматы" автомобильной дороги республиканского значения "Капшагай – Курты" км 0-67" в качестве обеспечения обязательств акционерного общества "Национальная компания "ҚазАвтоЖол" по привлекаемому займу на сумму до 34479731420 (тридцать четыре миллиарда четыреста семьдесят девять миллионов семьсот тридцать одна тысяча четыреста двадцать) тенге.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