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3bee" w14:textId="eb43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2019 года № 879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Реорганизовать в установленном законодательством Республики Казахстан порядке республиканское государственное учреждение "Комитет казначейства Министерства финансов Республики Казахстан" путем присоединения к нему республиканского государственного учреждения "Комитет по государственным закупкам Министерства финансов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> пункта 2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