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855d3" w14:textId="79855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2019 года № 904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имущество, закрепленное за республиканскими государственными предприятиями на праве хозяйственного ведения Управления Делами Президента Республики Казахстан, в оплату акций акционерного общества "Лечебно-оздоровительный комплекс "Ок-Жетпес"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2019 года № 904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"Лечебно-оздоровительный комплекс "Ок-Жетпес"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06"/>
        <w:gridCol w:w="355"/>
        <w:gridCol w:w="551"/>
        <w:gridCol w:w="5538"/>
      </w:tblGrid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имущества, передаваемого с баланса республиканского государственного предприятия "Дирекция административных зданий Администрации Президента и Правительства Республики Казахстан"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 Sb - 109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Приставная тумба MMS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900 710/1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Переносная спич трибуна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901 581/2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полировальная для паркета и мрамора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901 815/1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Подиум 100*100 40/60 н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902 627/1-902 627/7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Мебельный сейф ASM-120.TEL 1200x550x3 90мм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906 463/1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Тумба-подставка под скульптуру из гранита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907 056/1-907 056/3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в "Золотой зал" (7,5 * 1,5)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907 723/1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BMD 1000 S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908 435/1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заседания инкрустированный - верх белая кожа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908 538/1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письменный д/конференции верх зеленая кожа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908 540/1-908 540/6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соединение кресел и зеркал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908 548/1-908 548/18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фронтальный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908 549/1-908 549/8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зала прямоугольный 298х120х75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908 562/1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Столик комплект верх кожа 80х50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908 660/1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мягкое сидение спинка медальон "MoGiriri"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908 707/11-908 707/14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 подлокотником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908 708/1-908 708/5, 908 708/19,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908 708/42</w:t>
            </w:r>
          </w:p>
          <w:bookmarkEnd w:id="6"/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908 714/1-908 714/8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для зала с гербом на спинке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908 719/1-908 719/16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верх кожа основание дерево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908 723/2-908 723/4, 908 723/23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с высокой спинкой обивка коричневая в крапинку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908 726/1-908 726/12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с подлокотниками с изображением цветка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908 744/3, 908 744/4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декоративный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908 777/1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 для ванной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908 831/3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Колонны для ваз цветочные высокие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908 849/1, 908 849/15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для цветов круглые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908 850/2, 908 850/3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Ящики для цветов квадратные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908 852/3-908 852/6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Гардеробная система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908 856/1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Большой подцветочник белый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3-х частей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908 858/1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Трибуна + Подставка на трибуну с гербом РК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908 874/1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цветы (МДФ под дерево) высота - 1,13 м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910 470/1-910 470/15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Спич - трибуна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910 637/1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Ковровая дорожка ш.-3 м, дл - 36 м, цена 1м - 22500,00 (цвет алый, шерсть)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910 642/1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декоративная под стеклянную конструкцию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910 767/1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из массива бука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910 957/4, 910 957/6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из массива бука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911 002/5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Ель искусственная зеленая 365 см "Санкт-Петербург"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911 021/1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911 611/1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деревянный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911 614/1-911 614/6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912 039/1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регулируемой высотой (цвет орех)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911 356/1, 911 356/2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регулируемой высотой (цвет венге)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911 357/2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 регулируемой высотой (цвет орех)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911 358/1, 911 358/2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DBC 220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907 759/1-907 759/25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Aastra 5446i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910 892/1-910 892/14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 Aastra 6753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910 893/4-910 893/9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Комплексная система отображения информации – видиостена BARCO c DR + 67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910737/1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 Vitoplex 100, SXl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910 805/1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имущества, передаваемого с баланса республиканского государственного предприятия "Дирекция государственных резиденций Управления Делами Президента Республики Казахстан"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ADJUSTABLE BENCH скамья с регулируемой спинкой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C00009400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Машина Смита MULTIPOWER MED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C00009399</w:t>
            </w:r>
          </w:p>
        </w:tc>
      </w:tr>
      <w:tr>
        <w:trPr>
          <w:trHeight w:val="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Тренажер для верхней тяги LAT MACHINE MED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C00009398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