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a266" w14:textId="633a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"Центр олимпийской подготовки" в городе Астане Комитета по делам спорта и физической культуры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2019 года № 912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"Центр олимпийской подготовки" в городе Астане Комитета по делам спорта и физической культуры Министерства культуры и спорта Республики Казахстан в республиканское государственное казенное предприятие "Центр олимпийской подготовки" в городе Нур-Султане Комитета по делам спорта и физической культуры Министерства культуры и спорта Республики Казахстан (далее – предприятие).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