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1e8f2" w14:textId="8b1e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28 декабря 2015 года № 1095 "Об утверждении перечня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2019 года № 944.</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декабря 2015 года № 1095 "Об утверждении перечня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(САПП Республики Казахстан, 2015 г., № 72-73-74, ст. 551)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утвержденном указанным постановлением:</w:t>
      </w:r>
    </w:p>
    <w:bookmarkEnd w:id="2"/>
    <w:bookmarkStart w:name="z7" w:id="3"/>
    <w:p>
      <w:pPr>
        <w:spacing w:after="0"/>
        <w:ind w:left="0"/>
        <w:jc w:val="both"/>
      </w:pPr>
      <w:r>
        <w:rPr>
          <w:rFonts w:ascii="Times New Roman"/>
          <w:b w:val="false"/>
          <w:i w:val="false"/>
          <w:color w:val="000000"/>
          <w:sz w:val="28"/>
        </w:rPr>
        <w:t>
      в видах деятельности, осуществляемых юридическими лицами, находящимися в республиканской собственности, более пятидесяти процентов акций (долей участия в уставном капитале) которых принадлежат государству, и аффилиированными с ними лицами, строки, порядковые номера 1, 5, 7, 9, 22, 25, 29, 31, 33, 35, 39, 44, 49 и 52, исключить;</w:t>
      </w:r>
    </w:p>
    <w:bookmarkEnd w:id="3"/>
    <w:bookmarkStart w:name="z8" w:id="4"/>
    <w:p>
      <w:pPr>
        <w:spacing w:after="0"/>
        <w:ind w:left="0"/>
        <w:jc w:val="both"/>
      </w:pPr>
      <w:r>
        <w:rPr>
          <w:rFonts w:ascii="Times New Roman"/>
          <w:b w:val="false"/>
          <w:i w:val="false"/>
          <w:color w:val="000000"/>
          <w:sz w:val="28"/>
        </w:rPr>
        <w:t>
      в видах деятельности, осуществляемых дочерними, зависимыми юридическими лицами национальных управляющих холдингов, национальных холдингов и иных юридических лиц, более пятидесяти процентов акций  (долей участия в уставном капитале) которых принадлежат государству, и аффилиированными с ними лицами, строки, порядковые номера 1, 2, 3, 4, 12, 15, 17, 20, 21, 24, 28, 30, 34, 35, 36, 40, 51, 56, 57, 58, 59, 60, 61, 62, 63, 64, 66, 68, 73, 74, 75, 76, 77, 78, 81, 82, 83, 87, 89, 90, 91, 93, 94, 95, 96, 97, 98, 99, 100, 101, 102, 103, 104, 105, 106, 107, 108, 109, 111, 112, 125, 135, 136, 137, 145, 151, 153, 155, 156, 157, 158, 159, 160, 165, 166, 167, 171, 209, 215, 228, 229, 230, 231, 240, 245, 252, 255, 261, 263, 264, 266, 268 и 269, исключить.</w:t>
      </w:r>
    </w:p>
    <w:bookmarkEnd w:id="4"/>
    <w:bookmarkStart w:name="z9" w:id="5"/>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