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4b7e" w14:textId="f664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 Президента Республики Казахстан от 13 января 2014 года № 722 "Об утверждении Правил оформления, выдачи, замены, сдачи, изъятия, учета, хранения и уничтожения дипломатических и служебных паспортов Республики Казахстан и перечня должностных лиц Республики Казахстан, которым выдаются дипломатические и служебные паспорта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2019 года № 985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дополнения в Указ Президента Республики Казахстан от 13 января 2014 года № 722 "Об утверждении Правил оформления, выдачи, замены, сдачи, изъятия, учета, хранения и уничтожения дипломатических и служебных паспортов Республики Казахстан и перечня должностных лиц Республики Казахстан, которым выдаются дипломатические и служебные паспорта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в Указ Президента Республики Казахстан от 13 января 2014 года № 722 "Об утверждении Правил оформления, выдачи, замены, сдачи, изъятия, учета, хранения и уничтожения дипломатических и служебных паспортов Республики Казахстан и перечня должностных лиц Республики Казахстан, которым выдаются дипломатические и служебные паспорта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13 января 2014 года № 722 "Об утверждении Правил оформления, выдачи, замены, сдачи, изъятия, учета, хранения и уничтожения дипломатических и служебных паспортов Республики Казахстан и перечня должностных лиц Республики Казахстан, которым выдаются дипломатические и служебные паспорта Республики Казахстан" (САПП Республики Казахстан, 2014 г., № 1, ст. 2) следующие изменения и дополнение: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должностных лиц Республики Казахстан, которым выдаются дипломатические и служебные паспорта Республики Казахстан, утвержденном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лиц, которым выдается дипломатический паспорт Республики Казахстан: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Руководитель Администрации Президента Республики Казахстан, Руководитель Канцелярии Первого Президента Республики Казахстан – Елбасы.";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Заместители Руководителя Администрации Президента Республики Казахстан, заместители Руководителя Канцелярии Первого Президента Республики Казахстан – Елбасы.";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Помощники Президента Республики Казахстан, Помощники Первого Президента Республики Казахстан – Елбасы, советники Президента Республики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советники Первого Президента Республики Казахстан – Елбасы, специальные представители Президента Республики Казахстан, заместители Секретаря Совета Безопасности Республики Казахстан.";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23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Шеф Протокола Президента Республики Казахстан, Шеф Протокола Первого Президента Республики Казахстан – Елбасы, Пресс-секретарь Президента Республики Казахстан, Пресс-секретарь Первого Президента Республики Казахстан – Елбасы, заведующий Отделом внешней политики и международных связей Администрации Президента Республики Казахстан.";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25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Заведующий Отделом внешнеэкономического сотрудничества и протокола Канцелярии Премьер-Министра Республики Казахстан.";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Сотрудники Службы правительственной связи Комитета национальной безопасности Республики Казахстан, осуществляющие доставку дипломатической почты в загранучреждения Республики Казахстан.";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33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Президент Национального олимпийского комитета Республики Казахстан, Исполнительный директор Фонда Первого Президента Республики Казахстан – Елбасы и его заместители.".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