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4043d" w14:textId="9b404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2019 года № 1053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в установленном законодательством Республики Казахстан порядке республиканское имущество с баланса государственного учреждения "Министерство информации и общественного развития Республики Казахстан":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оплату акций акционерного общества "Республиканская телерадиокорпорация "Казахстан"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оплату акций акционерного общества "Агентство "Хабар"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уставный капитал товарищества с ограниченной ответственностью "Управляющая компания "Қазмедиа орталығы"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информации и общественного развития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"Республиканская телерадиокорпорация "Казахстан"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"/>
        <w:gridCol w:w="594"/>
        <w:gridCol w:w="3567"/>
        <w:gridCol w:w="1419"/>
        <w:gridCol w:w="6126"/>
      </w:tblGrid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"/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(кв.м.)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Квартира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Атырау, мкр. Нұрсая, дом 65, кв. 66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56,4</w:t>
            </w:r>
          </w:p>
        </w:tc>
        <w:tc>
          <w:tcPr>
            <w:tcW w:w="6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04:066:002:1983:1:66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"Республиканская телерадиокорпорация "Казахстан"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2803"/>
        <w:gridCol w:w="1872"/>
        <w:gridCol w:w="1320"/>
        <w:gridCol w:w="5296"/>
        <w:gridCol w:w="497"/>
      </w:tblGrid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кузова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KIA Cerato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СВ 01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5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KNAFJ411AJ5744798</w:t>
            </w:r>
          </w:p>
        </w:tc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1053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"Республиканская телерадиокорпорация "Казахстан"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1622"/>
        <w:gridCol w:w="2639"/>
        <w:gridCol w:w="1623"/>
        <w:gridCol w:w="2640"/>
      </w:tblGrid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6186"/>
        <w:gridCol w:w="506"/>
        <w:gridCol w:w="953"/>
        <w:gridCol w:w="35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по антинаркотической теме: "Все о марихуане", "Аптечная наркомания- Проблема дня"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на антинаркотическую тему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на антинаркотическую тему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ходе реализации Послания Главы государства" на государственном языке с переводом на русский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"Хан Абулхаир" на государственном и русском языках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аудио и видеороликов, посвященных 70-летию Победы в Великой Отечественной Войне "Эпоха героев"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памяти основателя казахстанской службы внешней разведки полковника Байгарина Абдыгали Ахметкалиевича "Память сердца"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комедийный сериал "Құдалар" для семейного просмотра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"Полет вдохновения"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"Казахстанская целина"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фильмов: "Тәуелсіз елдің тұлғалары. МағжанЖұмабаев, Мұхтар Байбосынов, Денис Тен,Хадиша Оңалбаева, Дамир Даулетбаев, Бахытжан Абишев, Мұстафа Өзтүрік, С.Жанболат, Байтұрсын Өмирбеков, Карл Байпақов"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Программы "Эксклюзив"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ходе реализации программы "Государственная программа по форсированному индустриально-инновационному развитию Республики Казахстан"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агропромышленного комплекса"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профилактике чрезвычайной ситуации"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инициативе Главы государства по совершенствованию молодежной политики"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направлениям Госпрограммы развития образования, раскрывающих вопросы развития системы образования, новшества и достижения"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детских и юношеских организациях"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238308000259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формированию культуры безопасного поведения на дорогах всех участников дорожного движения и солидарной ответственности за свое здоровье и жизнь"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"Противодействие терроризму и религиозному экстремизму"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"Противодействие терроризму и религиозному экстремизму"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вкладе людей с ограниченными возможностями в жизнь общества"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пропаганде здорового образа жизни, профилактики табакокурения и алкоголизма"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направленные на пропаганду потенциала и вклада инвалидов в жизнь общества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"По пропаганде здорового образа жизни, профилактики табакокурения и алкоголизма"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150-летии Балуана Шолака"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направленные на укрепление межнационального и межконфессионального согласия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"По пропаганде семейных ценностей"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238308000269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125-летии Жүсіпбек Аймауытова"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судебной системы Республики Казахстан за годы независимости в контексте повышения конкурентоспособности страны и вхождению в число 30-ти наиболее развитых стран мира"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борьбе с наркобизнесом, торговли людьми"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Развлекательно-юмористический молодежный сериал "Городские легенды"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плюсах интеграционных процессов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домах дружбы Ассамблеи народа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международной специализированной выставке ЭКСПО -2017 город Астана"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инициативе Главы государства по ядерному разоружению, вклада Казахстана в глобальную безопасность"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достижениях Казахстана на международной арене"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Короткометражный презентационный документальный фильм "О Казахстане"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спортивных достижениях Казахстана"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70-ой годовщине Победы в Великой отечественной войне"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100-летии Шакена Айманова"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125-летии Санжара Асфендиярова"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100-летии Сабиры Майкановой"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100-летии Саттар Ерубаевой"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радиоосвещение пропаганды борьбы с наркоманией и наркобизнесом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100-летию Жамал Омаровой"на государственном языке с переводом на русскийязык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200-летию Бухарбай батыра Естекбайұлы"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"К125-летию Жаншы-Жаханшы Досмухамедова"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100-летию Ильса Омарова"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100-летию Ади Шарипова"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100-летию Шафика Чокина"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истории становления государственной независимости"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"Программа Народного IPO"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жизни казахстанской диаспоры за рубежом"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результатах реализации программы "Мәдени мұра"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"О программе Народного IPO"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Короткометражный презентационный документальный фильм "О Казахстане"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государственной программе форсированного индустриально-инновационного развития Республики Казахстан2010– 2014 годы"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отраслевой программе "Ақ-бұлақ" на 2011-2020годы"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программе "Дорожная карта бизнеса 2020"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государственной программе развития здравоохранения Республики Казахстан "Саламатты Қазақстан на 2011-2015годы"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программе "Стратегия занятости-2020"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238308000359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раскрытию инициатив Казахстана в экологической сфере"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внутренних войсках Республики Казахстан"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становлении армии Республики Казахстан"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домах дружбы Ассамблеи народа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ходе реализации Послания Главы государства"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ХХХ Летних Олимпийских играх в городе Лондоне"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"Государственные программы развития образования раскрывающих вопросы развития системы образования новшества и достижения"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"Противодействие терроризму и религиозному экстремизму"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деятельности Службы внешней разведки "Сырбар"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программе развития образования Республики Казахстан"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238308000369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космической отрасли в Казахстане"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"Укрепление межнационального и межконфессионального согласия"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пропаганде семейных ценностей"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борьбе с коррупцией"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отраслевой программе "Модернизация и развитие жилищно-коммунального хозяйства до 2020 года"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программе развития моногородов 2012- 2020годы"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деятельности детских и юношеских организаций"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государственных электронных закупках"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Национальной телефонной линии доверия для детей и молодежи"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статье Главы государства "Социальная модернизация Казахстана двадцать шагов к Обществу Всеобщего Труда"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пропаганде сбора бывших в употреблении ртутьсодержащих энергосберегающих ламп"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победителях ХХХ-летних Олимпийских играх в городе Лондоне"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создании эффективной модели социально-трудовых отношений по Статье Главы государства "Двадцать шагов к Обществу всеобщего Труда"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рынка арендного жилья в рамках реализации Статьи Главы государства "Двадцать шагов к Обществу Всеобщего Труда"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социальной модернизации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сферы занятости в рамках реализации статьи Главы государства "Двадцать шагов к Обществу Всеобщего труда"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дуальном профессиональном образовании"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национальной цифровой спутниковой сети и внедрении цифрового эфирного телевещания"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интерактивных формах обучения"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Республиканской гвардии Республики Казахстан"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238308000389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основных этапах становления независимого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"Семейные ценности как приоритет государственной социальной политики"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организации исламского сотрудничества"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реформах жилищно-коммунального хозяйства"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"Азиатская безопасность – вектор международной политики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реализации программы форсированного индустриально-инновационного развития Казахстана"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"Единство, стабильность и процветание главные ценности казахстанского общества"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 на антинаркотическую тему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"Пропаганда борьбы с наркоманией и наркобизнесом"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"Пропаганда борьбы с наркоманией и наркобизнесом"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238308000399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вопросу здорового питания"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для Международного форума "За безъядерный мир"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"Послание Президента Республики Казахстан-время прорыва"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Сериалы: "Парыз", "Әке борышы", "Жауынгер", "Үй болу қиын", "Университет"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 на антинаркотическую тему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Аудио-видеоролики, документальные фильмы: "Преодоление бездны", "Нелегкие последствия "легких" наркотиков", "Тұңғиықтан шығу"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"Страна, устремленная в будущее"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"Ориентир для всех и каждого"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"Весна Победы", "Славные дочери Востока-Маншук и Алия"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Тематические видеоролик "По вопросам здорового питания"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238308000409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по повышению статуса представителей государственных органов, в том числе правоохранительного блока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по созданию позитивного образа человека труда по специальностям определяемых социально-экономическое развитие аула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65-летии Победы в Великой Отечественной войне"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Полнометражный фильм "город А" "Смертельная красота" по борьбе с наркоманией и наркобизнесом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Анимационный художественный короткометражный фильм по антинаркотической теме на государственном языке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профилактике и предупреждению правонарушений и преступлений"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Аудио-видеоролики, документальные фильмы: "Об истории становления независимости Республики 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фильм: "О реализации концепции Гражданского общества Республики Казахстан 2006-2011годы"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формировании неприятия идей терроризма и экстремизма"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175-летию Григория Потанина"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238308000419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достопримечательностях Казахстана"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Вооруженных Силах Республики 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деятельности работников системы здравоохранения"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значимости развития института семьи в государстве"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детском дошкольном воспитании и творчестве"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государственной программе форсированного индустриально-инновационного развития"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"Укрепление межнационального и межконфессиального согласия в стране"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казахстанцах, героях-участниках Великой Отечественной Войны"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посвященные достижениям казахстанских спортсменов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проблемах социального сиротства"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238308000429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пропаганде здорового образа жизни, профилактики табакокурения, алкоголизма"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вопросам здорового питания"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государственной политике по защите прав детей"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известным деятелям казахской литературы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социальной ответственности бизнеса"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системе менеджмента охраны здоровья и безопасности труда"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"К реализации государственной политики в сфере улучшения качества медицинских услуг и развития высокотехнологической системы здравоохранения"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председательстве Казахстана в Организации по безопасности и сотрудничеству в Европе"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социальной ответственности бизнеса"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применении трудового законодательства в отношении несовершеннолетних, на искоренение наихудших форм детского труда"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238308000439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175-летию Шокана Валиханова"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по созданию позитивного образа человека труда по специальностям, определяемых социально-экономическое развитие аула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посвященные известным казахским поэтам и акынам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профилактике и по предупреждению правонарушений и преступлений"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соблюдении трудовых прав несовершеннолетних граждан Республики Казахстан, об опыте Казахстана в борьбе с наихудшими формами детского труда"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государственной языковой политике Республики 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государственной политике по защите прав детей"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строительстве международного транзитного коридора "Западная Европа-Западный Китай"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Международному дню борьбы с ядерным испытанием (20-летие закрытия полигона)"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государственной политике по защите прав детей"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238308000449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"Послание Главы государства", "Реформирование правоохранительной системы"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скорейшем и повсеместном внедрении технических стандартов, соответствующих международным стандартам"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ходе реализации Программы форсированного индустриально-инновационного развития"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"Послание Главы государства народу Казахстана по направлению "Развитие регионов-развитие страны"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"Пропаганда технических и естественных наук в реализации прорывных проектов в системе образования"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Видеоролик, документальный фильм "По борьбе с торговлей людьми"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охране окружающей среды изменении климата, предупреждения экологических угроз"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VII-х зимних Азиатских играх"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пропаганде здорового образа жизни, профилактике табакокурения, алкоголизма"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"Приобщение широких слоев к физической культуре, о различных видах спорта"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238308000459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государственной молодежной политике"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"ОVII-х зимних Азиатских играх"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применении трудового законодательства в отношении несовершеннолетних, также направленных на искоренение наихудших форм детского труда"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VII-х зимних Азиатских играх"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"Соблюдение трудовых прав в отношении несовершеннолетних граждан Республики Казахстан об опыте борьбы с наихудшими формами детского труда"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"Казахстан и Организация Исламской Конференции"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истории создания и основных этапах деятельности Шанхайской организации сотрудничества"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государственной политике в области жилищно-коммунального хозяйства"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государственной политике по обеспечению населения питьевой водой"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вопросам изучения государственного языка"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238308000469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государственной политике защиты прав детей"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укреплении религиозной толерантности"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"По вопросам изучения государственного языка"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предупреждении чрезвычайных ситуаций"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реализации Стратегии занятости и снижение уровня безработицы в Казахстане"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государственной семейно-демографической политике значимости развития института семьи"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реализации Стратегии плана развития Казахстана до 2020 года"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направленные на пропаганду детского и юношеского спорта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пропагандирующие здоровый образ жизни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деятельности Организации по безопасности и сотрудничеству в Европе в связи с проведением неформального Саммита глав государств Организации по безопасности и сотрудничеству в Европе в городе Астане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"Об обеспечении дорожного движения"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деятельности правоохранительных органов"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благотворительности меценатстве и социальной ответственности бизнеса"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жизни и творчестве Дины Нурпеисовой"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посвященные охране государственной границы Республики Казахстан "О пограничной службе Комитета национальной безопасности Республики Казахстан"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заповедниках Казахстана"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памятниках археологии и истории"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деятельности таможенного союза"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реализации государственной программы форсированного индустриально-инновационного развития" на государственном и русском языках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профилактике табакокурения и алкоголизма" на государственном языке с переводом на русский язык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238308000489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казахстанском режиссҰре Азербайжане Мамбетове"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фонде-музее "Берел"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поддержке и развитии одаренной молодежи"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электронном правительстве и электронных государственных услугах"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социальной значимости проекта "С дипломом в село"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реализации программы развития здравоохранения Республики 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действиях Правительства Республики Казахстан по оказанию поддержки Кыргызстану"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электронном правительстве"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имидже правоохранительных органов"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процессе усыновления детей-сирот и детей оставшихся без попечительства родителей"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238308000499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"10-летию образования Президентского центра культуры"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занятости и снижении уровня безработицы в Казахстане"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развитии образования Республики 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университете Назарбаева, а также новых технологиях в системе образования"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"Имидж столицы Республики Казахстан города Астаны"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аннуитетном страховании и инвестировании пенсионных накоплений"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государственной налоговой политике"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"Они сражались за Родину", посвященного 65-летию Победы в Великой Отечественной Войне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председательстве Казахстана в Организации по безопасности и сотрудничеству в Европе, а также деятельности Казахстана на международной арене в рамках "тройки" Организации по безопасности и сотрудничеству в Европе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ходе реализации Дорожной карты бизнеса", "О деятельности государственных органов по обеспечению диверсификации экономики"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238308000509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известных деятелях Казахстана"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"Историко-культурное наследие Казахстана о реализации Государственной программы "Культурное Наследие"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"Об основных положениях Доктрины национального единства на 2010год"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празднованию 100-летия Бауыржана Момышулы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празднованию 125-летия Миржакипа Дулатова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направленные на формирование антикоррупционного иммунитета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ходе реализации Стратегического плана развития Республики Казахстан до 2020года"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телевизионный фильм "Ақсұнқар" в рамках оригинального авторского сценария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Телевизионный художественный фильм "Теміртау Көктемі" в рамках оригинального авторского сценария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клип "Родина моя" в рамках оригинального авторского сценария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238308000519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Агентства "Хабар"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238308000520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Видеоролики: "Мы одна команда", "В команде Президента", "Сильный Казахстан построим вместе" в рамках оригинального авторского сценария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238308000521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"Лидер в рамках реализации проекта "Нурсултан Назарбаев – будущее Евразийского пространства"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238308000522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Республиканской телерадиокорпорации "Казахстан"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238308000523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Анимационные видеоролики Республиканской телерадиокорпорации Казахстан: "Өз елім менің", "Ғажайыпстанға саяхат", цикл аудиороликов "О казахских национальных традициях"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238308000524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Социальные видеоролики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238308000586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"Женатики"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"Жибек-2"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Социально-потребительская информационная программа "Неге?"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238308000589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Развлекательное шоу "Я люблю Казахстан" "Это Казахстан, детка"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Женский проект "Женский взгляд", "Ұят емес"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специальных программ, посвященных 25-летию Независимости Республики Казахстан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Информационно-аналитическая программа "Казахстан:2016-год"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Информационно-аналитическая программа "Мы-казахстанцы"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программа "Самый лучший день"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Семейно-развлекательное шоу "Басты рөлде"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информационных программ о событиях в культурной жизни страны "Инсталайық"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документальных фильмов "Герои среди нас"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238308000599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фильмов: "Ширек ғасыр", "Қазақстанның өрлеуі"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238308000600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документальных фильмов "Моя правда"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238308000601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документальных фильмов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238308000602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видеороликов, направленных на популяризацию "Мира и согласия"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238308000603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 "О внедрении программы Цифровой Казахстан"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социальных видеороликов, направленных на разъяснение проекта "100 новых лиц"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социальных видеороликов, направленных на разъяснение программы "Цифровой Казахстан"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о представителях молодежи, которые внесли вклад в экономику страны "Между небом и землей"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продвижение истории Казахстана среди молодежи "Teleport2"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повышение имиджа антикоррупционной службы "Бюро"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государственного языка, с рабочим названием "Тәуекел"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о великих деятелях культуры с рабочим названием "От всего сердца"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по поддержке казахстанских талантов в сфере культуры под названием "Арман"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деятельности Международного финансового центра "Астана"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271201000079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деятельности Международного финансового центра "Астана"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деятельности Международного финансового центра "Астана"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Документальные фильмы "О деятельности Международного финансового центра "Астана"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 "О деятельности Международного финансового центра "Астана"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разъяснение проекта Туған жер "Беу, туған жер"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программ, направленных на освещение общественно-политической жизни страны под названием "Взгляд из-под чалмы"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фильмов, направленных на разъяснение проекта "Переход на латиницу"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документальных фильмов, направленных на разъяснение проекта "Духовные святыни"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направленный на разъяснение проекта "Современная культура"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повышение органов судебной власти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271201000089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программ, направленных на разъяснение проекта "Современная культура", "Im singer"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продвижение молодежной политики "Өмір құбылыстары"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Сериал, направленный на популяризацию программы Рухани жаңғыру "Өмір құбылыстары"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культурных ценностей казахского народа - традиции и обычаи "Оралу"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социальных видеороликов, направленных на разъяснение проекта "Туған жер"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семейных ценностей и гендерного равенства "Дүрдараз ғашықтар"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деятельности правоохранительных органов "Бессонница"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разъяснение и популяризацию государственной программы "Өмір өзен"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документальный фильм направленный на разъяснение проекта "100 новых лиц"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программ, направленных на разъяснение проекта "Переход на латиницу"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271201000099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социальных видеороликов, направленных на разъяснение проекта "Духовные святыни"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разъяснение проекта "Духовные святыни "Бір даланың балалары"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разъяснение проекта "Современная культура Казахстан "Жан қалауы"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фильм, направленный на разъяснение проекта "Туған жер "Жан қалауы"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спорта и здорового образа жизни "Күрес"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формирование положительного имиджа простых рабочих профессий "Кооператив собственников квартир Енбекши"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медицинских работников, а также государственную программу здравоохранения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разъяснение проекта 100 новых лиц "Еленген есім"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популяризацию культурного наследия казахского народа "Құрақ көрпе"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Сериал, направленный на популяризацию семейных ценностей "Келінім сен тыңда"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271201000109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документальных фильмов "О деятельности специальных служб Казахстана, направленных на профилактику терроризма и религиозного экстремизма "Национальная безопасность"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принятых законопроектов, с возможностью дозвониться в прямом эфире "Законное право"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государственной программы "Цифровой Казахстан простым языком"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"Пяти социальных инициатив"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продвижение и разъяснение концепции семейных ценностей и гендерной политики "Кел Келінім"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фильмов, направленных на популяризацию межконфессионального согласия, национально-духовных ценностей, традиций и обычаев "Asyl Qazyna"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271201000115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фильмов: "Мир знаний", "Ғылым өркениет өзегі", "Білім әлемі", "Шаг в будущее"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271201000116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"Рухани жаңғыру. Жаңа дәуір.Новое время"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271201000117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документальный фильм "Ғылым жолы", направленный на разъяснение проекта "100 новых учебников"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271201000118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Специальный документальный фильм, направленный на разъяснение проекта "Духовные святыни" под названием "Тылсым тұғыр"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271201000119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фильмов, направленных на разъяснение проекта "Туған жер" под названием "Туған елім"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271201000120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программ, направленных на разъяснение проекта "Современная культура Казахстана"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271201000121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фильмов, направленных на разъяснение проекта "100 новых лиц"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271201000122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направленных на обсуждение всех направлений Программы модернизации общественного сознания "Рухани жанғыру"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271201000123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видеороликов, направленных на популяризацию порталов открытого правительства и разъяснения норм Закона "О доступе к информации" 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271201000124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300
</w:t>
            </w:r>
          </w:p>
        </w:tc>
        <w:tc>
          <w:tcPr>
            <w:tcW w:w="3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1053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оплату акций акционерного общества "Агентство "Хабар"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6"/>
        <w:gridCol w:w="1622"/>
        <w:gridCol w:w="2639"/>
        <w:gridCol w:w="1623"/>
        <w:gridCol w:w="2640"/>
      </w:tblGrid>
      <w:tr>
        <w:trPr>
          <w:trHeight w:val="30" w:hRule="atLeast"/>
        </w:trPr>
        <w:tc>
          <w:tcPr>
            <w:tcW w:w="3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2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6594"/>
        <w:gridCol w:w="472"/>
        <w:gridCol w:w="889"/>
        <w:gridCol w:w="3350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фильмы: "Живи долго" (на русском языке), "Не попадись" (на русском языке), "Не попадись" (на государственном языке)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фильмы: "Наркомания глазами медицины" (на государственном и русском языках), "Наркотрафик" (на русском языке), "Синдром приобретенного иммунодефицита - самое распространенное заболевание среди наркоманов"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фильм по антинаркотической тематике "Потерянные души"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Анимационный короткометражный художественный фильм по антинаркотической тематике на государственном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на антинаркотическую тему на государственном и русском языках, аудиоролики на антинаркотическую тему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"85-летию Абдуллы Карсакбаева"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профилактике подростковой преступности"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модернизации жилищно-коммунального хозяйства"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238308000119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государственной политике по поддержке людей с ограниченными возможностями"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социально-незащищенных слоях населения"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"Модернизация центров обслуживания населения"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помощи малоимущим и социально уязвимым слоям населения. Помоги ближнему"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деятельности Центров обслуживания населения"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единой дежурно-диспетчерской службе 112"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реализации программы "Ақ-бұлақ"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посвященные 20-летию Независимости Республики Казахстан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профессионально-техническом образовании граждан, реализация программы "Кәсіпқор"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"Формирование патриотического духа и гордости за страну"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238308000129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деятельности органов национальной безопасности"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археологической науки в Казахстане"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100-летию Мухамеджана Каратаева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"ОVII-х Зимних Азиатских Играх"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формированию культуры безопасного движения на дорогах всех участников дорожного движения"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20-летию борьбы с ядерными испытаниями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председательстве Казахстана в Организации по безопасности и сотрудничеству в Европе"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жилищном строительстве в Казахстане"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деятельности Казахстана в Шанхайской организации сотрудничества"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реализации программы "Дорожная карта бизнеса"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238308000139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города Астаны"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"О повышении морально-этнической правовой культуры казахстанцев"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Стратегии занятости"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"О государственной налоговой политике"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"О государственной языковой политике"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Назарбаев университете"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укреплении межнационального межконфессионального согласия"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государственного языка"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борьбе с коррупцией"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развитии села"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238308000149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профилактике суицида среди школьников и молодежи"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деятельности Министерства по чрезвычайным ситуациям Республики Казахстан"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Таможенном союзе"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"По защите прав детей"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"По пропаганде семейных форм устройства детей-сирот и детей, оставшихся без попечительства родителей"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80-летию со дня рождения Узбекали Джанибека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 100-летию со дня рождения Касыма Аманжолова"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антитеррористической тематике"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ходе реализации Послания Главы государства"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"По защите прав детей"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238308000159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"О государственной политике по защите прав детей"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80-летию Мукагали Мукатаева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государственной программе развития образования Республики Казахстан 2011-2020 годы"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 пропаганде энергосбережения"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региональном развитии Казахстана"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посвященный 100-летию со дня рождения Динмухамеда Кунаева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продвижению имиджа органов внутренних дел"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профилактике здорового образа жизни"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"По пропаганде здорового образа жизни, профилактике табакокурения, алкоголизма"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в рамках программы "Новая индустриализация"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238308000169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творческом развитии детей"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социально – незащищенных слоях населения"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"По формированию в обществе иммунитета к идеям терроризма"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ходе реализации государственной политики в сфере образования. Об охране прав детей"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"По пропаганде здорового образа жизни"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"О социальном сиротстве"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"О председательстве Казахстана в Организации исламской конференции"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"Казахстан – большое автомобильное путешествие"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"Становление Казахстана и роль в этом процессе Первого Президента"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на антинаркотическую тему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238308000179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Анимационный художественный короткометражный многосерийный фильм по антинаркотической тематике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последствиях приема наркотических средств, влиянии их на психику, здоровье людей"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международном опыте борьбы с наркоманией и наркобизнесом"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анализе социального микроклимата среди наркоманов"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Анимационный художественный короткометражный многосерийный фильм по антинаркотической тематике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на антинаркотическую тему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последствиях приема наркотических средств, влиянии их на психику, здоровье людей"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Заставки роликов "О достижениях Казахстана в течении каждого года независимости"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выпуск, фильмы, видеоролики "О форуме патриотов", посвященные Дню государственных символов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"Становление Казахстана и роль в этом процессе Первого Президента"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238308000189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Заставки роликов "О достижениях Казахстана в течении каждого года независимости"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фильм "О Казахстане"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Художественный фильм "О Казахстане"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Видеоролики, клипы, аудиоджинглы "Реализация медийной линии компании "Мы одна команда"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"По вопросам здорового питания" на государственном и/или русском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"По вопросам здорового питания" на государственном и/или на русском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на антинаркотическую тему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на антинаркотическую тему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Документальные фильмы "Наркомания – болезнь ли это?", "Наркомания – путь в один конец", "Наркоманию легче предупредить" на государственном и русском языках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 новой языковой политике. О казахском языке и триединстве языков" (в рамках нового политического курса Казахстан-2050) на государственном и русском языках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238308000199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роли Казахстана в глобальном мире, с акцентом на проекты по обеспечению региональной и национальной безопасности"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"Астана – ЭКСПО 2017. Казахстан как государство энергетического прорыва"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"Об осмыслении казахской истории единства казахов сквозь призму общенациональных ценностей"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"Экономическая торговая дипломатия как фактор успеха страны (таможенный союз, Евразийская интеграция Всемирная торговая организация)"на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"Центральная Азия: региональная и национальная безопасность. Афганистан-2014-фактор нестабильности"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"Новый глобальный миропорядок: тенденции угрозы и перспективы"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"Ассамблея народов Казахстана. Межэтнический мир и согласие. Соблюдение прав этносов в Казахстане"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 350-летии Кожабергена жырау Толыбайулы" на государственном и/или на русском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"Мир 2050. Взгляд в будущее. Проектирование мировоззренческой модели будущего страны"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"Децентрализация управления: новые возможности"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238308000209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"Даритель легенд", посвященный 100-летию со дня рождения народного художника Аубакира Исмаилова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"Принцип справедливости-основа социальной политики" (новая социальная политика в рамках Стратегии "Казахстан-2050")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 развитии Астаны как одного из главных проектов суверенного Казахстана"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цикл фильмов "100 новых лиц Казахстана"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 "Нулевая терпимость" к беспорядкам правовое сознание и гражданская инициатива населения"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"Трудовая политика –основа модернизации государства. Аспекты миграционной политики в рамках Стратегии "Казахстан-2050"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"Новая волна мирового экономического кризиса: ситуация в Европе, арабском мире"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"Государственная политика в области семьи, материнства и детства"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"Меритократия: новый образ государственной службы" (о сути административной реформы)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"Здравоохранение фактор социальной безопасности и благополучия граждан Казахстана"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238308000219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"Особенности казахстанской модели развития: политика планирования долгосрочного развития и экономического роста"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Аудиоролики "Аудиоролики по молодежной политике"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"По продвижению идеи "нулевой терпимости" к беспорядкам"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"Справедливость-основа социальной политики"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"Религия в Казахстане 21 века. Казахстан – светское государство. Критический анализ салафизма"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 "По вопросам энерго- и водосбережения" на государственном и русском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"Новая бизнес– политика: возможности и перспективы с акцентом на стимулирование развития массового предпринимательства"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"Образование –2050. Конкурентоспособность казахстанцев – стержневой критерий развития нации"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"Новый казахстанский патриотизм в русле нового политического курса "Казахстан – 2050"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"Второе дыхание программы по форсированному индустриально-инновационному развитию: создание новых технологических возможностей в контексте Третьей промышленной революции и задачи нового политического курса "Казахстан -2050"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238308000229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"Об экономической политике нового курса с акцентом на раскрытие принципа всеобъемлющего экономического прагматизма"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"Казахстан – 2050. Взгляд в будущее"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Аудиоролики "По вопросам энерго-и водоснабжения" на государственном и русском языках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"Новые возможности для молодежи"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Аудиоролик "Защита семьи материнства и детства"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"Сильный бизнес-сильное государство"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"О программе "Занятость -2020"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Видеоролики "Идея "нулевой терпимости" к беспорядкам"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 "Защита семьи, материнства и детства" на государственном и русском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 "По антикоррупционной тематике" на государственном и русском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238308000239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 "Справедливость – основа социальной политики" на государственном и русском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Документальный фильм "Социальные лифты: новые возможности для молодежи с акцентом на продвижение принципов личной конкурентоспособности молодежи" на государственном языке с переводом на русский язык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238308000241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"Комендант Невеля"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"Салафизм в Казахстане – чужой путь в никуда"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"Профессионалы антитеррора: тяжело в учении"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Нұржамал Үсенбаева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238308000289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об Алтыншаш Жағановой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 Гүлнар Сейітмағанбетовой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 Гүлжан Әспетовой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об Ұмсын Нұржігітқызы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об Ырза Тұрсынзада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 Майре Айсиной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об Айзаде Аққайсиевой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 Ханымгүл Айдашқызы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"Тұлға" о Гүлфариде Байділдаевой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"Дорога людей. В поисках последнего хана" на русском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238308000299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документальных новелл "О героях нашего времени достигших значительных профессиональных успехов в трудовой, общественной, культурной деятельности из числа представителей различных социальных групп "Эксклюзив" на государственном и русском языках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"Верховенство права как фактор реализации Стратегии 2050"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"Национальная судебная система как гарант стабильного развития государства и общества"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"Судебная система Республики Казахстан: вчера, сегодня, завтра"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"Журекжарды"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"Көңілді отбасы"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"Қарлыгаш"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"Ақжол"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и аудиовизуальные продукции "Падает вверх"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Ток-шоу в формате айтыса-публичное состязание на государственном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238308000309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Реалити -шоу, направленные на пропаганду здорового образа жизни "Дом весы"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Исторический сериал фантастического жанра "Адасқандар"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юмористического жанра, направленный на пропаганду труда "Бригада"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 жизни молодых людей, которые имеют новую профессию "АйТи-Молодец"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Студийное ток-шоу на общественно-политическую тему "Кеш емес"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посредством цикла журналистского расследования на тему борьбы с коррупцией "Репортер"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Студийное ток-шоу на общественно-политическую и социально-экономическую тематику "Открытая студия" на русском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в формате расширенного интервью на общественно-политическую тематику "Сырласу"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направленный на пропаганду семейного и духовно-нравственных ценностей "Жибек"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направленный на пропаганду семейного и духовно-нравственных ценностей "Аулет"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238308000319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 пропаганде терпимости и межнациональной дружбы "Айжан" на государственном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популяризации сельской жизни, межэтнического согласия "Ауылдастар" на государственном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пропаганде семейных ценностей "Семья" на государственном языке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Видеоролик "Посвященный 70-летию Победы в Великой Отечественной войне"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Многосерийный сериал "Алиментщики LIVE"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телевизионных программ, посвященных 20-летию Ассамблеи народов Казахстана на русском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телевизионных программ, посвященных истории архитектуры Казахстана на русском языке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телевизионных программ "О достижениях современного Казахстана во всех отраслях (экономики, культуры)"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сериал "Защитники отечества"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"Истории Великой Отечественной войны "Весна Победы" на государственном и русском языках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238308000329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аудиоролик "По вопросам здорового питания" на государственном и русском языках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Познавательная публицистическая культурологическая программа "Об экспедициях по Казахстану"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по пропаганде труда и стабильного гражданского общества, путем освещения трудовой деятельности и взаимоотношений людей "Строя"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"Саламатты Казахстан" на 2011-2015годы, посвященная вопросам развития здравоохранения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защите интересов и социальной поддержке детей-инвалидов, брошенных детей. Игра на вылет"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социально-уязвимых слоях населения и людей с ограниченными возможностями"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 популяризации развития аула и возвращении молодежи в сельские края"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 борьбе с коррупцией в Казахстане"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"Интерактивное ток-шоу о профилактике заболеваний и формировании здорового образа жизни, проблемах сферы Здравоохранения"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 на антинаркотическую тематику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238308000339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Аудиоролики на антинаркотическую тематику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посвященные антинаркотической тематике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238308000341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Документальные фильмы, посвященные антинаркотической тематике на государственном языке с переводом на русский язык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238308000525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"По профилактике религиозного экстремизма и терроризма "Красный уровень"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 "О проекте "Туған жер"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"Об отечественной журналистике. О повседневной жизни журналистов"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Видеоролики, направленные на популяризацию здорового образа жизни и массового спорта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Видеоролики, направленные на продвижение общечеловеческих ценностей и благотворительности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 направленные на профилактику преступности и формированию антикоррупционного сознания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видеороликов, направленных на популяризацию труда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"Взгляд в будущее: модернизация общественного сознания". "Көріпкел"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271201000009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великих деятелях культуры", ток-шоу "От всего сердца"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 представителях агропромышленного сектора"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программ, направленные на освещение общественно-политической жизни страны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социальных видеороликов "О программе обеспечения населения обязательным социальным медицинским страхованием"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молодежной политике Казахстана"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семейных ценностях через женские истории"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 "О проекте "100 новых лиц", об успешных гражданах Казахстана"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Развлекательное шоу, направленное на формирование у молодежи патриотизма и традиционных ценностей казахстанского общества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видеороликов, направленных на информирование населения о принимаемых законопроектах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271201000019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видеороликов, направленных на разъяснение государственных программ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государственной программы жилищного строительства и Нурлы жер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фильмов "О деятельности Главы государства, об экономических и политических преобразованиях страны"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современной музыкальной культуре Казахстана"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обязательного социального медицинского страхования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радиопрограмм, направленных на разъяснение обязательного социального медицинского страхования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фильм, направленный на разъяснение ежегодного Послания Президента Республики Казахстан "Третья модернизация Казахстана"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Документальный фильм "О ходе реализации программы индустриально-инновационного развития, о новых технологиях и инновациях"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271201000027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видеороликов, направленных на разъяснение Закона "О доступе к информации"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271201000030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Документальные фильмы, направленные на разъяснение действий населения и государственных органов при чрезвычайных ситуациях и террористических атаках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видеороликов, направленных на профилактику и предотвращение чрезвычайных ситуаций и актов терроризма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видеороликов, направленных на формирование единства и согласия казахстанцев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 "По вопросам охраны и защиты прав детей, социально незащищенных слоев населения"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видеороликов, направленных на популяризацию бесплатного профессионально-технического образования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Видеоролики "О внутреннем туризме Казахстан"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Ток-шоу, программа "Я люблю Казахстан"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271201000037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программ "Об историях современных успешных казахстанцев, их вклада в развитие страны"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жизни молодежи в ауле Ауылдастар-2"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Cериал "О буднях полицейских "31 бөлімше"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"Кім күшті"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"Женатики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"О проекте "100 новых лиц"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материнстве и детстве, благотворительности, социально-демографической и гендерной политике"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271201000049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Сериал "О развитии малого бизнеса, его пользы для экономики страны и доступности населения"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271201000051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социальных видеороликов "О предоставляемых государственных услугах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271201000053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фильм, направленных на освещение конкретных результатов и показателей по итогам реализации государственной программы "Нурлы жол" и "Нурлы жер"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271201000055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документальных фильм "Саяхат шоу-Путевый отпуск"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271201000056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"Teleport"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271201000058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Сериал "О развитии IT технологии в Казахстане"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271201000059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программ "О сакральной географии Казахстана"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271201000061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социальных видеороликов "О деятельности государственных органов по профилактике терроризма и экстремизма"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271201000062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среди молодежи принимаемых мер по обеспечению занятости населения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271201000063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среди молодежи значимости реализации государственных программ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271201000064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принимаемых мер по обеспечению занятости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271201000065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радиопрограмм, направленных на разъяснение предоставляемых государственных услуг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271201000066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 радиопрограмм, направленных на разъяснение обязательного социального медицинского страхования 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271201000067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в формате "Доброе утро", "О развитии столицы города Астана"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271201000068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 программ в формате "Доброе утро", "О развитии столицы города Астана"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271201000069</w:t>
            </w:r>
          </w:p>
        </w:tc>
      </w:tr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242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1053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республиканского имущества, передаваемого в уставный капитал товарищества с ограниченной ответственностью </w:t>
      </w:r>
    </w:p>
    <w:bookmarkEnd w:id="12"/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"Управляющая компания "Қазмедиа орталығы"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6"/>
        <w:gridCol w:w="2634"/>
        <w:gridCol w:w="954"/>
        <w:gridCol w:w="954"/>
        <w:gridCol w:w="6772"/>
      </w:tblGrid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Программное обеспечение - лицензии для почтового сервера компании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штука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271101000544</w:t>
            </w:r>
          </w:p>
        </w:tc>
      </w:tr>
      <w:tr>
        <w:trPr>
          <w:trHeight w:val="30" w:hRule="atLeast"/>
        </w:trPr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