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5f8d" w14:textId="8355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постановления Правительства Республики Казахстан от 19 апреля 2016 года № 234 "О некоторых мерах государственной поддержки частного предпринимательства" и от 11 декабря 2018 года № 820 "О некоторых вопросах обеспечения долгосрочной тенговой ликвидности для решения задачи доступного кредитования"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2019 года № 1061. Утратило силу постановлением Правительства Республики Казахстан от 26 апреля 2024 года № 336.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26.04.2024 </w:t>
      </w:r>
      <w:r>
        <w:rPr>
          <w:rFonts w:ascii="Times New Roman"/>
          <w:b w:val="false"/>
          <w:i w:val="false"/>
          <w:color w:val="ff0000"/>
          <w:sz w:val="28"/>
        </w:rPr>
        <w:t>№ 336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19 апреля 2016 года № 234 "О некоторых мерах государственной поддержки частного предпринимательства" (САПП Республики Казахстан, 2016 г., № 25-26, ст. 139):</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части ставки вознаграждения в рамках Государственной программы поддержки и развития бизнеса "Дорожная карта бизнеса-2020", утвержденных указанным постановлением:</w:t>
      </w:r>
    </w:p>
    <w:bookmarkEnd w:id="3"/>
    <w:bookmarkStart w:name="z8" w:id="4"/>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72-2</w:t>
      </w:r>
      <w:r>
        <w:rPr>
          <w:rFonts w:ascii="Times New Roman"/>
          <w:b w:val="false"/>
          <w:i w:val="false"/>
          <w:color w:val="000000"/>
          <w:sz w:val="28"/>
        </w:rPr>
        <w:t xml:space="preserve"> и </w:t>
      </w:r>
      <w:r>
        <w:rPr>
          <w:rFonts w:ascii="Times New Roman"/>
          <w:b w:val="false"/>
          <w:i w:val="false"/>
          <w:color w:val="000000"/>
          <w:sz w:val="28"/>
        </w:rPr>
        <w:t>72-3</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"72-2. Субсидированию подлежат новые и действующие кредиты, выданные (выдаваемые) банками на инвестиции и пополнение оборотных средств (в том числе на возобновляемой основе), в рамках перечня товаров (услуг) по проектам:</w:t>
      </w:r>
    </w:p>
    <w:bookmarkEnd w:id="5"/>
    <w:bookmarkStart w:name="z10" w:id="6"/>
    <w:p>
      <w:pPr>
        <w:spacing w:after="0"/>
        <w:ind w:left="0"/>
        <w:jc w:val="both"/>
      </w:pPr>
      <w:r>
        <w:rPr>
          <w:rFonts w:ascii="Times New Roman"/>
          <w:b w:val="false"/>
          <w:i w:val="false"/>
          <w:color w:val="000000"/>
          <w:sz w:val="28"/>
        </w:rPr>
        <w:t>
      по переработке в агропромышленном комплексе согласно приложению  8 к настоящим Правилам субсидирования;</w:t>
      </w:r>
    </w:p>
    <w:bookmarkEnd w:id="6"/>
    <w:bookmarkStart w:name="z11" w:id="7"/>
    <w:p>
      <w:pPr>
        <w:spacing w:after="0"/>
        <w:ind w:left="0"/>
        <w:jc w:val="both"/>
      </w:pPr>
      <w:r>
        <w:rPr>
          <w:rFonts w:ascii="Times New Roman"/>
          <w:b w:val="false"/>
          <w:i w:val="false"/>
          <w:color w:val="000000"/>
          <w:sz w:val="28"/>
        </w:rPr>
        <w:t>
      по производству в агропромышленном комплексе согласно приложению 9 к настоящим Правилам субсидирования;</w:t>
      </w:r>
    </w:p>
    <w:bookmarkEnd w:id="7"/>
    <w:bookmarkStart w:name="z12" w:id="8"/>
    <w:p>
      <w:pPr>
        <w:spacing w:after="0"/>
        <w:ind w:left="0"/>
        <w:jc w:val="both"/>
      </w:pPr>
      <w:r>
        <w:rPr>
          <w:rFonts w:ascii="Times New Roman"/>
          <w:b w:val="false"/>
          <w:i w:val="false"/>
          <w:color w:val="000000"/>
          <w:sz w:val="28"/>
        </w:rPr>
        <w:t>
      по обрабатывающей промышленности и услугам согласно приложению 10 к настоящим Правилам субсидирования.</w:t>
      </w:r>
    </w:p>
    <w:bookmarkEnd w:id="8"/>
    <w:bookmarkStart w:name="z13" w:id="9"/>
    <w:p>
      <w:pPr>
        <w:spacing w:after="0"/>
        <w:ind w:left="0"/>
        <w:jc w:val="both"/>
      </w:pPr>
      <w:r>
        <w:rPr>
          <w:rFonts w:ascii="Times New Roman"/>
          <w:b w:val="false"/>
          <w:i w:val="false"/>
          <w:color w:val="000000"/>
          <w:sz w:val="28"/>
        </w:rPr>
        <w:t xml:space="preserve">
      При этом под действующими кредитами понимаются кредиты, выдаваемые банками после вступления в силу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9"/>
    <w:bookmarkStart w:name="z14" w:id="10"/>
    <w:p>
      <w:pPr>
        <w:spacing w:after="0"/>
        <w:ind w:left="0"/>
        <w:jc w:val="both"/>
      </w:pPr>
      <w:r>
        <w:rPr>
          <w:rFonts w:ascii="Times New Roman"/>
          <w:b w:val="false"/>
          <w:i w:val="false"/>
          <w:color w:val="000000"/>
          <w:sz w:val="28"/>
        </w:rPr>
        <w:t>
      При этом допускается субсидирование кредита на пополнение оборотных средств, по которому размер оборотных средств не должен превышать 50 % от суммы кредита в рамках одного проекта заемщика.</w:t>
      </w:r>
    </w:p>
    <w:bookmarkEnd w:id="10"/>
    <w:bookmarkStart w:name="z15" w:id="11"/>
    <w:p>
      <w:pPr>
        <w:spacing w:after="0"/>
        <w:ind w:left="0"/>
        <w:jc w:val="both"/>
      </w:pPr>
      <w:r>
        <w:rPr>
          <w:rFonts w:ascii="Times New Roman"/>
          <w:b w:val="false"/>
          <w:i w:val="false"/>
          <w:color w:val="000000"/>
          <w:sz w:val="28"/>
        </w:rPr>
        <w:t>
      Данное ограничение не распространяется на финансирование проектов по производству и переработке в агропромышленном комплексе, которое осуществляется за счет собственных средств банков.</w:t>
      </w:r>
    </w:p>
    <w:bookmarkEnd w:id="11"/>
    <w:bookmarkStart w:name="z16" w:id="12"/>
    <w:p>
      <w:pPr>
        <w:spacing w:after="0"/>
        <w:ind w:left="0"/>
        <w:jc w:val="both"/>
      </w:pPr>
      <w:r>
        <w:rPr>
          <w:rFonts w:ascii="Times New Roman"/>
          <w:b w:val="false"/>
          <w:i w:val="false"/>
          <w:color w:val="000000"/>
          <w:sz w:val="28"/>
        </w:rPr>
        <w:t>
      Не допускается рефинансирование с другого банка, а также на покупку долей участия.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72-10</w:t>
      </w:r>
      <w:r>
        <w:rPr>
          <w:rFonts w:ascii="Times New Roman"/>
          <w:b w:val="false"/>
          <w:i w:val="false"/>
          <w:color w:val="000000"/>
          <w:sz w:val="28"/>
        </w:rPr>
        <w:t xml:space="preserve"> изложить в следующей редакции:</w:t>
      </w:r>
    </w:p>
    <w:bookmarkStart w:name="z18" w:id="13"/>
    <w:p>
      <w:pPr>
        <w:spacing w:after="0"/>
        <w:ind w:left="0"/>
        <w:jc w:val="both"/>
      </w:pPr>
      <w:r>
        <w:rPr>
          <w:rFonts w:ascii="Times New Roman"/>
          <w:b w:val="false"/>
          <w:i w:val="false"/>
          <w:color w:val="000000"/>
          <w:sz w:val="28"/>
        </w:rPr>
        <w:t>
      "72-10. Срок субсидирования по кредитам, направленным на инвестиции, составляет не более 10 (десять) лет без права пролонгации срока субсидирования.</w:t>
      </w:r>
    </w:p>
    <w:bookmarkEnd w:id="13"/>
    <w:bookmarkStart w:name="z19" w:id="14"/>
    <w:p>
      <w:pPr>
        <w:spacing w:after="0"/>
        <w:ind w:left="0"/>
        <w:jc w:val="both"/>
      </w:pPr>
      <w:r>
        <w:rPr>
          <w:rFonts w:ascii="Times New Roman"/>
          <w:b w:val="false"/>
          <w:i w:val="false"/>
          <w:color w:val="000000"/>
          <w:sz w:val="28"/>
        </w:rPr>
        <w:t>
      Срок субсидирования кредитов, направленных на пополнение оборотных средств, составляет не более 3 (три) лет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со дня подписания финансовым агентством первого договора субсидирования.</w:t>
      </w:r>
    </w:p>
    <w:bookmarkEnd w:id="14"/>
    <w:bookmarkStart w:name="z20" w:id="15"/>
    <w:p>
      <w:pPr>
        <w:spacing w:after="0"/>
        <w:ind w:left="0"/>
        <w:jc w:val="both"/>
      </w:pPr>
      <w:r>
        <w:rPr>
          <w:rFonts w:ascii="Times New Roman"/>
          <w:b w:val="false"/>
          <w:i w:val="false"/>
          <w:color w:val="000000"/>
          <w:sz w:val="28"/>
        </w:rPr>
        <w:t>
      Действие настоящего пункта распространяется на отношения, возникшие с 11 декабря 2018 года.";</w:t>
      </w:r>
    </w:p>
    <w:bookmarkEnd w:id="15"/>
    <w:bookmarkStart w:name="z21" w:id="16"/>
    <w:p>
      <w:pPr>
        <w:spacing w:after="0"/>
        <w:ind w:left="0"/>
        <w:jc w:val="both"/>
      </w:pPr>
      <w:r>
        <w:rPr>
          <w:rFonts w:ascii="Times New Roman"/>
          <w:b w:val="false"/>
          <w:i w:val="false"/>
          <w:color w:val="000000"/>
          <w:sz w:val="28"/>
        </w:rPr>
        <w:t>
      дополнить пунктом 72-16 следующего содержания:</w:t>
      </w:r>
    </w:p>
    <w:bookmarkEnd w:id="16"/>
    <w:bookmarkStart w:name="z22" w:id="17"/>
    <w:p>
      <w:pPr>
        <w:spacing w:after="0"/>
        <w:ind w:left="0"/>
        <w:jc w:val="both"/>
      </w:pPr>
      <w:r>
        <w:rPr>
          <w:rFonts w:ascii="Times New Roman"/>
          <w:b w:val="false"/>
          <w:i w:val="false"/>
          <w:color w:val="000000"/>
          <w:sz w:val="28"/>
        </w:rPr>
        <w:t>
      "72-16. При 100 % финансировании на цели пополнения оборотных средств по проектам переработки в агропромышленном комплексе за счет собственных средств банков и производства в агропромышленном комплексе в рамках механизма устанавливаются следующие критерии отбора:</w:t>
      </w:r>
    </w:p>
    <w:bookmarkEnd w:id="17"/>
    <w:bookmarkStart w:name="z23" w:id="18"/>
    <w:p>
      <w:pPr>
        <w:spacing w:after="0"/>
        <w:ind w:left="0"/>
        <w:jc w:val="both"/>
      </w:pPr>
      <w:r>
        <w:rPr>
          <w:rFonts w:ascii="Times New Roman"/>
          <w:b w:val="false"/>
          <w:i w:val="false"/>
          <w:color w:val="000000"/>
          <w:sz w:val="28"/>
        </w:rPr>
        <w:t>
      отсутствие просроченной налоговой задолженности на момент подачи заявки;</w:t>
      </w:r>
    </w:p>
    <w:bookmarkEnd w:id="18"/>
    <w:bookmarkStart w:name="z24" w:id="19"/>
    <w:p>
      <w:pPr>
        <w:spacing w:after="0"/>
        <w:ind w:left="0"/>
        <w:jc w:val="both"/>
      </w:pPr>
      <w:r>
        <w:rPr>
          <w:rFonts w:ascii="Times New Roman"/>
          <w:b w:val="false"/>
          <w:i w:val="false"/>
          <w:color w:val="000000"/>
          <w:sz w:val="28"/>
        </w:rPr>
        <w:t>
      не допускается финансирование на цели проведения расчетов по налоговым и иным обязательным платежам, оплате текущих платежей по обслуживанию кредитов, займов и договоров лизинга.";</w:t>
      </w:r>
    </w:p>
    <w:bookmarkEnd w:id="19"/>
    <w:bookmarkStart w:name="z25" w:id="20"/>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75</w:t>
      </w:r>
      <w:r>
        <w:rPr>
          <w:rFonts w:ascii="Times New Roman"/>
          <w:b w:val="false"/>
          <w:i w:val="false"/>
          <w:color w:val="000000"/>
          <w:sz w:val="28"/>
        </w:rPr>
        <w:t xml:space="preserve"> изложить в следующей редакции:</w:t>
      </w:r>
    </w:p>
    <w:bookmarkEnd w:id="20"/>
    <w:bookmarkStart w:name="z26" w:id="21"/>
    <w:p>
      <w:pPr>
        <w:spacing w:after="0"/>
        <w:ind w:left="0"/>
        <w:jc w:val="both"/>
      </w:pPr>
      <w:r>
        <w:rPr>
          <w:rFonts w:ascii="Times New Roman"/>
          <w:b w:val="false"/>
          <w:i w:val="false"/>
          <w:color w:val="000000"/>
          <w:sz w:val="28"/>
        </w:rPr>
        <w:t>
      "2) бизнес-план проекта предпринимателя, содержащий:</w:t>
      </w:r>
    </w:p>
    <w:bookmarkEnd w:id="21"/>
    <w:bookmarkStart w:name="z27" w:id="22"/>
    <w:p>
      <w:pPr>
        <w:spacing w:after="0"/>
        <w:ind w:left="0"/>
        <w:jc w:val="both"/>
      </w:pPr>
      <w:r>
        <w:rPr>
          <w:rFonts w:ascii="Times New Roman"/>
          <w:b w:val="false"/>
          <w:i w:val="false"/>
          <w:color w:val="000000"/>
          <w:sz w:val="28"/>
        </w:rPr>
        <w:t>
      сроки обеспечения участия в реализации проекта собственных средств (денег, движимого/недвижимого имущества) и/или имущества третьих лиц (по кредитам/договорам финансового лизинга свыше 180 (сто восемьдесят) миллионов тенге) в рамках Программы (при этом такое участие имущества должно быть обеспечено на уровне не ниже 10 % от общей стоимости реализации проекта);</w:t>
      </w:r>
    </w:p>
    <w:bookmarkEnd w:id="22"/>
    <w:bookmarkStart w:name="z28" w:id="23"/>
    <w:p>
      <w:pPr>
        <w:spacing w:after="0"/>
        <w:ind w:left="0"/>
        <w:jc w:val="both"/>
      </w:pPr>
      <w:r>
        <w:rPr>
          <w:rFonts w:ascii="Times New Roman"/>
          <w:b w:val="false"/>
          <w:i w:val="false"/>
          <w:color w:val="000000"/>
          <w:sz w:val="28"/>
        </w:rPr>
        <w:t>
      этапы по достижению роста дохода, увеличению среднегодовой численности рабочих мест на основе данных по обязательным пенсионным взносам и (или) социальным отчислениям и роста объема уплачиваемых налогов на 10 % после 2 (двух)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первого направления Программы/по проектам предпринимателей – субъектов малого предпринимательства в рамках второго направления Программы);</w:t>
      </w:r>
    </w:p>
    <w:bookmarkEnd w:id="23"/>
    <w:bookmarkStart w:name="z29" w:id="24"/>
    <w:p>
      <w:pPr>
        <w:spacing w:after="0"/>
        <w:ind w:left="0"/>
        <w:jc w:val="both"/>
      </w:pPr>
      <w:r>
        <w:rPr>
          <w:rFonts w:ascii="Times New Roman"/>
          <w:b w:val="false"/>
          <w:i w:val="false"/>
          <w:color w:val="000000"/>
          <w:sz w:val="28"/>
        </w:rPr>
        <w:t>
      по механизму:</w:t>
      </w:r>
    </w:p>
    <w:bookmarkEnd w:id="24"/>
    <w:bookmarkStart w:name="z30" w:id="25"/>
    <w:p>
      <w:pPr>
        <w:spacing w:after="0"/>
        <w:ind w:left="0"/>
        <w:jc w:val="both"/>
      </w:pPr>
      <w:r>
        <w:rPr>
          <w:rFonts w:ascii="Times New Roman"/>
          <w:b w:val="false"/>
          <w:i w:val="false"/>
          <w:color w:val="000000"/>
          <w:sz w:val="28"/>
        </w:rPr>
        <w:t>
      сохранение/увеличение рабочих мест или рост дохода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25"/>
    <w:bookmarkStart w:name="z31" w:id="26"/>
    <w:p>
      <w:pPr>
        <w:spacing w:after="0"/>
        <w:ind w:left="0"/>
        <w:jc w:val="both"/>
      </w:pPr>
      <w:r>
        <w:rPr>
          <w:rFonts w:ascii="Times New Roman"/>
          <w:b w:val="false"/>
          <w:i w:val="false"/>
          <w:color w:val="000000"/>
          <w:sz w:val="28"/>
        </w:rPr>
        <w:t>
      сохранение/увеличение рабочих мест и/или налоговых выплат и/или объема производства (в денежном выражении), и/или рост дохода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26"/>
    <w:bookmarkStart w:name="z32" w:id="27"/>
    <w:p>
      <w:pPr>
        <w:spacing w:after="0"/>
        <w:ind w:left="0"/>
        <w:jc w:val="both"/>
      </w:pPr>
      <w:r>
        <w:rPr>
          <w:rFonts w:ascii="Times New Roman"/>
          <w:b w:val="false"/>
          <w:i w:val="false"/>
          <w:color w:val="000000"/>
          <w:sz w:val="28"/>
        </w:rPr>
        <w:t>
      сохранение/увеличение рабочих мест и/или налоговых выплат, увеличение объема производства (в денежном выражении) и рост дохода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79-1</w:t>
      </w:r>
      <w:r>
        <w:rPr>
          <w:rFonts w:ascii="Times New Roman"/>
          <w:b w:val="false"/>
          <w:i w:val="false"/>
          <w:color w:val="000000"/>
          <w:sz w:val="28"/>
        </w:rPr>
        <w:t xml:space="preserve"> изложить в следующей редакции:</w:t>
      </w:r>
    </w:p>
    <w:bookmarkStart w:name="z34" w:id="28"/>
    <w:p>
      <w:pPr>
        <w:spacing w:after="0"/>
        <w:ind w:left="0"/>
        <w:jc w:val="both"/>
      </w:pPr>
      <w:r>
        <w:rPr>
          <w:rFonts w:ascii="Times New Roman"/>
          <w:b w:val="false"/>
          <w:i w:val="false"/>
          <w:color w:val="000000"/>
          <w:sz w:val="28"/>
        </w:rPr>
        <w:t>
      "79-1. В рамках механизма проект рассматривается финансовым агентством в течение 5 (пять) рабочих дней со дня поступления документов и необходимой информации.</w:t>
      </w:r>
    </w:p>
    <w:bookmarkEnd w:id="28"/>
    <w:bookmarkStart w:name="z35" w:id="29"/>
    <w:p>
      <w:pPr>
        <w:spacing w:after="0"/>
        <w:ind w:left="0"/>
        <w:jc w:val="both"/>
      </w:pPr>
      <w:r>
        <w:rPr>
          <w:rFonts w:ascii="Times New Roman"/>
          <w:b w:val="false"/>
          <w:i w:val="false"/>
          <w:color w:val="000000"/>
          <w:sz w:val="28"/>
        </w:rPr>
        <w:t>
      Решение финансового агентства с заключением соответствующего отраслевого центрального уполномоченного органа представляется в течение 15 (пятнадцать) рабочих дней со дня поступления пакета документов и необходимой информации от банка в финансовое агентство.</w:t>
      </w:r>
    </w:p>
    <w:bookmarkEnd w:id="29"/>
    <w:bookmarkStart w:name="z36" w:id="30"/>
    <w:p>
      <w:pPr>
        <w:spacing w:after="0"/>
        <w:ind w:left="0"/>
        <w:jc w:val="both"/>
      </w:pPr>
      <w:r>
        <w:rPr>
          <w:rFonts w:ascii="Times New Roman"/>
          <w:b w:val="false"/>
          <w:i w:val="false"/>
          <w:color w:val="000000"/>
          <w:sz w:val="28"/>
        </w:rPr>
        <w:t>
      При этом в случае принятия положительного решения уполномоченным органом финансового агентства, в решении указываются обязательства субъекта частного предпринимательства по:</w:t>
      </w:r>
    </w:p>
    <w:bookmarkEnd w:id="30"/>
    <w:bookmarkStart w:name="z37" w:id="31"/>
    <w:p>
      <w:pPr>
        <w:spacing w:after="0"/>
        <w:ind w:left="0"/>
        <w:jc w:val="both"/>
      </w:pPr>
      <w:r>
        <w:rPr>
          <w:rFonts w:ascii="Times New Roman"/>
          <w:b w:val="false"/>
          <w:i w:val="false"/>
          <w:color w:val="000000"/>
          <w:sz w:val="28"/>
        </w:rPr>
        <w:t>
      сохранению/увеличению рабочих мест или росту дохода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31"/>
    <w:bookmarkStart w:name="z38" w:id="32"/>
    <w:p>
      <w:pPr>
        <w:spacing w:after="0"/>
        <w:ind w:left="0"/>
        <w:jc w:val="both"/>
      </w:pPr>
      <w:r>
        <w:rPr>
          <w:rFonts w:ascii="Times New Roman"/>
          <w:b w:val="false"/>
          <w:i w:val="false"/>
          <w:color w:val="000000"/>
          <w:sz w:val="28"/>
        </w:rPr>
        <w:t>
      сохранению/увеличению рабочих мест и/или налоговых выплат и/или объема производства (в денежном выражении), и/или росту дохода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32"/>
    <w:bookmarkStart w:name="z39" w:id="33"/>
    <w:p>
      <w:pPr>
        <w:spacing w:after="0"/>
        <w:ind w:left="0"/>
        <w:jc w:val="both"/>
      </w:pPr>
      <w:r>
        <w:rPr>
          <w:rFonts w:ascii="Times New Roman"/>
          <w:b w:val="false"/>
          <w:i w:val="false"/>
          <w:color w:val="000000"/>
          <w:sz w:val="28"/>
        </w:rPr>
        <w:t>
      сохранению/увеличению рабочих мест и/или налоговых выплат, увеличению объема производства (в денежном выражении) и росту дохода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124 изложить в следующей редакции:</w:t>
      </w:r>
    </w:p>
    <w:bookmarkStart w:name="z41" w:id="34"/>
    <w:p>
      <w:pPr>
        <w:spacing w:after="0"/>
        <w:ind w:left="0"/>
        <w:jc w:val="both"/>
      </w:pPr>
      <w:r>
        <w:rPr>
          <w:rFonts w:ascii="Times New Roman"/>
          <w:b w:val="false"/>
          <w:i w:val="false"/>
          <w:color w:val="000000"/>
          <w:sz w:val="28"/>
        </w:rPr>
        <w:t>
      "8) неисполнения обязательств предпринимателями по достижении роста дохода и увеличения среднегодовой численности рабочих мест на основе данных по обязательным пенсионным взносам и (или) социальным отчислениям на 10 % после 2 (двух) финансовых лет с даты решения уполномоченного органа финансового агентства (по проектам предпринимателей в рамках первого направления Программы, а также по проектам предпринимателей – субъектов малого предпринимательства в рамках второго направления Программы), а также в рамках механизма по:</w:t>
      </w:r>
    </w:p>
    <w:bookmarkEnd w:id="34"/>
    <w:bookmarkStart w:name="z42" w:id="35"/>
    <w:p>
      <w:pPr>
        <w:spacing w:after="0"/>
        <w:ind w:left="0"/>
        <w:jc w:val="both"/>
      </w:pPr>
      <w:r>
        <w:rPr>
          <w:rFonts w:ascii="Times New Roman"/>
          <w:b w:val="false"/>
          <w:i w:val="false"/>
          <w:color w:val="000000"/>
          <w:sz w:val="28"/>
        </w:rPr>
        <w:t>
      сохранению/увеличению рабочих мест или росту дохода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35"/>
    <w:bookmarkStart w:name="z43" w:id="36"/>
    <w:p>
      <w:pPr>
        <w:spacing w:after="0"/>
        <w:ind w:left="0"/>
        <w:jc w:val="both"/>
      </w:pPr>
      <w:r>
        <w:rPr>
          <w:rFonts w:ascii="Times New Roman"/>
          <w:b w:val="false"/>
          <w:i w:val="false"/>
          <w:color w:val="000000"/>
          <w:sz w:val="28"/>
        </w:rPr>
        <w:t>
      сохранению/увеличению рабочих мест и/или налоговых выплат и/или объема производства (в денежном выражении), и/или росту дохода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36"/>
    <w:bookmarkStart w:name="z44" w:id="37"/>
    <w:p>
      <w:pPr>
        <w:spacing w:after="0"/>
        <w:ind w:left="0"/>
        <w:jc w:val="both"/>
      </w:pPr>
      <w:r>
        <w:rPr>
          <w:rFonts w:ascii="Times New Roman"/>
          <w:b w:val="false"/>
          <w:i w:val="false"/>
          <w:color w:val="000000"/>
          <w:sz w:val="28"/>
        </w:rPr>
        <w:t>
      сохранению/увеличению рабочих мест и/или налоговых выплат, увеличению объема производства (в денежном выражении) и росту дохода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к Правилам субсидирования части ставки вознаграждения в рамках Государственной программы поддержки и развития бизнеса "Дорожная карта бизнеса-2020"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46"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гарантирования по кредитам субъектов малого и среднего предпринимательства в рамках Государственной программы поддержки и развития бизнеса "Дорожная карта бизнеса-2020", утвержденных указанным постановлением: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44-3</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"44-3. В рамках обрабатывающей промышленности допускается гарантирование кредита, направленного на пополнение оборотных средств, по которому размер оборотных средств не должен превышать 50 % от суммы проекта. Допускается гарантирование кредита, 100 % которого направлено на пополнение оборотных средств, если размер данного кредита не превышает 50 % от общей кредитуемой суммы проекта.</w:t>
      </w:r>
    </w:p>
    <w:bookmarkEnd w:id="39"/>
    <w:bookmarkStart w:name="z49" w:id="40"/>
    <w:p>
      <w:pPr>
        <w:spacing w:after="0"/>
        <w:ind w:left="0"/>
        <w:jc w:val="both"/>
      </w:pPr>
      <w:r>
        <w:rPr>
          <w:rFonts w:ascii="Times New Roman"/>
          <w:b w:val="false"/>
          <w:i w:val="false"/>
          <w:color w:val="000000"/>
          <w:sz w:val="28"/>
        </w:rPr>
        <w:t>
      В рамках финансирования проектов переработки в агропромышленном комплексе, которое осуществляется за счет собственных средств банков, гарантирование может осуществляться по кредиту, направленному на пополнение оборотных средств (за исключением проведения расчетов по оплате текущих платежей по обслуживанию кредитов или договоров лизинга) в размере до 100 % включительно.";</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55-4</w:t>
      </w:r>
      <w:r>
        <w:rPr>
          <w:rFonts w:ascii="Times New Roman"/>
          <w:b w:val="false"/>
          <w:i w:val="false"/>
          <w:color w:val="000000"/>
          <w:sz w:val="28"/>
        </w:rPr>
        <w:t xml:space="preserve"> изложить в следующей редакции:</w:t>
      </w:r>
    </w:p>
    <w:bookmarkStart w:name="z51" w:id="41"/>
    <w:p>
      <w:pPr>
        <w:spacing w:after="0"/>
        <w:ind w:left="0"/>
        <w:jc w:val="both"/>
      </w:pPr>
      <w:r>
        <w:rPr>
          <w:rFonts w:ascii="Times New Roman"/>
          <w:b w:val="false"/>
          <w:i w:val="false"/>
          <w:color w:val="000000"/>
          <w:sz w:val="28"/>
        </w:rPr>
        <w:t>
      "55-4. В случае принятия финансовым агентством положительного/отрицательного решения о предоставлении (непредставлении) гарантии, финансовое агентство в течение 2 (два) рабочих дней направляет в банк письмо с решением финансового агентства о возможности (невозможности) гарантирования с отражением условий:</w:t>
      </w:r>
    </w:p>
    <w:bookmarkEnd w:id="41"/>
    <w:bookmarkStart w:name="z52" w:id="42"/>
    <w:p>
      <w:pPr>
        <w:spacing w:after="0"/>
        <w:ind w:left="0"/>
        <w:jc w:val="both"/>
      </w:pPr>
      <w:r>
        <w:rPr>
          <w:rFonts w:ascii="Times New Roman"/>
          <w:b w:val="false"/>
          <w:i w:val="false"/>
          <w:color w:val="000000"/>
          <w:sz w:val="28"/>
        </w:rPr>
        <w:t>
      сохранения/увеличения рабочих мест или роста дохода на 10 % после  3 (три) финансовых лет с даты решения рабочего органа/финансового агентства о гарантировании по кредитным средствам, выдаваемым 100 % на инвестиционные цели;</w:t>
      </w:r>
    </w:p>
    <w:bookmarkEnd w:id="42"/>
    <w:bookmarkStart w:name="z53" w:id="43"/>
    <w:p>
      <w:pPr>
        <w:spacing w:after="0"/>
        <w:ind w:left="0"/>
        <w:jc w:val="both"/>
      </w:pPr>
      <w:r>
        <w:rPr>
          <w:rFonts w:ascii="Times New Roman"/>
          <w:b w:val="false"/>
          <w:i w:val="false"/>
          <w:color w:val="000000"/>
          <w:sz w:val="28"/>
        </w:rPr>
        <w:t>
      сохранения/увеличения рабочих мест и/или налоговых выплат и/или объема производства (в денежном выражении), и/или роста дохода на 10 % после 2 (двух) финансовых лет с даты решения рабочего органа/финансового агентства о гарантировании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43"/>
    <w:bookmarkStart w:name="z54" w:id="44"/>
    <w:p>
      <w:pPr>
        <w:spacing w:after="0"/>
        <w:ind w:left="0"/>
        <w:jc w:val="both"/>
      </w:pPr>
      <w:r>
        <w:rPr>
          <w:rFonts w:ascii="Times New Roman"/>
          <w:b w:val="false"/>
          <w:i w:val="false"/>
          <w:color w:val="000000"/>
          <w:sz w:val="28"/>
        </w:rPr>
        <w:t>
      сохранения/увеличения рабочих мест и/или налоговых выплат, увеличения объема производства (в денежном выражении) и роста дохода на  10 % по итогам 1 (одного) года с даты решения рабочего органа/финансового агентства о гарантировании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56" w:id="45"/>
    <w:p>
      <w:pPr>
        <w:spacing w:after="0"/>
        <w:ind w:left="0"/>
        <w:jc w:val="both"/>
      </w:pPr>
      <w:r>
        <w:rPr>
          <w:rFonts w:ascii="Times New Roman"/>
          <w:b w:val="false"/>
          <w:i w:val="false"/>
          <w:color w:val="000000"/>
          <w:sz w:val="28"/>
        </w:rPr>
        <w:t>
      "62. Финансовое агентство при выявлении фактов нецелевого использования кредита принимает решение о снижении суммы гарантии пропорционально сумме кредита, использованного по нецелевому назначению.</w:t>
      </w:r>
    </w:p>
    <w:bookmarkEnd w:id="45"/>
    <w:bookmarkStart w:name="z57" w:id="46"/>
    <w:p>
      <w:pPr>
        <w:spacing w:after="0"/>
        <w:ind w:left="0"/>
        <w:jc w:val="both"/>
      </w:pPr>
      <w:r>
        <w:rPr>
          <w:rFonts w:ascii="Times New Roman"/>
          <w:b w:val="false"/>
          <w:i w:val="false"/>
          <w:color w:val="000000"/>
          <w:sz w:val="28"/>
        </w:rPr>
        <w:t>
      В случае, если предпринимателем:</w:t>
      </w:r>
    </w:p>
    <w:bookmarkEnd w:id="46"/>
    <w:bookmarkStart w:name="z58" w:id="47"/>
    <w:p>
      <w:pPr>
        <w:spacing w:after="0"/>
        <w:ind w:left="0"/>
        <w:jc w:val="both"/>
      </w:pPr>
      <w:r>
        <w:rPr>
          <w:rFonts w:ascii="Times New Roman"/>
          <w:b w:val="false"/>
          <w:i w:val="false"/>
          <w:color w:val="000000"/>
          <w:sz w:val="28"/>
        </w:rPr>
        <w:t>
      в рамках Программы не достигнуты показатели роста дохода и увеличения среднегодовой численности рабочих мест, на основе данных по обязательным пенсионным взносам и (или) социальным отчислениям на 10 % после 2 (двух) финансовых лет с даты решения финансового агентства договор гарантии не аннулируется;</w:t>
      </w:r>
    </w:p>
    <w:bookmarkEnd w:id="47"/>
    <w:bookmarkStart w:name="z59" w:id="48"/>
    <w:p>
      <w:pPr>
        <w:spacing w:after="0"/>
        <w:ind w:left="0"/>
        <w:jc w:val="both"/>
      </w:pPr>
      <w:r>
        <w:rPr>
          <w:rFonts w:ascii="Times New Roman"/>
          <w:b w:val="false"/>
          <w:i w:val="false"/>
          <w:color w:val="000000"/>
          <w:sz w:val="28"/>
        </w:rPr>
        <w:t>
      в рамках механизма не достигнуты условия по:</w:t>
      </w:r>
    </w:p>
    <w:bookmarkEnd w:id="48"/>
    <w:bookmarkStart w:name="z60" w:id="49"/>
    <w:p>
      <w:pPr>
        <w:spacing w:after="0"/>
        <w:ind w:left="0"/>
        <w:jc w:val="both"/>
      </w:pPr>
      <w:r>
        <w:rPr>
          <w:rFonts w:ascii="Times New Roman"/>
          <w:b w:val="false"/>
          <w:i w:val="false"/>
          <w:color w:val="000000"/>
          <w:sz w:val="28"/>
        </w:rPr>
        <w:t>
      сохранению/увеличению рабочих мест или росту дохода на 10 % после  3 (трех) финансовых лет с даты решения рабочего органа/финансового агентства о гарантировании по кредитным средствам, выдаваемым 100 % на инвестиционные цели;</w:t>
      </w:r>
    </w:p>
    <w:bookmarkEnd w:id="49"/>
    <w:bookmarkStart w:name="z61" w:id="50"/>
    <w:p>
      <w:pPr>
        <w:spacing w:after="0"/>
        <w:ind w:left="0"/>
        <w:jc w:val="both"/>
      </w:pPr>
      <w:r>
        <w:rPr>
          <w:rFonts w:ascii="Times New Roman"/>
          <w:b w:val="false"/>
          <w:i w:val="false"/>
          <w:color w:val="000000"/>
          <w:sz w:val="28"/>
        </w:rPr>
        <w:t>
      сохранению/увеличению рабочих мест и/или налоговых выплат и/или объема производства (в денежном выражении), и/или росту дохода на 10 % после 2 (двух) финансовых лет с даты решения рабочего органа/финансового агентства о гарантировании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50"/>
    <w:bookmarkStart w:name="z62" w:id="51"/>
    <w:p>
      <w:pPr>
        <w:spacing w:after="0"/>
        <w:ind w:left="0"/>
        <w:jc w:val="both"/>
      </w:pPr>
      <w:r>
        <w:rPr>
          <w:rFonts w:ascii="Times New Roman"/>
          <w:b w:val="false"/>
          <w:i w:val="false"/>
          <w:color w:val="000000"/>
          <w:sz w:val="28"/>
        </w:rPr>
        <w:t>
      сохранению/увеличению рабочих мест и/или налоговых выплат, увеличению объема производства (в денежном выражении) и росту дохода на 10 % по итогам 1 (одного) года с даты решения рабочего органа/финансового агентства о гарантировании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 При недостижении критериев гарантия не аннулируется.";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к Правилам гарантирования по кредитам субъектов малого и среднего предпринимательства в рамках Государственной программы поддержки и развития бизнеса "Дорожная карта бизнеса-2020"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64" w:id="5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механизм</w:t>
      </w:r>
      <w:r>
        <w:rPr>
          <w:rFonts w:ascii="Times New Roman"/>
          <w:b w:val="false"/>
          <w:i w:val="false"/>
          <w:color w:val="000000"/>
          <w:sz w:val="28"/>
        </w:rPr>
        <w:t xml:space="preserve"> кредитования приоритетных проектов,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66" w:id="53"/>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декабря 2019 года № 1061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r>
              <w:br/>
            </w:r>
            <w:r>
              <w:rPr>
                <w:rFonts w:ascii="Times New Roman"/>
                <w:b w:val="false"/>
                <w:i w:val="false"/>
                <w:color w:val="000000"/>
                <w:sz w:val="20"/>
              </w:rPr>
              <w:t>в рамках Государственной</w:t>
            </w:r>
            <w:r>
              <w:br/>
            </w:r>
            <w:r>
              <w:rPr>
                <w:rFonts w:ascii="Times New Roman"/>
                <w:b w:val="false"/>
                <w:i w:val="false"/>
                <w:color w:val="000000"/>
                <w:sz w:val="20"/>
              </w:rPr>
              <w:t xml:space="preserve">программы поддержки </w:t>
            </w:r>
            <w:r>
              <w:br/>
            </w:r>
            <w:r>
              <w:rPr>
                <w:rFonts w:ascii="Times New Roman"/>
                <w:b w:val="false"/>
                <w:i w:val="false"/>
                <w:color w:val="000000"/>
                <w:sz w:val="20"/>
              </w:rPr>
              <w:t xml:space="preserve">и развития бизнеса </w:t>
            </w:r>
            <w:r>
              <w:br/>
            </w:r>
            <w:r>
              <w:rPr>
                <w:rFonts w:ascii="Times New Roman"/>
                <w:b w:val="false"/>
                <w:i w:val="false"/>
                <w:color w:val="000000"/>
                <w:sz w:val="20"/>
              </w:rPr>
              <w:t>"Дорожная карта бизнеса-2020"</w:t>
            </w:r>
          </w:p>
        </w:tc>
      </w:tr>
    </w:tbl>
    <w:bookmarkStart w:name="z70" w:id="54"/>
    <w:p>
      <w:pPr>
        <w:spacing w:after="0"/>
        <w:ind w:left="0"/>
        <w:jc w:val="left"/>
      </w:pPr>
      <w:r>
        <w:rPr>
          <w:rFonts w:ascii="Times New Roman"/>
          <w:b/>
          <w:i w:val="false"/>
          <w:color w:val="000000"/>
        </w:rPr>
        <w:t xml:space="preserve"> Перечень товаров для субсидирования по кредитам в рамках проектов по обрабатывающей промышленности и услугам</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общего классификатора видов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продуктов и товаров на выходе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ПРОДОВОЛЬСТВЕННЫЕ ТОВАРЫ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мяса и мяса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домашней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Производство сушеного, засоленного или копченого мяса, готовые рулеты</w:t>
            </w:r>
          </w:p>
          <w:bookmarkEnd w:id="55"/>
          <w:p>
            <w:pPr>
              <w:spacing w:after="20"/>
              <w:ind w:left="20"/>
              <w:jc w:val="both"/>
            </w:pPr>
            <w:r>
              <w:rPr>
                <w:rFonts w:ascii="Times New Roman"/>
                <w:b w:val="false"/>
                <w:i w:val="false"/>
                <w:color w:val="000000"/>
                <w:sz w:val="20"/>
              </w:rPr>
              <w:t>
Производство мясопродуктов: колбасы, салями, кровяной колбасы, выдержанной сухой колбасы, сервелата, болонской копченой колбасы, головы, рулетов, вареной ветчины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 из сахарной свеклы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Производство шоколада и шоколадных конфет</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сахарных конфет: карамели, какао, нуги, помадки, белого шоколада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жевательной резинки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засахаренных фруктов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орехов в шоколаде, цукатов</w:t>
            </w:r>
          </w:p>
          <w:p>
            <w:pPr>
              <w:spacing w:after="20"/>
              <w:ind w:left="20"/>
              <w:jc w:val="both"/>
            </w:pPr>
            <w:r>
              <w:rPr>
                <w:rFonts w:ascii="Times New Roman"/>
                <w:b w:val="false"/>
                <w:i w:val="false"/>
                <w:color w:val="000000"/>
                <w:sz w:val="20"/>
              </w:rPr>
              <w:t>
Производство конфет, подушечек, пастилок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 используемых для специальных диет: детского питания; дополнительных молочных и прочих продуктов питания; продуктов питания для детей младшего возраста; низкокалорийных продуктов и продуктов с пониженной калорийностью</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мукомольной промышленности, крахмалов и крахмальных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Производство крахмала из риса, картофеля, кукурузы, пшеницы</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Измельчение сырой кукурузы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глюкозы и (или) глюкозно-фруктозного сиропа, сахарного сиропа, мальтозы, инулина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клейковины</w:t>
            </w:r>
          </w:p>
          <w:p>
            <w:pPr>
              <w:spacing w:after="20"/>
              <w:ind w:left="20"/>
              <w:jc w:val="both"/>
            </w:pPr>
            <w:r>
              <w:rPr>
                <w:rFonts w:ascii="Times New Roman"/>
                <w:b w:val="false"/>
                <w:i w:val="false"/>
                <w:color w:val="000000"/>
                <w:sz w:val="20"/>
              </w:rPr>
              <w:t>
Производство кукурузного масла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мукомольно-крупяной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8"/>
          <w:p>
            <w:pPr>
              <w:spacing w:after="20"/>
              <w:ind w:left="20"/>
              <w:jc w:val="both"/>
            </w:pPr>
            <w:r>
              <w:rPr>
                <w:rFonts w:ascii="Times New Roman"/>
                <w:b w:val="false"/>
                <w:i w:val="false"/>
                <w:color w:val="000000"/>
                <w:sz w:val="20"/>
              </w:rPr>
              <w:t>
Производство сухих бобовых зерен, кореньев или стеблей, или съедобных орехов</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зерновых продуктов питания, таких как сухие завтраки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мучных смесей и готовых мучных смесей и теста для хлеба, тортов, пирожных, пирогов и бисквитов, печенья или блинов</w:t>
            </w:r>
          </w:p>
          <w:p>
            <w:pPr>
              <w:spacing w:after="20"/>
              <w:ind w:left="20"/>
              <w:jc w:val="both"/>
            </w:pPr>
            <w:r>
              <w:rPr>
                <w:rFonts w:ascii="Times New Roman"/>
                <w:b w:val="false"/>
                <w:i w:val="false"/>
                <w:color w:val="000000"/>
                <w:sz w:val="20"/>
              </w:rPr>
              <w:t>
Производство пшеничных хлопьев, ржаных, овсяных, кукурузных или прочих зерновых хлопьев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9"/>
          <w:p>
            <w:pPr>
              <w:spacing w:after="20"/>
              <w:ind w:left="20"/>
              <w:jc w:val="both"/>
            </w:pPr>
            <w:r>
              <w:rPr>
                <w:rFonts w:ascii="Times New Roman"/>
                <w:b w:val="false"/>
                <w:i w:val="false"/>
                <w:color w:val="000000"/>
                <w:sz w:val="20"/>
              </w:rPr>
              <w:t>
Производство сухарей, печенья и прочих сухих хлебопекарных продуктов</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мучных кондитерских изделий и тортов, пирожных, пирогов и бисквитов, предназначенных для длительного хранения</w:t>
            </w:r>
          </w:p>
          <w:p>
            <w:pPr>
              <w:spacing w:after="20"/>
              <w:ind w:left="20"/>
              <w:jc w:val="both"/>
            </w:pPr>
            <w:r>
              <w:rPr>
                <w:rFonts w:ascii="Times New Roman"/>
                <w:b w:val="false"/>
                <w:i w:val="false"/>
                <w:color w:val="000000"/>
                <w:sz w:val="20"/>
              </w:rPr>
              <w:t>
Производство таких изделий как печенье, крекеры, крендели и т.д., соленых и сладких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0"/>
          <w:p>
            <w:pPr>
              <w:spacing w:after="20"/>
              <w:ind w:left="20"/>
              <w:jc w:val="both"/>
            </w:pPr>
            <w:r>
              <w:rPr>
                <w:rFonts w:ascii="Times New Roman"/>
                <w:b w:val="false"/>
                <w:i w:val="false"/>
                <w:color w:val="000000"/>
                <w:sz w:val="20"/>
              </w:rPr>
              <w:t>
Производство макарон, лапши и (или) лапши и полуфабрикатов из них (быстрого приготовления)</w:t>
            </w:r>
          </w:p>
          <w:bookmarkEnd w:id="60"/>
          <w:p>
            <w:pPr>
              <w:spacing w:after="20"/>
              <w:ind w:left="20"/>
              <w:jc w:val="both"/>
            </w:pPr>
            <w:r>
              <w:rPr>
                <w:rFonts w:ascii="Times New Roman"/>
                <w:b w:val="false"/>
                <w:i w:val="false"/>
                <w:color w:val="000000"/>
                <w:sz w:val="20"/>
              </w:rPr>
              <w:t>
Производство консервированных или замороженных продуктов из теста, в т.ч. макаронных изделий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(в промышленных масштабах)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приготовленных пищевых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1"/>
          <w:p>
            <w:pPr>
              <w:spacing w:after="20"/>
              <w:ind w:left="20"/>
              <w:jc w:val="both"/>
            </w:pPr>
            <w:r>
              <w:rPr>
                <w:rFonts w:ascii="Times New Roman"/>
                <w:b w:val="false"/>
                <w:i w:val="false"/>
                <w:color w:val="000000"/>
                <w:sz w:val="20"/>
              </w:rPr>
              <w:t>
Производство мясных блюд</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рыбных блюд, включая рыбный фарш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блюд из овощей</w:t>
            </w:r>
          </w:p>
          <w:p>
            <w:pPr>
              <w:spacing w:after="20"/>
              <w:ind w:left="20"/>
              <w:jc w:val="both"/>
            </w:pPr>
            <w:r>
              <w:rPr>
                <w:rFonts w:ascii="Times New Roman"/>
                <w:b w:val="false"/>
                <w:i w:val="false"/>
                <w:color w:val="000000"/>
                <w:sz w:val="20"/>
              </w:rPr>
              <w:t>
Производство замороженной пиццы или пиццы, подготовленной для хранения иными способами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2"/>
          <w:p>
            <w:pPr>
              <w:spacing w:after="20"/>
              <w:ind w:left="20"/>
              <w:jc w:val="both"/>
            </w:pPr>
            <w:r>
              <w:rPr>
                <w:rFonts w:ascii="Times New Roman"/>
                <w:b w:val="false"/>
                <w:i w:val="false"/>
                <w:color w:val="000000"/>
                <w:sz w:val="20"/>
              </w:rPr>
              <w:t>
Производство соков из фруктов и (или) овощей</w:t>
            </w:r>
          </w:p>
          <w:bookmarkEnd w:id="62"/>
          <w:p>
            <w:pPr>
              <w:spacing w:after="20"/>
              <w:ind w:left="20"/>
              <w:jc w:val="both"/>
            </w:pPr>
            <w:r>
              <w:rPr>
                <w:rFonts w:ascii="Times New Roman"/>
                <w:b w:val="false"/>
                <w:i w:val="false"/>
                <w:color w:val="000000"/>
                <w:sz w:val="20"/>
              </w:rPr>
              <w:t>
Производство концентратов из свежих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3"/>
          <w:p>
            <w:pPr>
              <w:spacing w:after="20"/>
              <w:ind w:left="20"/>
              <w:jc w:val="both"/>
            </w:pPr>
            <w:r>
              <w:rPr>
                <w:rFonts w:ascii="Times New Roman"/>
                <w:b w:val="false"/>
                <w:i w:val="false"/>
                <w:color w:val="000000"/>
                <w:sz w:val="20"/>
              </w:rPr>
              <w:t>
Производство продуктов питания, состоящих в основном из фруктов или овощей, за исключением готовых блюд в замороженном или консервированном виде</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фруктов, орехов или овощей: заморозка, сушка, пропитывание в масле или уксусе, консервирование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питания из фруктов или овощей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джемов, мармеладов и столового желе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Обжаривание орехов</w:t>
            </w:r>
          </w:p>
          <w:p>
            <w:pPr>
              <w:spacing w:after="20"/>
              <w:ind w:left="20"/>
              <w:jc w:val="both"/>
            </w:pPr>
            <w:r>
              <w:rPr>
                <w:rFonts w:ascii="Times New Roman"/>
                <w:b w:val="false"/>
                <w:i w:val="false"/>
                <w:color w:val="000000"/>
                <w:sz w:val="20"/>
              </w:rPr>
              <w:t>
Производство пасты и прочих продуктов питания из орехов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кормов для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 содержащихся на фермах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кормов для КРС, МРС, лошадей, птиц и свиней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с/х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оптово-распределительных центров по хранению и реализации продовольственной продукции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сельскохозяйственной деятельности после сбора урожая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НЕПРОДОВОЛЬСТВЕННЫЕ ТОВАРЫ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ОДЕЖДА И АКСЕССУАРЫ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и аксессуары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вязаных и трикотажных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или трикотажных изделий и прочих готовых изделий, таких как: пуловеры, свитера, кардиганы, вязаные кофты, жилеты и подобные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верхней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4"/>
          <w:p>
            <w:pPr>
              <w:spacing w:after="20"/>
              <w:ind w:left="20"/>
              <w:jc w:val="both"/>
            </w:pPr>
            <w:r>
              <w:rPr>
                <w:rFonts w:ascii="Times New Roman"/>
                <w:b w:val="false"/>
                <w:i w:val="false"/>
                <w:color w:val="000000"/>
                <w:sz w:val="20"/>
              </w:rPr>
              <w:t>
Производство верхней одежды для мужчин, женщин и детей: пальто, костюмов, жакетов, брюк, юбок, шляп и шапок</w:t>
            </w:r>
          </w:p>
          <w:bookmarkEnd w:id="64"/>
          <w:p>
            <w:pPr>
              <w:spacing w:after="20"/>
              <w:ind w:left="20"/>
              <w:jc w:val="both"/>
            </w:pPr>
            <w:r>
              <w:rPr>
                <w:rFonts w:ascii="Times New Roman"/>
                <w:b w:val="false"/>
                <w:i w:val="false"/>
                <w:color w:val="000000"/>
                <w:sz w:val="20"/>
              </w:rPr>
              <w:t>
Производство прочих видов верхней одежды, изготовленных из тканых, вязаных или трикотажных тканей, не тканых, за исключением верхней одежды из кожи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Нижнее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 и ночного белья из тканых, вязаных или трикотажных тканей, кружев для женщин, мужчин и детей: рубашек, футболок, кальсонов, шорт, пижам, ночных сорочек, платьев, блуз, нижних юбок, комбинаций, бюстгальтеров, корсетов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чулочных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чулочных изделий, включая носки, трико и колготки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производства текстильных и кожаных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5"/>
          <w:p>
            <w:pPr>
              <w:spacing w:after="20"/>
              <w:ind w:left="20"/>
              <w:jc w:val="both"/>
            </w:pPr>
            <w:r>
              <w:rPr>
                <w:rFonts w:ascii="Times New Roman"/>
                <w:b w:val="false"/>
                <w:i w:val="false"/>
                <w:color w:val="000000"/>
                <w:sz w:val="20"/>
              </w:rPr>
              <w:t>
Производство хлопчатобумажной ткани, включая смешанную, искусственную или синтетическую пряжу (полипропилен), волокна хлопкового, подвергнутого кардо-, или гребнечесанию</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тканых материалов, таких как синель, махровая ткань, марля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шерстяной ткани, включая смешанную, искусственную или синтетическую пряжу (полипропилен)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шелковой ткани, включая смешанную, искусственную или синтетическую пряжу (полипропилен)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тканей из 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тканей, например, из китайской крапивы, джута, лыка и специальной пряжи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тканей из стекловолокна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карбонидных и арамидных ниток</w:t>
            </w:r>
          </w:p>
          <w:p>
            <w:pPr>
              <w:spacing w:after="20"/>
              <w:ind w:left="20"/>
              <w:jc w:val="both"/>
            </w:pPr>
            <w:r>
              <w:rPr>
                <w:rFonts w:ascii="Times New Roman"/>
                <w:b w:val="false"/>
                <w:i w:val="false"/>
                <w:color w:val="000000"/>
                <w:sz w:val="20"/>
              </w:rPr>
              <w:t>
Производство искусственного меха ткацким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прядение текстильных волокон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6"/>
          <w:p>
            <w:pPr>
              <w:spacing w:after="20"/>
              <w:ind w:left="20"/>
              <w:jc w:val="both"/>
            </w:pPr>
            <w:r>
              <w:rPr>
                <w:rFonts w:ascii="Times New Roman"/>
                <w:b w:val="false"/>
                <w:i w:val="false"/>
                <w:color w:val="000000"/>
                <w:sz w:val="20"/>
              </w:rPr>
              <w:t>
Производство хлопчатобумажного волокна, хлопковой пряжи</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Прядение и производство пряжи из шерсти для ткацкой и швейной промышленности, для продажи и дальнейшей переработки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пряжи льняного типа для ткацкой и швейной промышленности, для продажи и дальнейшей переработки</w:t>
            </w:r>
          </w:p>
          <w:p>
            <w:pPr>
              <w:spacing w:after="20"/>
              <w:ind w:left="20"/>
              <w:jc w:val="both"/>
            </w:pPr>
            <w:r>
              <w:rPr>
                <w:rFonts w:ascii="Times New Roman"/>
                <w:b w:val="false"/>
                <w:i w:val="false"/>
                <w:color w:val="000000"/>
                <w:sz w:val="20"/>
              </w:rPr>
              <w:t>
Прядение прочих текстильных волокон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веревок, канатов, бечевок, шнурков, шнуров и плетение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7"/>
          <w:p>
            <w:pPr>
              <w:spacing w:after="20"/>
              <w:ind w:left="20"/>
              <w:jc w:val="both"/>
            </w:pPr>
            <w:r>
              <w:rPr>
                <w:rFonts w:ascii="Times New Roman"/>
                <w:b w:val="false"/>
                <w:i w:val="false"/>
                <w:color w:val="000000"/>
                <w:sz w:val="20"/>
              </w:rPr>
              <w:t>
Производство шпагата, канатов, веревок и тросов из текстильных волокон, лент и аналогичных материалов, с пропиткой и без пропитки, с покрытием, защищенных или не защищенных оболочкой из резины или пластмассы</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сетей из шпагата, канатов и веревок</w:t>
            </w:r>
          </w:p>
          <w:p>
            <w:pPr>
              <w:spacing w:after="20"/>
              <w:ind w:left="20"/>
              <w:jc w:val="both"/>
            </w:pPr>
            <w:r>
              <w:rPr>
                <w:rFonts w:ascii="Times New Roman"/>
                <w:b w:val="false"/>
                <w:i w:val="false"/>
                <w:color w:val="000000"/>
                <w:sz w:val="20"/>
              </w:rPr>
              <w:t>
Производство изделий из веревок и сетного полотна: рыболовных сетей, предохранительных сеток на судах, защитных средств, используемых при разгрузочных работах, строп, веревок или тросов с металлическими кольцами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8"/>
          <w:p>
            <w:pPr>
              <w:spacing w:after="20"/>
              <w:ind w:left="20"/>
              <w:jc w:val="both"/>
            </w:pPr>
            <w:r>
              <w:rPr>
                <w:rFonts w:ascii="Times New Roman"/>
                <w:b w:val="false"/>
                <w:i w:val="false"/>
                <w:color w:val="000000"/>
                <w:sz w:val="20"/>
              </w:rPr>
              <w:t>
Дубление, окрашивание и выделка шкур и кожи</w:t>
            </w:r>
          </w:p>
          <w:bookmarkEnd w:id="68"/>
          <w:p>
            <w:pPr>
              <w:spacing w:after="20"/>
              <w:ind w:left="20"/>
              <w:jc w:val="both"/>
            </w:pPr>
            <w:r>
              <w:rPr>
                <w:rFonts w:ascii="Times New Roman"/>
                <w:b w:val="false"/>
                <w:i w:val="false"/>
                <w:color w:val="000000"/>
                <w:sz w:val="20"/>
              </w:rPr>
              <w:t>
Производство замши, нубука, гладкой или металлизированной кожи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и принадлежности к 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9"/>
          <w:p>
            <w:pPr>
              <w:spacing w:after="20"/>
              <w:ind w:left="20"/>
              <w:jc w:val="both"/>
            </w:pPr>
            <w:r>
              <w:rPr>
                <w:rFonts w:ascii="Times New Roman"/>
                <w:b w:val="false"/>
                <w:i w:val="false"/>
                <w:color w:val="000000"/>
                <w:sz w:val="20"/>
              </w:rPr>
              <w:t>
Производство обуви из любых материалов любыми способами, включая формовку</w:t>
            </w:r>
          </w:p>
          <w:bookmarkEnd w:id="69"/>
          <w:p>
            <w:pPr>
              <w:spacing w:after="20"/>
              <w:ind w:left="20"/>
              <w:jc w:val="both"/>
            </w:pPr>
            <w:r>
              <w:rPr>
                <w:rFonts w:ascii="Times New Roman"/>
                <w:b w:val="false"/>
                <w:i w:val="false"/>
                <w:color w:val="000000"/>
                <w:sz w:val="20"/>
              </w:rPr>
              <w:t>
Производство кожаных и резиновых частей обуви: наружных и внутренних частей, подошв, каблуков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ИЗДЕЛИЯ ДЛЯ ДОМА И ОФИСА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0"/>
          <w:p>
            <w:pPr>
              <w:spacing w:after="20"/>
              <w:ind w:left="20"/>
              <w:jc w:val="both"/>
            </w:pPr>
            <w:r>
              <w:rPr>
                <w:rFonts w:ascii="Times New Roman"/>
                <w:b w:val="false"/>
                <w:i w:val="false"/>
                <w:color w:val="000000"/>
                <w:sz w:val="20"/>
              </w:rPr>
              <w:t>
Производство органических поверхностно-активных препаратов</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бумаги, салфеток, покрытых или пропитанных моющими средствами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глицерина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мыла, за исключением косметического мыла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поверхностно-активных препаратов: стиральных порошков в твердой или жидкой форме и прочих моющих средств, препаратов для мытья посуды, ароматизирующих и смягчающих средств для добавления при стирке</w:t>
            </w:r>
          </w:p>
          <w:p>
            <w:pPr>
              <w:spacing w:after="20"/>
              <w:ind w:left="20"/>
              <w:jc w:val="both"/>
            </w:pPr>
            <w:r>
              <w:rPr>
                <w:rFonts w:ascii="Times New Roman"/>
                <w:b w:val="false"/>
                <w:i w:val="false"/>
                <w:color w:val="000000"/>
                <w:sz w:val="20"/>
              </w:rPr>
              <w:t>
Производство очищающих и полирующих средств: освежителей воздуха, искусственного воска, средств по уходу за кожаными изделиями, полиролей для мебели и деревянных поверхностей, полиролей для стеклянной и металлической поверхностей, чистящих паст и порошков, включая салфетки, покрытые или пропитанные подобными средствами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ковров и ковровых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1"/>
          <w:p>
            <w:pPr>
              <w:spacing w:after="20"/>
              <w:ind w:left="20"/>
              <w:jc w:val="both"/>
            </w:pPr>
            <w:r>
              <w:rPr>
                <w:rFonts w:ascii="Times New Roman"/>
                <w:b w:val="false"/>
                <w:i w:val="false"/>
                <w:color w:val="000000"/>
                <w:sz w:val="20"/>
              </w:rPr>
              <w:t>
Производство текстильных покрытий, включающих ковры, паласы и половики, напольные покрытия</w:t>
            </w:r>
          </w:p>
          <w:bookmarkEnd w:id="71"/>
          <w:p>
            <w:pPr>
              <w:spacing w:after="20"/>
              <w:ind w:left="20"/>
              <w:jc w:val="both"/>
            </w:pPr>
            <w:r>
              <w:rPr>
                <w:rFonts w:ascii="Times New Roman"/>
                <w:b w:val="false"/>
                <w:i w:val="false"/>
                <w:color w:val="000000"/>
                <w:sz w:val="20"/>
              </w:rPr>
              <w:t>
Производство войлочных покрытий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иные изделия для дома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 кроме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2"/>
          <w:p>
            <w:pPr>
              <w:spacing w:after="20"/>
              <w:ind w:left="20"/>
              <w:jc w:val="both"/>
            </w:pPr>
            <w:r>
              <w:rPr>
                <w:rFonts w:ascii="Times New Roman"/>
                <w:b w:val="false"/>
                <w:i w:val="false"/>
                <w:color w:val="000000"/>
                <w:sz w:val="20"/>
              </w:rPr>
              <w:t>
Производство готовых изделий из любых текстильных материалов, включая вязаные или трикотажные ткани: шерстяных одеял, включая пледы, постельного, столового, туалетного или кухонного белья, стеганых, пуховых одеял, пуфиков, подушек, спальных мешков</w:t>
            </w:r>
          </w:p>
          <w:bookmarkEnd w:id="72"/>
          <w:p>
            <w:pPr>
              <w:spacing w:after="20"/>
              <w:ind w:left="20"/>
              <w:jc w:val="both"/>
            </w:pPr>
            <w:r>
              <w:rPr>
                <w:rFonts w:ascii="Times New Roman"/>
                <w:b w:val="false"/>
                <w:i w:val="false"/>
                <w:color w:val="000000"/>
                <w:sz w:val="20"/>
              </w:rPr>
              <w:t>
Производство готовых предметов меблировки: штор, занавесок, постельных покрывал, кухонных полотенец, тряпок для мытья посуды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трикотажного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переработка вязаных или трикотажных тканей: ворсистых, сетчатых и тюлевых тканей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изделия хозяйственной принадлежности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резинотехнических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3"/>
          <w:p>
            <w:pPr>
              <w:spacing w:after="20"/>
              <w:ind w:left="20"/>
              <w:jc w:val="both"/>
            </w:pPr>
            <w:r>
              <w:rPr>
                <w:rFonts w:ascii="Times New Roman"/>
                <w:b w:val="false"/>
                <w:i w:val="false"/>
                <w:color w:val="000000"/>
                <w:sz w:val="20"/>
              </w:rPr>
              <w:t>
Производство прочей продукции из природной или синтетической резины, не вулканизированной, вулканизированной резины или резины повышенной прочности: резиновых пластин, листов, полос, валиков, и т.д.; камер для шин, труб и шлангов; резиновых конвейерных или трансмиссионных ремней; одежды из эластика (цельной, без швов); резиновых подметок и прочих резиновых частей для обуви; резиновых ниток и шнуров; резиновой пряжи и тканей; резиновых ободов, гарнитур и печати; резиновых изделий, включающих надувные резиновые матрасы, надувные шары</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щеток и кистей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резиновых труб</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расчесок и гребней из твердой резины, заколок для волос, бигудей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ремонтных материалов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прорезиненных текстильных тканей, где резина служит основным материалом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плавательных матрасов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плавательных шапочек из резины</w:t>
            </w:r>
          </w:p>
          <w:p>
            <w:pPr>
              <w:spacing w:after="20"/>
              <w:ind w:left="20"/>
              <w:jc w:val="both"/>
            </w:pPr>
            <w:r>
              <w:rPr>
                <w:rFonts w:ascii="Times New Roman"/>
                <w:b w:val="false"/>
                <w:i w:val="false"/>
                <w:color w:val="000000"/>
                <w:sz w:val="20"/>
              </w:rPr>
              <w:t>
Производство нырятельных костюмов из резины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упаковок для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изделий для упаковки товаров: пластиковых пакетов, мешков, емкостей, коробок, ящиков, бутылей, бутылок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пластиковых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мебельной фурнитуры, офисных или школьных принадлежностей, предметов одежды (пуговицы, молнии), кухонных и туалетных принадлежностей, скатертей, пластиковых головных уборов (каски) и прочих изделий из пластика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полых стеклянных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4"/>
          <w:p>
            <w:pPr>
              <w:spacing w:after="20"/>
              <w:ind w:left="20"/>
              <w:jc w:val="both"/>
            </w:pPr>
            <w:r>
              <w:rPr>
                <w:rFonts w:ascii="Times New Roman"/>
                <w:b w:val="false"/>
                <w:i w:val="false"/>
                <w:color w:val="000000"/>
                <w:sz w:val="20"/>
              </w:rPr>
              <w:t>
Производство бутылок, емкостей из стекла или хрусталя</w:t>
            </w:r>
          </w:p>
          <w:bookmarkEnd w:id="74"/>
          <w:p>
            <w:pPr>
              <w:spacing w:after="20"/>
              <w:ind w:left="20"/>
              <w:jc w:val="both"/>
            </w:pPr>
            <w:r>
              <w:rPr>
                <w:rFonts w:ascii="Times New Roman"/>
                <w:b w:val="false"/>
                <w:i w:val="false"/>
                <w:color w:val="000000"/>
                <w:sz w:val="20"/>
              </w:rPr>
              <w:t>
Производство стаканов, фужеров, рюмок, бокалов, чашек, бытовых изделий из стекла или хрусталя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и студийной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5"/>
          <w:p>
            <w:pPr>
              <w:spacing w:after="20"/>
              <w:ind w:left="20"/>
              <w:jc w:val="both"/>
            </w:pPr>
            <w:r>
              <w:rPr>
                <w:rFonts w:ascii="Times New Roman"/>
                <w:b w:val="false"/>
                <w:i w:val="false"/>
                <w:color w:val="000000"/>
                <w:sz w:val="20"/>
              </w:rPr>
              <w:t>
Производство стульев, мебели для сидения</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стульев и сидений для офисов, студий, гостиниц, ресторанов и общественных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стульев и сидений для театров, кинотеатров</w:t>
            </w:r>
          </w:p>
          <w:p>
            <w:pPr>
              <w:spacing w:after="20"/>
              <w:ind w:left="20"/>
              <w:jc w:val="both"/>
            </w:pPr>
            <w:r>
              <w:rPr>
                <w:rFonts w:ascii="Times New Roman"/>
                <w:b w:val="false"/>
                <w:i w:val="false"/>
                <w:color w:val="000000"/>
                <w:sz w:val="20"/>
              </w:rPr>
              <w:t>
Производство лабораторных скамей, табуретов и прочих лабораторных сидений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6"/>
          <w:p>
            <w:pPr>
              <w:spacing w:after="20"/>
              <w:ind w:left="20"/>
              <w:jc w:val="both"/>
            </w:pPr>
            <w:r>
              <w:rPr>
                <w:rFonts w:ascii="Times New Roman"/>
                <w:b w:val="false"/>
                <w:i w:val="false"/>
                <w:color w:val="000000"/>
                <w:sz w:val="20"/>
              </w:rPr>
              <w:t>
Производство диванов, диванов-кроватей</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садовых стульев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мебели для спальни, зала, сада</w:t>
            </w:r>
          </w:p>
          <w:p>
            <w:pPr>
              <w:spacing w:after="20"/>
              <w:ind w:left="20"/>
              <w:jc w:val="both"/>
            </w:pPr>
            <w:r>
              <w:rPr>
                <w:rFonts w:ascii="Times New Roman"/>
                <w:b w:val="false"/>
                <w:i w:val="false"/>
                <w:color w:val="000000"/>
                <w:sz w:val="20"/>
              </w:rPr>
              <w:t>
Производство тумб для швейных машин, телевизоров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производства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7"/>
          <w:p>
            <w:pPr>
              <w:spacing w:after="20"/>
              <w:ind w:left="20"/>
              <w:jc w:val="both"/>
            </w:pPr>
            <w:r>
              <w:rPr>
                <w:rFonts w:ascii="Times New Roman"/>
                <w:b w:val="false"/>
                <w:i w:val="false"/>
                <w:color w:val="000000"/>
                <w:sz w:val="20"/>
              </w:rPr>
              <w:t>
Производство тонкой однослойной фанеры для использования в производстве клееной фанеры и прочих изделий: полированных, окрашенных, покрытых, пропитанных, улучшенных и укрепленных (при помощи бумаги или ткани)</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клееной фанеры, однослойной фанеры и подобных ламинированных деревянных листовых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сборных досок и прочих листовых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волокнистых листовых материалов средней плотности и прочих волокнистых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декоративных материалов</w:t>
            </w:r>
          </w:p>
          <w:p>
            <w:pPr>
              <w:spacing w:after="20"/>
              <w:ind w:left="20"/>
              <w:jc w:val="both"/>
            </w:pPr>
            <w:r>
              <w:rPr>
                <w:rFonts w:ascii="Times New Roman"/>
                <w:b w:val="false"/>
                <w:i w:val="false"/>
                <w:color w:val="000000"/>
                <w:sz w:val="20"/>
              </w:rPr>
              <w:t>
Производство клееных ламинированных деревянных изделий, ламинированной однослойной фанеры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матрасов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8"/>
          <w:p>
            <w:pPr>
              <w:spacing w:after="20"/>
              <w:ind w:left="20"/>
              <w:jc w:val="both"/>
            </w:pPr>
            <w:r>
              <w:rPr>
                <w:rFonts w:ascii="Times New Roman"/>
                <w:b w:val="false"/>
                <w:i w:val="false"/>
                <w:color w:val="000000"/>
                <w:sz w:val="20"/>
              </w:rPr>
              <w:t>
Производство матрасов: матрасов с пружинами или набитых; матрасов, содержащих материалы, поддерживающие упругость; не обтянутых резиновых или пластиковых матрасов</w:t>
            </w:r>
          </w:p>
          <w:bookmarkEnd w:id="78"/>
          <w:p>
            <w:pPr>
              <w:spacing w:after="20"/>
              <w:ind w:left="20"/>
              <w:jc w:val="both"/>
            </w:pPr>
            <w:r>
              <w:rPr>
                <w:rFonts w:ascii="Times New Roman"/>
                <w:b w:val="false"/>
                <w:i w:val="false"/>
                <w:color w:val="000000"/>
                <w:sz w:val="20"/>
              </w:rPr>
              <w:t>
Производство подставок для матрасов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для измерения механических величин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9"/>
          <w:p>
            <w:pPr>
              <w:spacing w:after="20"/>
              <w:ind w:left="20"/>
              <w:jc w:val="both"/>
            </w:pPr>
            <w:r>
              <w:rPr>
                <w:rFonts w:ascii="Times New Roman"/>
                <w:b w:val="false"/>
                <w:i w:val="false"/>
                <w:color w:val="000000"/>
                <w:sz w:val="20"/>
              </w:rPr>
              <w:t>
Производство приборов контроля температуры для отопительных систем</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стеклянных и биметаллических термометров для измерения температуры жидкостей (за исключением медицинских)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бытовых измерителей (например, водомеров, газомеров, счетчиков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водомеров и счетных устройств</w:t>
            </w:r>
          </w:p>
          <w:p>
            <w:pPr>
              <w:spacing w:after="20"/>
              <w:ind w:left="20"/>
              <w:jc w:val="both"/>
            </w:pPr>
            <w:r>
              <w:rPr>
                <w:rFonts w:ascii="Times New Roman"/>
                <w:b w:val="false"/>
                <w:i w:val="false"/>
                <w:color w:val="000000"/>
                <w:sz w:val="20"/>
              </w:rPr>
              <w:t>
Производство детекторов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0"/>
          <w:p>
            <w:pPr>
              <w:spacing w:after="20"/>
              <w:ind w:left="20"/>
              <w:jc w:val="both"/>
            </w:pPr>
            <w:r>
              <w:rPr>
                <w:rFonts w:ascii="Times New Roman"/>
                <w:b w:val="false"/>
                <w:i w:val="false"/>
                <w:color w:val="000000"/>
                <w:sz w:val="20"/>
              </w:rPr>
              <w:t>
Производство оборудования, основанного на альфа-, бета-, гамма-излучении, рентгеновском и прочем радиационном облучении, используемого в промышленных, медицинских, диагностических, исследовательских, научных и подобных целях</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томографов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получения магниторезонансного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медицинского ультразвукового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электрокардиографов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электромедицинского эндоскопического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медицинского лазерного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кардиостимуляторов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слуховых аппаратов</w:t>
            </w:r>
          </w:p>
          <w:p>
            <w:pPr>
              <w:spacing w:after="20"/>
              <w:ind w:left="20"/>
              <w:jc w:val="both"/>
            </w:pPr>
            <w:r>
              <w:rPr>
                <w:rFonts w:ascii="Times New Roman"/>
                <w:b w:val="false"/>
                <w:i w:val="false"/>
                <w:color w:val="000000"/>
                <w:sz w:val="20"/>
              </w:rPr>
              <w:t>
Производство оборудования для обработки облучением продуктов питания и молочных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электробытовых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бытовых электроприборов: электрических водонагревателей, переносных электрообогревателей, электропечей, электронагревателей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1"/>
          <w:p>
            <w:pPr>
              <w:spacing w:after="20"/>
              <w:ind w:left="20"/>
              <w:jc w:val="both"/>
            </w:pPr>
            <w:r>
              <w:rPr>
                <w:rFonts w:ascii="Times New Roman"/>
                <w:b w:val="false"/>
                <w:i w:val="false"/>
                <w:color w:val="000000"/>
                <w:sz w:val="20"/>
              </w:rPr>
              <w:t>
Производство первичных элементов: элементов батареи, содержащих диоксид марганца, ртути, серебра</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электроаккумуляторов, включая запасные части к ним, такие как разделители, корпуса, колпаки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свинцово-кислотных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никелекадмиевых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никелеметаллогидридных батарей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литиевых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сухих батарей</w:t>
            </w:r>
          </w:p>
          <w:p>
            <w:pPr>
              <w:spacing w:after="20"/>
              <w:ind w:left="20"/>
              <w:jc w:val="both"/>
            </w:pPr>
            <w:r>
              <w:rPr>
                <w:rFonts w:ascii="Times New Roman"/>
                <w:b w:val="false"/>
                <w:i w:val="false"/>
                <w:color w:val="000000"/>
                <w:sz w:val="20"/>
              </w:rPr>
              <w:t>
Производство батарей с жидким электролитом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Осветительное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2"/>
          <w:p>
            <w:pPr>
              <w:spacing w:after="20"/>
              <w:ind w:left="20"/>
              <w:jc w:val="both"/>
            </w:pPr>
            <w:r>
              <w:rPr>
                <w:rFonts w:ascii="Times New Roman"/>
                <w:b w:val="false"/>
                <w:i w:val="false"/>
                <w:color w:val="000000"/>
                <w:sz w:val="20"/>
              </w:rPr>
              <w:t>
Производство газоразрядных, флуоресцентных, ультрафиолетовых, инфракрасных и т.д. ламп накаливания</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ламп для борьбы с насекомыми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потолочных осветительных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люстр, светильников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настольных ламп (в т.ч. осветительных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гирлянд для новогодних елок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электрокаминов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ручных электрических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фонарей (например, карбидных, электрических, газовых, газолиновых, керосиновых)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прожекторов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уличных осветительных приборов (кроме светофоров)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осветительного оборудования для транспортных средств (например, для автомобилей, самолетов, судов, лодок)</w:t>
            </w:r>
          </w:p>
          <w:p>
            <w:pPr>
              <w:spacing w:after="20"/>
              <w:ind w:left="20"/>
              <w:jc w:val="both"/>
            </w:pPr>
            <w:r>
              <w:rPr>
                <w:rFonts w:ascii="Times New Roman"/>
                <w:b w:val="false"/>
                <w:i w:val="false"/>
                <w:color w:val="000000"/>
                <w:sz w:val="20"/>
              </w:rPr>
              <w:t>
Производство неэлектрического осветительного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бытовые и декоративные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хозяйственно-бытовых изделий из фарфора и фаянса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3"/>
          <w:p>
            <w:pPr>
              <w:spacing w:after="20"/>
              <w:ind w:left="20"/>
              <w:jc w:val="both"/>
            </w:pPr>
            <w:r>
              <w:rPr>
                <w:rFonts w:ascii="Times New Roman"/>
                <w:b w:val="false"/>
                <w:i w:val="false"/>
                <w:color w:val="000000"/>
                <w:sz w:val="20"/>
              </w:rPr>
              <w:t>
Производство керамической столовой посуды и прочих бытовых или туалетных изделий</w:t>
            </w:r>
          </w:p>
          <w:bookmarkEnd w:id="83"/>
          <w:p>
            <w:pPr>
              <w:spacing w:after="20"/>
              <w:ind w:left="20"/>
              <w:jc w:val="both"/>
            </w:pPr>
            <w:r>
              <w:rPr>
                <w:rFonts w:ascii="Times New Roman"/>
                <w:b w:val="false"/>
                <w:i w:val="false"/>
                <w:color w:val="000000"/>
                <w:sz w:val="20"/>
              </w:rPr>
              <w:t>
Производство статуэток и прочих декоративных керамических изделий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СТРОИТЕЛЬНЫЕ МАТЕРИАЛЫ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пластиковых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4"/>
          <w:p>
            <w:pPr>
              <w:spacing w:after="20"/>
              <w:ind w:left="20"/>
              <w:jc w:val="both"/>
            </w:pPr>
            <w:r>
              <w:rPr>
                <w:rFonts w:ascii="Times New Roman"/>
                <w:b w:val="false"/>
                <w:i w:val="false"/>
                <w:color w:val="000000"/>
                <w:sz w:val="20"/>
              </w:rPr>
              <w:t>
Производство строительных пластиковых изделий: пластиковых дверей, окон, рам, ставней, жалюзи, направляющих планок, емкостей, пластиковых покрытий, облицовок для стен и потолков в виде рулонов, плиток, пластин или прочих форм, напольных покрытий, пластиковых предметов гигиены, таких как ванны, душевые кабины, раковины, унитазы, водосливные бачки</w:t>
            </w:r>
          </w:p>
          <w:bookmarkEnd w:id="84"/>
          <w:p>
            <w:pPr>
              <w:spacing w:after="20"/>
              <w:ind w:left="20"/>
              <w:jc w:val="both"/>
            </w:pPr>
            <w:r>
              <w:rPr>
                <w:rFonts w:ascii="Times New Roman"/>
                <w:b w:val="false"/>
                <w:i w:val="false"/>
                <w:color w:val="000000"/>
                <w:sz w:val="20"/>
              </w:rPr>
              <w:t>
Производство эластичных покрытий, таких как винил, линолеум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 в первичной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полипропилена и полистирола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5"/>
          <w:p>
            <w:pPr>
              <w:spacing w:after="20"/>
              <w:ind w:left="20"/>
              <w:jc w:val="both"/>
            </w:pPr>
            <w:r>
              <w:rPr>
                <w:rFonts w:ascii="Times New Roman"/>
                <w:b w:val="false"/>
                <w:i w:val="false"/>
                <w:color w:val="000000"/>
                <w:sz w:val="20"/>
              </w:rPr>
              <w:t>
Производство красок, лаков и эмалей</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красящих веществ и колеров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эмалей, лаков, покрывающих составов и подобных препаратов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мастики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шпатлевки и подобных препаратов для выравнивания поверхности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красок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типографской краски</w:t>
            </w:r>
          </w:p>
          <w:p>
            <w:pPr>
              <w:spacing w:after="20"/>
              <w:ind w:left="20"/>
              <w:jc w:val="both"/>
            </w:pPr>
            <w:r>
              <w:rPr>
                <w:rFonts w:ascii="Times New Roman"/>
                <w:b w:val="false"/>
                <w:i w:val="false"/>
                <w:color w:val="000000"/>
                <w:sz w:val="20"/>
              </w:rPr>
              <w:t>
Производство органических растворителей, готовых растворителей красок и лаков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клеев и готовых клеящих составов, включая резиновый клей и готовые клеящие составы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обработка листового стекла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86"/>
          <w:p>
            <w:pPr>
              <w:spacing w:after="20"/>
              <w:ind w:left="20"/>
              <w:jc w:val="both"/>
            </w:pPr>
            <w:r>
              <w:rPr>
                <w:rFonts w:ascii="Times New Roman"/>
                <w:b w:val="false"/>
                <w:i w:val="false"/>
                <w:color w:val="000000"/>
                <w:sz w:val="20"/>
              </w:rPr>
              <w:t>
Производство усиленного или многослойного плоского стекла</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зеркал</w:t>
            </w:r>
          </w:p>
          <w:p>
            <w:pPr>
              <w:spacing w:after="20"/>
              <w:ind w:left="20"/>
              <w:jc w:val="both"/>
            </w:pPr>
            <w:r>
              <w:rPr>
                <w:rFonts w:ascii="Times New Roman"/>
                <w:b w:val="false"/>
                <w:i w:val="false"/>
                <w:color w:val="000000"/>
                <w:sz w:val="20"/>
              </w:rPr>
              <w:t>
Производство многослойных изолирующих предметов из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87"/>
          <w:p>
            <w:pPr>
              <w:spacing w:after="20"/>
              <w:ind w:left="20"/>
              <w:jc w:val="both"/>
            </w:pPr>
            <w:r>
              <w:rPr>
                <w:rFonts w:ascii="Times New Roman"/>
                <w:b w:val="false"/>
                <w:i w:val="false"/>
                <w:color w:val="000000"/>
                <w:sz w:val="20"/>
              </w:rPr>
              <w:t>
Производство огнеупорного раствора, бетона и т.д.</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огнеупорных керамических изделий: теплоизоляционных керамических изделий из кремниевого порошка; огнеупорного кирпича, блоков и напольных покрытий и т.д.; реторт, тигелей, муфелей, форсунок, патрубков, курительных трубок и т.д.</w:t>
            </w:r>
          </w:p>
          <w:p>
            <w:pPr>
              <w:spacing w:after="20"/>
              <w:ind w:left="20"/>
              <w:jc w:val="both"/>
            </w:pPr>
            <w:r>
              <w:rPr>
                <w:rFonts w:ascii="Times New Roman"/>
                <w:b w:val="false"/>
                <w:i w:val="false"/>
                <w:color w:val="000000"/>
                <w:sz w:val="20"/>
              </w:rPr>
              <w:t>
Производство огнеупорных изделий, содержащих магнезит, доломит или хромит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покрытий и плит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88"/>
          <w:p>
            <w:pPr>
              <w:spacing w:after="20"/>
              <w:ind w:left="20"/>
              <w:jc w:val="both"/>
            </w:pPr>
            <w:r>
              <w:rPr>
                <w:rFonts w:ascii="Times New Roman"/>
                <w:b w:val="false"/>
                <w:i w:val="false"/>
                <w:color w:val="000000"/>
                <w:sz w:val="20"/>
              </w:rPr>
              <w:t>
Производство не огнеупорных керамических изделий или стеновой плитки, мозаики и т.д.</w:t>
            </w:r>
          </w:p>
          <w:bookmarkEnd w:id="88"/>
          <w:p>
            <w:pPr>
              <w:spacing w:after="20"/>
              <w:ind w:left="20"/>
              <w:jc w:val="both"/>
            </w:pPr>
            <w:r>
              <w:rPr>
                <w:rFonts w:ascii="Times New Roman"/>
                <w:b w:val="false"/>
                <w:i w:val="false"/>
                <w:color w:val="000000"/>
                <w:sz w:val="20"/>
              </w:rPr>
              <w:t>
Производство не огнеупорных керамических тротуарных плит и брусчатки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кирпича, черепицы и прочих строительных изделий из обожженной глины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89"/>
          <w:p>
            <w:pPr>
              <w:spacing w:after="20"/>
              <w:ind w:left="20"/>
              <w:jc w:val="both"/>
            </w:pPr>
            <w:r>
              <w:rPr>
                <w:rFonts w:ascii="Times New Roman"/>
                <w:b w:val="false"/>
                <w:i w:val="false"/>
                <w:color w:val="000000"/>
                <w:sz w:val="20"/>
              </w:rPr>
              <w:t>
Производство строительных не огнеупорных материалов: керамической плитки, черепицы, колпаков над дымовой трубой, труб, изолирующих материалов и т.д.</w:t>
            </w:r>
          </w:p>
          <w:bookmarkEnd w:id="89"/>
          <w:p>
            <w:pPr>
              <w:spacing w:after="20"/>
              <w:ind w:left="20"/>
              <w:jc w:val="both"/>
            </w:pPr>
            <w:r>
              <w:rPr>
                <w:rFonts w:ascii="Times New Roman"/>
                <w:b w:val="false"/>
                <w:i w:val="false"/>
                <w:color w:val="000000"/>
                <w:sz w:val="20"/>
              </w:rPr>
              <w:t>
Производство напольной плитки из терракоты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из бетона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90"/>
          <w:p>
            <w:pPr>
              <w:spacing w:after="20"/>
              <w:ind w:left="20"/>
              <w:jc w:val="both"/>
            </w:pPr>
            <w:r>
              <w:rPr>
                <w:rFonts w:ascii="Times New Roman"/>
                <w:b w:val="false"/>
                <w:i w:val="false"/>
                <w:color w:val="000000"/>
                <w:sz w:val="20"/>
              </w:rPr>
              <w:t>
Производство готовых изделий из бетона, цемента или искусственного камня для использования в строительных целях: напольных покрытий, плиток для мощения, кирпича, плит, труб, столбов и т.д.</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сборных железобетонных и бетонных конструкций для строительства или гражданского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блоков, панелей из бетона</w:t>
            </w:r>
          </w:p>
          <w:p>
            <w:pPr>
              <w:spacing w:after="20"/>
              <w:ind w:left="20"/>
              <w:jc w:val="both"/>
            </w:pPr>
            <w:r>
              <w:rPr>
                <w:rFonts w:ascii="Times New Roman"/>
                <w:b w:val="false"/>
                <w:i w:val="false"/>
                <w:color w:val="000000"/>
                <w:sz w:val="20"/>
              </w:rPr>
              <w:t>
Производство силикатного кирпича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асбестоцемента и волокнистого цемента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91"/>
          <w:p>
            <w:pPr>
              <w:spacing w:after="20"/>
              <w:ind w:left="20"/>
              <w:jc w:val="both"/>
            </w:pPr>
            <w:r>
              <w:rPr>
                <w:rFonts w:ascii="Times New Roman"/>
                <w:b w:val="false"/>
                <w:i w:val="false"/>
                <w:color w:val="000000"/>
                <w:sz w:val="20"/>
              </w:rPr>
              <w:t>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p>
          <w:bookmarkEnd w:id="91"/>
          <w:p>
            <w:pPr>
              <w:spacing w:after="20"/>
              <w:ind w:left="20"/>
              <w:jc w:val="both"/>
            </w:pPr>
            <w:r>
              <w:rPr>
                <w:rFonts w:ascii="Times New Roman"/>
                <w:b w:val="false"/>
                <w:i w:val="false"/>
                <w:color w:val="000000"/>
                <w:sz w:val="20"/>
              </w:rPr>
              <w:t>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труб, трубок, резервуаров, чанов, моек, раковин, сосудов, мебели, оконных коробок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и цемента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цемента или искусственного камня: скульптур, фурнитуры, барельефов, ваз, цветочных горшков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2"/>
          <w:p>
            <w:pPr>
              <w:spacing w:after="20"/>
              <w:ind w:left="20"/>
              <w:jc w:val="both"/>
            </w:pPr>
            <w:r>
              <w:rPr>
                <w:rFonts w:ascii="Times New Roman"/>
                <w:b w:val="false"/>
                <w:i w:val="false"/>
                <w:color w:val="000000"/>
                <w:sz w:val="20"/>
              </w:rPr>
              <w:t>
Резка, формовка и обработка камня для использования в строительных целях, на кладбищах, автодорогах, для покрытия крыш и т.д.</w:t>
            </w:r>
          </w:p>
          <w:bookmarkEnd w:id="92"/>
          <w:p>
            <w:pPr>
              <w:spacing w:after="20"/>
              <w:ind w:left="20"/>
              <w:jc w:val="both"/>
            </w:pPr>
            <w:r>
              <w:rPr>
                <w:rFonts w:ascii="Times New Roman"/>
                <w:b w:val="false"/>
                <w:i w:val="false"/>
                <w:color w:val="000000"/>
                <w:sz w:val="20"/>
              </w:rPr>
              <w:t>
Производство фурнитуры из камня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 не включенной в другие группировки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изолирующих материалов на минеральной основе: шлаковаты и подобной минеральной ваты; слоистого вермикулита, вспученной глины и подобных изолирующих тепломатериалов или звукоизолирующих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конструкций и изделий из алюминия и алюминиевых 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промышленных металлических конструкций (конструкций для доменных печей, подъема и установки оборудования и т.д.)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окон и рам, ставен и ворот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Отделочные материалы, за исключением цемента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извести и строительного гипса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93"/>
          <w:p>
            <w:pPr>
              <w:spacing w:after="20"/>
              <w:ind w:left="20"/>
              <w:jc w:val="both"/>
            </w:pPr>
            <w:r>
              <w:rPr>
                <w:rFonts w:ascii="Times New Roman"/>
                <w:b w:val="false"/>
                <w:i w:val="false"/>
                <w:color w:val="000000"/>
                <w:sz w:val="20"/>
              </w:rPr>
              <w:t>
Производство гипса строительного (гипс кальцинированный или сульфат кальция)</w:t>
            </w:r>
          </w:p>
          <w:bookmarkEnd w:id="93"/>
          <w:p>
            <w:pPr>
              <w:spacing w:after="20"/>
              <w:ind w:left="20"/>
              <w:jc w:val="both"/>
            </w:pPr>
            <w:r>
              <w:rPr>
                <w:rFonts w:ascii="Times New Roman"/>
                <w:b w:val="false"/>
                <w:i w:val="false"/>
                <w:color w:val="000000"/>
                <w:sz w:val="20"/>
              </w:rPr>
              <w:t>
Производство штукатурки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ИНОЕ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4"/>
          <w:p>
            <w:pPr>
              <w:spacing w:after="20"/>
              <w:ind w:left="20"/>
              <w:jc w:val="both"/>
            </w:pPr>
            <w:r>
              <w:rPr>
                <w:rFonts w:ascii="Times New Roman"/>
                <w:b w:val="false"/>
                <w:i w:val="false"/>
                <w:color w:val="000000"/>
                <w:sz w:val="20"/>
              </w:rPr>
              <w:t>
Производство моторного топлива, газолина, керосина и т.д.</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топлива: облегченного, среднего и тяжелого горючего, очищенных газов, таких как этан, пропан, бутан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смазочных масел или смазок, включая выпуск продукции из отходов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для нефтехимической промышленности и для строительства дорог</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различных видов продукции: уайт-спирита, вазелина, твердого парафина, петролатума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нефтебрикетов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Агломерация торфа и производство торфяных брикетов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Агломерация и производство угольных брикетов</w:t>
            </w:r>
          </w:p>
          <w:p>
            <w:pPr>
              <w:spacing w:after="20"/>
              <w:ind w:left="20"/>
              <w:jc w:val="both"/>
            </w:pPr>
            <w:r>
              <w:rPr>
                <w:rFonts w:ascii="Times New Roman"/>
                <w:b w:val="false"/>
                <w:i w:val="false"/>
                <w:color w:val="000000"/>
                <w:sz w:val="20"/>
              </w:rPr>
              <w:t>
Агломерация и производство брикетов лигнита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95"/>
          <w:p>
            <w:pPr>
              <w:spacing w:after="20"/>
              <w:ind w:left="20"/>
              <w:jc w:val="both"/>
            </w:pPr>
            <w:r>
              <w:rPr>
                <w:rFonts w:ascii="Times New Roman"/>
                <w:b w:val="false"/>
                <w:i w:val="false"/>
                <w:color w:val="000000"/>
                <w:sz w:val="20"/>
              </w:rPr>
              <w:t>
Производство дубильных веществ</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биоэтанола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углеводородов ациклических, насыщенных и ненасыщенных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углеводородов циклических, насыщенных и ненасыщенных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бутиловых эфиров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амиловых эфиров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основных органических химических веществ: моно- и поликарбоновых кислот, включая уксусную кислоту;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 синтетического глицерина, азотно-функциональных органических соединений, включая амины; прочих органических соединений, включая продукты, полученные путем перегонки древесины (например, древесный уголь)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синтетических ароматических продуктов</w:t>
            </w:r>
          </w:p>
          <w:p>
            <w:pPr>
              <w:spacing w:after="20"/>
              <w:ind w:left="20"/>
              <w:jc w:val="both"/>
            </w:pPr>
            <w:r>
              <w:rPr>
                <w:rFonts w:ascii="Times New Roman"/>
                <w:b w:val="false"/>
                <w:i w:val="false"/>
                <w:color w:val="000000"/>
                <w:sz w:val="20"/>
              </w:rPr>
              <w:t>
Перегонка каменноугольной смолы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соединений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азотных или азотосодержащих, фосфорных или калийных удобрений; мочевины, природных фосфатов и природных калийных солей из сырой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6"/>
          <w:p>
            <w:pPr>
              <w:spacing w:after="20"/>
              <w:ind w:left="20"/>
              <w:jc w:val="both"/>
            </w:pPr>
            <w:r>
              <w:rPr>
                <w:rFonts w:ascii="Times New Roman"/>
                <w:b w:val="false"/>
                <w:i w:val="false"/>
                <w:color w:val="000000"/>
                <w:sz w:val="20"/>
              </w:rPr>
              <w:t>
Производство инсектицидов/средств от насекомых, родентицидов, фунгицидов, гербицидов, акарицидов, молюстицидов, биоцидов</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регулирующих рост растений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дезинфицирующих средств (для сельскохозяйственных целей и прочего использования)</w:t>
            </w:r>
          </w:p>
          <w:p>
            <w:pPr>
              <w:spacing w:after="20"/>
              <w:ind w:left="20"/>
              <w:jc w:val="both"/>
            </w:pPr>
            <w:r>
              <w:rPr>
                <w:rFonts w:ascii="Times New Roman"/>
                <w:b w:val="false"/>
                <w:i w:val="false"/>
                <w:color w:val="000000"/>
                <w:sz w:val="20"/>
              </w:rPr>
              <w:t>
Производство прочих агрохимических продуктов,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неорганических химических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97"/>
          <w:p>
            <w:pPr>
              <w:spacing w:after="20"/>
              <w:ind w:left="20"/>
              <w:jc w:val="both"/>
            </w:pPr>
            <w:r>
              <w:rPr>
                <w:rFonts w:ascii="Times New Roman"/>
                <w:b w:val="false"/>
                <w:i w:val="false"/>
                <w:color w:val="000000"/>
                <w:sz w:val="20"/>
              </w:rPr>
              <w:t>
Производство химических элементов  (за исключением промышленных газов и основных металлов)</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неорганических кислот, за исключением азотной кислоты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щелочи, щелока и прочих неорганических веществ, за исключением аммония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неорганических смесей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Обжиг железного колчедана</w:t>
            </w:r>
          </w:p>
          <w:p>
            <w:pPr>
              <w:spacing w:after="20"/>
              <w:ind w:left="20"/>
              <w:jc w:val="both"/>
            </w:pPr>
            <w:r>
              <w:rPr>
                <w:rFonts w:ascii="Times New Roman"/>
                <w:b w:val="false"/>
                <w:i w:val="false"/>
                <w:color w:val="000000"/>
                <w:sz w:val="20"/>
              </w:rPr>
              <w:t>
Производство дистиллированной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неопасных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98"/>
          <w:p>
            <w:pPr>
              <w:spacing w:after="20"/>
              <w:ind w:left="20"/>
              <w:jc w:val="both"/>
            </w:pPr>
            <w:r>
              <w:rPr>
                <w:rFonts w:ascii="Times New Roman"/>
                <w:b w:val="false"/>
                <w:i w:val="false"/>
                <w:color w:val="000000"/>
                <w:sz w:val="20"/>
              </w:rPr>
              <w:t>
Сбор неопасных твердых бытовых и промышленных отходов (то есть, мусорных отходов) в местах накопления, мусорных контейнерах, передвижных мусорных контейнерах, баках, емкостях и т.д. и смешанных реверсируемых материалов</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Сбор реверсируемых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мусора из мусорных урн в общественных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строительных отходов и отходов разложения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и вывоз строительного мусора, такого как кисти и прочий строительный мусор</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отходов от выпуска текстильных изделий</w:t>
            </w:r>
          </w:p>
          <w:p>
            <w:pPr>
              <w:spacing w:after="20"/>
              <w:ind w:left="20"/>
              <w:jc w:val="both"/>
            </w:pPr>
            <w:r>
              <w:rPr>
                <w:rFonts w:ascii="Times New Roman"/>
                <w:b w:val="false"/>
                <w:i w:val="false"/>
                <w:color w:val="000000"/>
                <w:sz w:val="20"/>
              </w:rPr>
              <w:t>
Деятельность по вывозу отходов к местам переработки для неопасных отходов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бумажные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99"/>
          <w:p>
            <w:pPr>
              <w:spacing w:after="20"/>
              <w:ind w:left="20"/>
              <w:jc w:val="both"/>
            </w:pPr>
            <w:r>
              <w:rPr>
                <w:rFonts w:ascii="Times New Roman"/>
                <w:b w:val="false"/>
                <w:i w:val="false"/>
                <w:color w:val="000000"/>
                <w:sz w:val="20"/>
              </w:rPr>
              <w:t>
Производство отбеленной, не полностью отбеленной и неотбеленной целлюлозы, древесной массы механическим, химическим  (с растворением или без растворения) или полухимическим способом</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хлопковой целлюлозы</w:t>
            </w:r>
          </w:p>
          <w:p>
            <w:pPr>
              <w:spacing w:after="20"/>
              <w:ind w:left="20"/>
              <w:jc w:val="both"/>
            </w:pPr>
            <w:r>
              <w:rPr>
                <w:rFonts w:ascii="Times New Roman"/>
                <w:b w:val="false"/>
                <w:i w:val="false"/>
                <w:color w:val="000000"/>
                <w:sz w:val="20"/>
              </w:rPr>
              <w:t>
Удаление чернил и типографской краски и производство древесной массы и целлюлозы из макулатуры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гофрированного картона, бумажной и картонной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00"/>
          <w:p>
            <w:pPr>
              <w:spacing w:after="20"/>
              <w:ind w:left="20"/>
              <w:jc w:val="both"/>
            </w:pPr>
            <w:r>
              <w:rPr>
                <w:rFonts w:ascii="Times New Roman"/>
                <w:b w:val="false"/>
                <w:i w:val="false"/>
                <w:color w:val="000000"/>
                <w:sz w:val="20"/>
              </w:rPr>
              <w:t>
Производство гофрированной бумаги и картона</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гофрированной бумаги или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гофрированного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твердого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емкостей из бумаги и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мешков, сумок и пакетов из бумаги</w:t>
            </w:r>
          </w:p>
          <w:p>
            <w:pPr>
              <w:spacing w:after="20"/>
              <w:ind w:left="20"/>
              <w:jc w:val="both"/>
            </w:pPr>
            <w:r>
              <w:rPr>
                <w:rFonts w:ascii="Times New Roman"/>
                <w:b w:val="false"/>
                <w:i w:val="false"/>
                <w:color w:val="000000"/>
                <w:sz w:val="20"/>
              </w:rPr>
              <w:t>
Производство офисных регистров с файлами и подобных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бумажных изделий хозяйственно- бытового и санитарно- гигиенического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01"/>
          <w:p>
            <w:pPr>
              <w:spacing w:after="20"/>
              <w:ind w:left="20"/>
              <w:jc w:val="both"/>
            </w:pPr>
            <w:r>
              <w:rPr>
                <w:rFonts w:ascii="Times New Roman"/>
                <w:b w:val="false"/>
                <w:i w:val="false"/>
                <w:color w:val="000000"/>
                <w:sz w:val="20"/>
              </w:rPr>
              <w:t>
Производство бумажной продукции для использования в целях личной гигиены и набивки из целлюлозной ваты: бумажных салфеток, носовых платков, полотенец, салфеток, туалетной бумаги, гигиенических полотенец и тампонов, детских пеленок и подгузников, бумажных стаканчиков, тарелок и подносов, картонной и бумажной тары</w:t>
            </w:r>
          </w:p>
          <w:bookmarkEnd w:id="101"/>
          <w:p>
            <w:pPr>
              <w:spacing w:after="20"/>
              <w:ind w:left="20"/>
              <w:jc w:val="both"/>
            </w:pPr>
            <w:r>
              <w:rPr>
                <w:rFonts w:ascii="Times New Roman"/>
                <w:b w:val="false"/>
                <w:i w:val="false"/>
                <w:color w:val="000000"/>
                <w:sz w:val="20"/>
              </w:rPr>
              <w:t>
Производство текстильных материалов для набивки и набивных гигиенических полотенец, тампонов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02"/>
          <w:p>
            <w:pPr>
              <w:spacing w:after="20"/>
              <w:ind w:left="20"/>
              <w:jc w:val="both"/>
            </w:pPr>
            <w:r>
              <w:rPr>
                <w:rFonts w:ascii="Times New Roman"/>
                <w:b w:val="false"/>
                <w:i w:val="false"/>
                <w:color w:val="000000"/>
                <w:sz w:val="20"/>
              </w:rPr>
              <w:t>
Производство заклепок и подобной продукции без резьбы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изделий, изготавливаемых на винторезном станке</w:t>
            </w:r>
          </w:p>
          <w:p>
            <w:pPr>
              <w:spacing w:after="20"/>
              <w:ind w:left="20"/>
              <w:jc w:val="both"/>
            </w:pPr>
            <w:r>
              <w:rPr>
                <w:rFonts w:ascii="Times New Roman"/>
                <w:b w:val="false"/>
                <w:i w:val="false"/>
                <w:color w:val="000000"/>
                <w:sz w:val="20"/>
              </w:rPr>
              <w:t>
Производство болтов, винтов, гаек, муфт и прочей продукции с резьбой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упаковочного материала из легких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3"/>
          <w:p>
            <w:pPr>
              <w:spacing w:after="20"/>
              <w:ind w:left="20"/>
              <w:jc w:val="both"/>
            </w:pPr>
            <w:r>
              <w:rPr>
                <w:rFonts w:ascii="Times New Roman"/>
                <w:b w:val="false"/>
                <w:i w:val="false"/>
                <w:color w:val="000000"/>
                <w:sz w:val="20"/>
              </w:rPr>
              <w:t>
Производство консервных банок для пищевых продуктов, туб, коробок, ящиков</w:t>
            </w:r>
          </w:p>
          <w:bookmarkEnd w:id="103"/>
          <w:p>
            <w:pPr>
              <w:spacing w:after="20"/>
              <w:ind w:left="20"/>
              <w:jc w:val="both"/>
            </w:pPr>
            <w:r>
              <w:rPr>
                <w:rFonts w:ascii="Times New Roman"/>
                <w:b w:val="false"/>
                <w:i w:val="false"/>
                <w:color w:val="000000"/>
                <w:sz w:val="20"/>
              </w:rPr>
              <w:t>
Производство металлических крышек и других изделий для укупоривания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формовка или фальцовка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4"/>
          <w:p>
            <w:pPr>
              <w:spacing w:after="20"/>
              <w:ind w:left="20"/>
              <w:jc w:val="both"/>
            </w:pPr>
            <w:r>
              <w:rPr>
                <w:rFonts w:ascii="Times New Roman"/>
                <w:b w:val="false"/>
                <w:i w:val="false"/>
                <w:color w:val="000000"/>
                <w:sz w:val="20"/>
              </w:rPr>
              <w:t>
Производство открытых секций в процессе холодной формовки на вальцах или методом фальцовки на прессе из плоскокатаных изделий из стали</w:t>
            </w:r>
          </w:p>
          <w:bookmarkEnd w:id="104"/>
          <w:p>
            <w:pPr>
              <w:spacing w:after="20"/>
              <w:ind w:left="20"/>
              <w:jc w:val="both"/>
            </w:pPr>
            <w:r>
              <w:rPr>
                <w:rFonts w:ascii="Times New Roman"/>
                <w:b w:val="false"/>
                <w:i w:val="false"/>
                <w:color w:val="000000"/>
                <w:sz w:val="20"/>
              </w:rPr>
              <w:t>
Производство формованных или фальцованных рифленых листов и сэндвич-панелей из стали холодным 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5"/>
          <w:p>
            <w:pPr>
              <w:spacing w:after="20"/>
              <w:ind w:left="20"/>
              <w:jc w:val="both"/>
            </w:pPr>
            <w:r>
              <w:rPr>
                <w:rFonts w:ascii="Times New Roman"/>
                <w:b w:val="false"/>
                <w:i w:val="false"/>
                <w:color w:val="000000"/>
                <w:sz w:val="20"/>
              </w:rPr>
              <w:t>
Производство железных чушек, болванок и чушек зеркального чугуна, блоков или прочих первичных форм</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ферросплавов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железосодержащих изделий прямым восстановлением железных и прочих пористых железосодержащих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чистого железа путем электролиза или в результате прочих химических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гранулированного железа и железного порошка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стальных чушек или прочих первичных форм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изделий-полуфабрикатов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и холоднокатаных плоскокатаных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прутьев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полых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стальных пакетированных листов и изделий с открытыми сварными швами</w:t>
            </w:r>
          </w:p>
          <w:p>
            <w:pPr>
              <w:spacing w:after="20"/>
              <w:ind w:left="20"/>
              <w:jc w:val="both"/>
            </w:pPr>
            <w:r>
              <w:rPr>
                <w:rFonts w:ascii="Times New Roman"/>
                <w:b w:val="false"/>
                <w:i w:val="false"/>
                <w:color w:val="000000"/>
                <w:sz w:val="20"/>
              </w:rPr>
              <w:t>
Производство железнодорожных материалов (сборных рельс)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06"/>
          <w:p>
            <w:pPr>
              <w:spacing w:after="20"/>
              <w:ind w:left="20"/>
              <w:jc w:val="both"/>
            </w:pPr>
            <w:r>
              <w:rPr>
                <w:rFonts w:ascii="Times New Roman"/>
                <w:b w:val="false"/>
                <w:i w:val="false"/>
                <w:color w:val="000000"/>
                <w:sz w:val="20"/>
              </w:rPr>
              <w:t>
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 горячим прессованием или прочими способами, включающими горячую обработку для изготовления полуфабрикатов, таких как горячекатаный прут, чушки или непрерывное литье</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определенного и не 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наружным диаметром свыше 406,4 мм или менее, произведенных холодным способом из плоских горячекатаных изделий и сваренных в длину или по спирали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наружным диаметром 406,4 мм или менее с поперечным сечением, способом непрерывного литья или горячей формовки или плоских холоднокатаных изделий и сваренных в длину или по спирали и с не поперечным сечением горячей или холодной формовкой из горячекатаных или холоднокатаных полос, сваренных в длину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внешним диаметром 406,4 мм или менее, из катаных, горячей или холодной формовкой полос и сваренных в длину для дальнейшей обработки холоднокатаным способом или способом холодной формовки в виде труб с не поперечным сечением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стального плоского фланца и фланцев с хомутами путем обработки плоских горячекатаных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гарнитуры для стыковой сварки, такой как коленчатый патрубок и путем штамповки горячекатаных бесшовных труб из стали</w:t>
            </w:r>
          </w:p>
          <w:p>
            <w:pPr>
              <w:spacing w:after="20"/>
              <w:ind w:left="20"/>
              <w:jc w:val="both"/>
            </w:pPr>
            <w:r>
              <w:rPr>
                <w:rFonts w:ascii="Times New Roman"/>
                <w:b w:val="false"/>
                <w:i w:val="false"/>
                <w:color w:val="000000"/>
                <w:sz w:val="20"/>
              </w:rPr>
              <w:t>
Трубы с резьбой и прочие трубы или гарнитура из стали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 и электропроводки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и трансформаторов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07"/>
          <w:p>
            <w:pPr>
              <w:spacing w:after="20"/>
              <w:ind w:left="20"/>
              <w:jc w:val="both"/>
            </w:pPr>
            <w:r>
              <w:rPr>
                <w:rFonts w:ascii="Times New Roman"/>
                <w:b w:val="false"/>
                <w:i w:val="false"/>
                <w:color w:val="000000"/>
                <w:sz w:val="20"/>
              </w:rPr>
              <w:t>
Производство электромоторов (за исключением двигателей внутреннего сгорания)</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распределительных электротрансформаторов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трансформаторов аргонной сварки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флюоресцирующих бареттеров (то есть, трансформаторов)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трансформаторных подстанций для распределения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передающих и распределительных регуляторов электрического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силовых генераторов (за исключением зарядки аккумуляторной батареи для двигателей внутреннего сгорания)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генераторных агрегатов (за исключением задающего блока генераторной установки)</w:t>
            </w:r>
          </w:p>
          <w:p>
            <w:pPr>
              <w:spacing w:after="20"/>
              <w:ind w:left="20"/>
              <w:jc w:val="both"/>
            </w:pPr>
            <w:r>
              <w:rPr>
                <w:rFonts w:ascii="Times New Roman"/>
                <w:b w:val="false"/>
                <w:i w:val="false"/>
                <w:color w:val="000000"/>
                <w:sz w:val="20"/>
              </w:rPr>
              <w:t>
Наматывающее устройство для якоря на плавучих рыбозаводах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электропровода и кабеля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проводов и кабелей с токоведущими жилами из алюминия и меди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электрораспределительной и регулирующей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08"/>
          <w:p>
            <w:pPr>
              <w:spacing w:after="20"/>
              <w:ind w:left="20"/>
              <w:jc w:val="both"/>
            </w:pPr>
            <w:r>
              <w:rPr>
                <w:rFonts w:ascii="Times New Roman"/>
                <w:b w:val="false"/>
                <w:i w:val="false"/>
                <w:color w:val="000000"/>
                <w:sz w:val="20"/>
              </w:rPr>
              <w:t>
Производство выключателей электропитания</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сетевых фильтров для электросети (для производственно-распределительной цепочки)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контрольных панелей для распределения электрического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реле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кабеля для электрических распределительных щитов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электродетонаторов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переключения мощности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переключения в электроэнергетической системе (за исключением пусковых кнопок, выключателей, соленоидов, тумблеров)</w:t>
            </w:r>
          </w:p>
          <w:p>
            <w:pPr>
              <w:spacing w:after="20"/>
              <w:ind w:left="20"/>
              <w:jc w:val="both"/>
            </w:pPr>
            <w:r>
              <w:rPr>
                <w:rFonts w:ascii="Times New Roman"/>
                <w:b w:val="false"/>
                <w:i w:val="false"/>
                <w:color w:val="000000"/>
                <w:sz w:val="20"/>
              </w:rPr>
              <w:t>
Производство первичных источников энергии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и вентилей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9"/>
          <w:p>
            <w:pPr>
              <w:spacing w:after="20"/>
              <w:ind w:left="20"/>
              <w:jc w:val="both"/>
            </w:pPr>
            <w:r>
              <w:rPr>
                <w:rFonts w:ascii="Times New Roman"/>
                <w:b w:val="false"/>
                <w:i w:val="false"/>
                <w:color w:val="000000"/>
                <w:sz w:val="20"/>
              </w:rPr>
              <w:t>
Производство промышленных кранов и вентилей, включая регулирующие клапаны и водозаборные краны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умывальных кранов и вентилей</w:t>
            </w:r>
          </w:p>
          <w:p>
            <w:pPr>
              <w:spacing w:after="20"/>
              <w:ind w:left="20"/>
              <w:jc w:val="both"/>
            </w:pPr>
            <w:r>
              <w:rPr>
                <w:rFonts w:ascii="Times New Roman"/>
                <w:b w:val="false"/>
                <w:i w:val="false"/>
                <w:color w:val="000000"/>
                <w:sz w:val="20"/>
              </w:rPr>
              <w:t>
Производство кранов и вентилей для горячей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10"/>
          <w:p>
            <w:pPr>
              <w:spacing w:after="20"/>
              <w:ind w:left="20"/>
              <w:jc w:val="both"/>
            </w:pPr>
            <w:r>
              <w:rPr>
                <w:rFonts w:ascii="Times New Roman"/>
                <w:b w:val="false"/>
                <w:i w:val="false"/>
                <w:color w:val="000000"/>
                <w:sz w:val="20"/>
              </w:rPr>
              <w:t>
Производство гидравлических и пневматических компонентов (включая гидравлические помпы для гидравлических моторов, гидравлические и пневматические цилиндры, клапаны, шланги и гарнитуру)</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пневматического оборудования для очистки сжатого воздуха для использования в пневматических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гидравлических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гидравлического трансмиссионного оборудования</w:t>
            </w:r>
          </w:p>
          <w:p>
            <w:pPr>
              <w:spacing w:after="20"/>
              <w:ind w:left="20"/>
              <w:jc w:val="both"/>
            </w:pPr>
            <w:r>
              <w:rPr>
                <w:rFonts w:ascii="Times New Roman"/>
                <w:b w:val="false"/>
                <w:i w:val="false"/>
                <w:color w:val="000000"/>
                <w:sz w:val="20"/>
              </w:rPr>
              <w:t>
Производство приборов объемной гидропередачи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1"/>
          <w:p>
            <w:pPr>
              <w:spacing w:after="20"/>
              <w:ind w:left="20"/>
              <w:jc w:val="both"/>
            </w:pPr>
            <w:r>
              <w:rPr>
                <w:rFonts w:ascii="Times New Roman"/>
                <w:b w:val="false"/>
                <w:i w:val="false"/>
                <w:color w:val="000000"/>
                <w:sz w:val="20"/>
              </w:rPr>
              <w:t>
Производство косилок, включая газонокосилки</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сельскохозяйственных самозарядных или с автоматической выгрузкой трейлеров или полуприцепов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сельскохозяйственной техники для подготовки почвы, посева или внесения удобрений: плугов, распределителей удобрений, посевных агрегатов/сеялок, борон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техники для сбора и молотьбы: уборочных машин, молотилок, сортировщиков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техники для распрыскивания для использования в сельскохозяйственных целях</w:t>
            </w:r>
          </w:p>
          <w:p>
            <w:pPr>
              <w:spacing w:after="20"/>
              <w:ind w:left="20"/>
              <w:jc w:val="both"/>
            </w:pPr>
            <w:r>
              <w:rPr>
                <w:rFonts w:ascii="Times New Roman"/>
                <w:b w:val="false"/>
                <w:i w:val="false"/>
                <w:color w:val="000000"/>
                <w:sz w:val="20"/>
              </w:rPr>
              <w:t>
Производство машин для очищения, сортировки или обработки яиц, фруктов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частей и принадлежностей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2"/>
          <w:p>
            <w:pPr>
              <w:spacing w:after="20"/>
              <w:ind w:left="20"/>
              <w:jc w:val="both"/>
            </w:pPr>
            <w:r>
              <w:rPr>
                <w:rFonts w:ascii="Times New Roman"/>
                <w:b w:val="false"/>
                <w:i w:val="false"/>
                <w:color w:val="000000"/>
                <w:sz w:val="20"/>
              </w:rPr>
              <w:t>
Производство различных частей и принадлежностей автомобилей: тормозов, коробок передач, мостов, ходовых колес, амортизаторов подвески, радиаторов, глушителей, выхлопных труб, каталитических преобразователей, узлов сцеплений, рулевых колес, рулевых колонок, коробок рулевого механизма</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частей и принадлежностей для кузовов автомобилей: ремней и подушек безопасности, дверей, бамперов</w:t>
            </w:r>
          </w:p>
          <w:p>
            <w:pPr>
              <w:spacing w:after="20"/>
              <w:ind w:left="20"/>
              <w:jc w:val="both"/>
            </w:pPr>
            <w:r>
              <w:rPr>
                <w:rFonts w:ascii="Times New Roman"/>
                <w:b w:val="false"/>
                <w:i w:val="false"/>
                <w:color w:val="000000"/>
                <w:sz w:val="20"/>
              </w:rPr>
              <w:t>
Производство сидений для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и других моторных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3"/>
          <w:p>
            <w:pPr>
              <w:spacing w:after="20"/>
              <w:ind w:left="20"/>
              <w:jc w:val="both"/>
            </w:pPr>
            <w:r>
              <w:rPr>
                <w:rFonts w:ascii="Times New Roman"/>
                <w:b w:val="false"/>
                <w:i w:val="false"/>
                <w:color w:val="000000"/>
                <w:sz w:val="20"/>
              </w:rPr>
              <w:t>
Производство прочих автотранспортных средств: пожарных машин, машин скорой помощи, машин для уборки улиц и дорог</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двигателей для автотранспортных средств</w:t>
            </w:r>
          </w:p>
          <w:p>
            <w:pPr>
              <w:spacing w:after="20"/>
              <w:ind w:left="20"/>
              <w:jc w:val="both"/>
            </w:pPr>
            <w:r>
              <w:rPr>
                <w:rFonts w:ascii="Times New Roman"/>
                <w:b w:val="false"/>
                <w:i w:val="false"/>
                <w:color w:val="000000"/>
                <w:sz w:val="20"/>
              </w:rPr>
              <w:t>
Производство шасси для автотранспортных средств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4"/>
          <w:p>
            <w:pPr>
              <w:spacing w:after="20"/>
              <w:ind w:left="20"/>
              <w:jc w:val="both"/>
            </w:pPr>
            <w:r>
              <w:rPr>
                <w:rFonts w:ascii="Times New Roman"/>
                <w:b w:val="false"/>
                <w:i w:val="false"/>
                <w:color w:val="000000"/>
                <w:sz w:val="20"/>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и т.д.</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рельсовых тележек и локомотивов для горнодобывающей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механического и электромеханического сигнального оборудования, оборудования для контроля безопасности и управления движением на железнодорожных, трамвайных, внутренних водных путях, автотрассах, парковках, летных полях и т.д.</w:t>
            </w:r>
          </w:p>
          <w:p>
            <w:pPr>
              <w:spacing w:after="20"/>
              <w:ind w:left="20"/>
              <w:jc w:val="both"/>
            </w:pPr>
            <w:r>
              <w:rPr>
                <w:rFonts w:ascii="Times New Roman"/>
                <w:b w:val="false"/>
                <w:i w:val="false"/>
                <w:color w:val="000000"/>
                <w:sz w:val="20"/>
              </w:rPr>
              <w:t>
Производство сидений для железнодорожных вагонов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коляски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велосипедов и инвалидных колясок/кресел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5"/>
          <w:p>
            <w:pPr>
              <w:spacing w:after="20"/>
              <w:ind w:left="20"/>
              <w:jc w:val="both"/>
            </w:pPr>
            <w:r>
              <w:rPr>
                <w:rFonts w:ascii="Times New Roman"/>
                <w:b w:val="false"/>
                <w:i w:val="false"/>
                <w:color w:val="000000"/>
                <w:sz w:val="20"/>
              </w:rPr>
              <w:t>
Производство не 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комплектующих и аксессуаров для велосипедов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велосипедов со вспомогательным мотором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колесных игрушек, предназначенных для катания на них, включая пластиковые велосипеды и трехколесные велосипеды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инвалидных колясок с мотором или без</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комплектующих и аксессуаров для инвалидных колясок</w:t>
            </w:r>
          </w:p>
          <w:p>
            <w:pPr>
              <w:spacing w:after="20"/>
              <w:ind w:left="20"/>
              <w:jc w:val="both"/>
            </w:pPr>
            <w:r>
              <w:rPr>
                <w:rFonts w:ascii="Times New Roman"/>
                <w:b w:val="false"/>
                <w:i w:val="false"/>
                <w:color w:val="000000"/>
                <w:sz w:val="20"/>
              </w:rPr>
              <w:t>
Производство детских колясок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6"/>
          <w:p>
            <w:pPr>
              <w:spacing w:after="20"/>
              <w:ind w:left="20"/>
              <w:jc w:val="both"/>
            </w:pPr>
            <w:r>
              <w:rPr>
                <w:rFonts w:ascii="Times New Roman"/>
                <w:b w:val="false"/>
                <w:i w:val="false"/>
                <w:color w:val="000000"/>
                <w:sz w:val="20"/>
              </w:rPr>
              <w:t>
Производство медикаментов: иммунной сыворотки и т.д.; вакцин; различных медикаментов, включая гомеопатические препараты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химической контрацептивной продукции для наружного применения и гормональных контрацептивов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медицинских диагностических препаратов, включая тесты на беременность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диагностических препаратов для выявления радиоактивных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биологических фармацевтических препаратов</w:t>
            </w:r>
          </w:p>
          <w:p>
            <w:pPr>
              <w:spacing w:after="20"/>
              <w:ind w:left="20"/>
              <w:jc w:val="both"/>
            </w:pPr>
            <w:r>
              <w:rPr>
                <w:rFonts w:ascii="Times New Roman"/>
                <w:b w:val="false"/>
                <w:i w:val="false"/>
                <w:color w:val="000000"/>
                <w:sz w:val="20"/>
              </w:rPr>
              <w:t>
Производство медицинских перевязочных материалов, таких как вата, марля, марлевые повязки, бандажи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17"/>
          <w:p>
            <w:pPr>
              <w:spacing w:after="20"/>
              <w:ind w:left="20"/>
              <w:jc w:val="both"/>
            </w:pPr>
            <w:r>
              <w:rPr>
                <w:rFonts w:ascii="Times New Roman"/>
                <w:b w:val="false"/>
                <w:i w:val="false"/>
                <w:color w:val="000000"/>
                <w:sz w:val="20"/>
              </w:rPr>
              <w:t>
Производство медицинских фармакологических препаратов, используемых для производства медикаментов: антибиотиков, основных витаминов, салициловой и O-ацетилсалициловой кислот и т.д.</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Переработка крови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химически чистого сахара</w:t>
            </w:r>
          </w:p>
          <w:p>
            <w:pPr>
              <w:spacing w:after="20"/>
              <w:ind w:left="20"/>
              <w:jc w:val="both"/>
            </w:pPr>
            <w:r>
              <w:rPr>
                <w:rFonts w:ascii="Times New Roman"/>
                <w:b w:val="false"/>
                <w:i w:val="false"/>
                <w:color w:val="000000"/>
                <w:sz w:val="20"/>
              </w:rPr>
              <w:t>
Производство эндокринных препаратов из животного сырья (переработка желез и производство экстрактов из желез и т.д.)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товарные позиции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и промышленных текстильных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8"/>
          <w:p>
            <w:pPr>
              <w:spacing w:after="20"/>
              <w:ind w:left="20"/>
              <w:jc w:val="both"/>
            </w:pPr>
            <w:r>
              <w:rPr>
                <w:rFonts w:ascii="Times New Roman"/>
                <w:b w:val="false"/>
                <w:i w:val="false"/>
                <w:color w:val="000000"/>
                <w:sz w:val="20"/>
              </w:rPr>
              <w:t>
Производство сжатых тканей, включая ткани с нетканой липкой основой</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пропитанных, окрашенных, прорезиненных и покрытых пластиком тканей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резиновой ткани из высокопрочного материала</w:t>
            </w:r>
          </w:p>
          <w:p>
            <w:pPr>
              <w:spacing w:after="20"/>
              <w:ind w:left="20"/>
              <w:jc w:val="both"/>
            </w:pPr>
            <w:r>
              <w:rPr>
                <w:rFonts w:ascii="Times New Roman"/>
                <w:b w:val="false"/>
                <w:i w:val="false"/>
                <w:color w:val="000000"/>
                <w:sz w:val="20"/>
              </w:rPr>
              <w:t>
Производство плащевой ткани, ткани для пожарных рукавов/шлангов, сетчатой ткани, эластичной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ювелирных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19"/>
          <w:p>
            <w:pPr>
              <w:spacing w:after="20"/>
              <w:ind w:left="20"/>
              <w:jc w:val="both"/>
            </w:pPr>
            <w:r>
              <w:rPr>
                <w:rFonts w:ascii="Times New Roman"/>
                <w:b w:val="false"/>
                <w:i w:val="false"/>
                <w:color w:val="000000"/>
                <w:sz w:val="20"/>
              </w:rPr>
              <w:t>
Производство культивированного жемчуга</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драгоценных и полудрагоценных камней в стадии обработки, включая промышленную обработку камней и синтетических и обработанных драгоценных и полудрагоценных камней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Обработка бриллиантов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драгоценностей из драгоценных металлов и основных металлов с покрытием из драгоценных металлов или драгоценных и полудрагоценных камней, или комбинаций из драгоценных металлов и драгоценных или полудрагоценных камней или прочих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ювелирных изделий из драгоценных металлов или основных металлов с покрытием из ценных металлов: столовой посуды, мелкой и плоской посуды, глубокой посуды, туалетных принадлежностей, офисных или настольных изделий, изделий для ритуального использования в религиозных службах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технических и лабораторных принадлежностей из драгоценных металлов (за исключением инструментов и запасных частей): тиглей, шпателей, анодов с гальванопокрытием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драгоценных металлических браслетов для наручных часов, ремешков, браслетов и табакерок</w:t>
            </w:r>
          </w:p>
          <w:p>
            <w:pPr>
              <w:spacing w:after="20"/>
              <w:ind w:left="20"/>
              <w:jc w:val="both"/>
            </w:pPr>
            <w:r>
              <w:rPr>
                <w:rFonts w:ascii="Times New Roman"/>
                <w:b w:val="false"/>
                <w:i w:val="false"/>
                <w:color w:val="000000"/>
                <w:sz w:val="20"/>
              </w:rPr>
              <w:t>
Гравировка драгоценных персональных и не драгоценных изделий из металла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хирургических и ортопедических приспособлений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20"/>
          <w:p>
            <w:pPr>
              <w:spacing w:after="20"/>
              <w:ind w:left="20"/>
              <w:jc w:val="both"/>
            </w:pPr>
            <w:r>
              <w:rPr>
                <w:rFonts w:ascii="Times New Roman"/>
                <w:b w:val="false"/>
                <w:i w:val="false"/>
                <w:color w:val="000000"/>
                <w:sz w:val="20"/>
              </w:rPr>
              <w:t>
Производство хирургических салфеток, стерильных простыней и бинтов</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пластин и винтов для фиксации костей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зубных протезов, мостов и т.д., изготовленных в зуботехнических лабораториях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ортопедических приспособлений и протезов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глазных протезов</w:t>
            </w:r>
          </w:p>
          <w:p>
            <w:pPr>
              <w:spacing w:after="20"/>
              <w:ind w:left="20"/>
              <w:jc w:val="both"/>
            </w:pPr>
            <w:r>
              <w:rPr>
                <w:rFonts w:ascii="Times New Roman"/>
                <w:b w:val="false"/>
                <w:i w:val="false"/>
                <w:color w:val="000000"/>
                <w:sz w:val="20"/>
              </w:rPr>
              <w:t>
Производство офтальмологических изделий, очков для коррекции зрения, солнцезащитных очков, линз для очков, контактных линз, защитных очков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других видах жилья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студенческих и (или) школьных общежитий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учреждений дошкольного, начального, основного и общего среднего образования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мест размещения (гостиницы, санатории, отели класса люкс, мотели)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и прочие периоды краткосрочного проживания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мест размещения (детские или прочие дома отдыха, квартиры и бунгало для приезжих, коттеджи и домики без предоставления услуг по уборке или приготовлению пищи, молодежные туристские лагеря, горные турбазы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для проживания в кемпинге, рекреационном автопарке и трейлерном парке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мест размещения (кемпинги, трейлерные парки, развлекательные городки, охотничьи или рыболовные угодья, помещения и принадлежности для автомобильного отдыха)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больничных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санаторно-курортных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наземных пассажирских перевозок, не отнесенные к другим категориям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горнолыжных курортов, управление конвейерами, канатными дорогами, горнолыжными подъемниками и канатными подъемниками, если они не входят в систему городских и междугородних транспортных перевозок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УЗИ аппарат, кардиомонитор, аппарат ИВЛ неонатальный, аппарат ИВЛ, аппарат искусственного кровообращения, ангиографическая система и др.)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транспортных транзитных терминалов, сухих портов, складских помещений</w:t>
            </w:r>
          </w:p>
        </w:tc>
      </w:tr>
    </w:tbl>
    <w:bookmarkStart w:name="z318" w:id="121"/>
    <w:p>
      <w:pPr>
        <w:spacing w:after="0"/>
        <w:ind w:left="0"/>
        <w:jc w:val="both"/>
      </w:pPr>
      <w:r>
        <w:rPr>
          <w:rFonts w:ascii="Times New Roman"/>
          <w:b w:val="false"/>
          <w:i w:val="false"/>
          <w:color w:val="000000"/>
          <w:sz w:val="28"/>
        </w:rPr>
        <w:t>
      * Финансируются проекты в сфере туризма, реализуемые на побережье озера Алаколь (Восточно-Казахстанская область, Алматинская область),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в Имантау-Шалкарской куротной зоне (Северо-Казахстанская область), в Алматинском горном кластере (Талгарский, Енбекшиказахский, Уйгурский, Райымбекский, Карасайский, Нарынкольский районы Алматинской области).</w:t>
      </w:r>
    </w:p>
    <w:bookmarkEnd w:id="121"/>
    <w:bookmarkStart w:name="z319" w:id="122"/>
    <w:p>
      <w:pPr>
        <w:spacing w:after="0"/>
        <w:ind w:left="0"/>
        <w:jc w:val="both"/>
      </w:pPr>
      <w:r>
        <w:rPr>
          <w:rFonts w:ascii="Times New Roman"/>
          <w:b w:val="false"/>
          <w:i w:val="false"/>
          <w:color w:val="000000"/>
          <w:sz w:val="28"/>
        </w:rPr>
        <w:t>
      **Приграничные с Китайской Народной Республикой и Республикой Узбекистан территории Республики Казахстан.</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гарантирования по</w:t>
            </w:r>
            <w:r>
              <w:br/>
            </w:r>
            <w:r>
              <w:rPr>
                <w:rFonts w:ascii="Times New Roman"/>
                <w:b w:val="false"/>
                <w:i w:val="false"/>
                <w:color w:val="000000"/>
                <w:sz w:val="20"/>
              </w:rPr>
              <w:t>кредитам субъектов малого и</w:t>
            </w:r>
            <w:r>
              <w:br/>
            </w:r>
            <w:r>
              <w:rPr>
                <w:rFonts w:ascii="Times New Roman"/>
                <w:b w:val="false"/>
                <w:i w:val="false"/>
                <w:color w:val="000000"/>
                <w:sz w:val="20"/>
              </w:rPr>
              <w:t>среднего предпринимательства в</w:t>
            </w:r>
            <w:r>
              <w:br/>
            </w:r>
            <w:r>
              <w:rPr>
                <w:rFonts w:ascii="Times New Roman"/>
                <w:b w:val="false"/>
                <w:i w:val="false"/>
                <w:color w:val="000000"/>
                <w:sz w:val="20"/>
              </w:rPr>
              <w:t>рамках Государственной</w:t>
            </w:r>
            <w:r>
              <w:br/>
            </w:r>
            <w:r>
              <w:rPr>
                <w:rFonts w:ascii="Times New Roman"/>
                <w:b w:val="false"/>
                <w:i w:val="false"/>
                <w:color w:val="000000"/>
                <w:sz w:val="20"/>
              </w:rPr>
              <w:t>программы поддержки и развития бизнеса</w:t>
            </w:r>
            <w:r>
              <w:br/>
            </w:r>
            <w:r>
              <w:rPr>
                <w:rFonts w:ascii="Times New Roman"/>
                <w:b w:val="false"/>
                <w:i w:val="false"/>
                <w:color w:val="000000"/>
                <w:sz w:val="20"/>
              </w:rPr>
              <w:t>"Дорожная карта бизнеса-2020"</w:t>
            </w:r>
          </w:p>
        </w:tc>
      </w:tr>
    </w:tbl>
    <w:bookmarkStart w:name="z322" w:id="123"/>
    <w:p>
      <w:pPr>
        <w:spacing w:after="0"/>
        <w:ind w:left="0"/>
        <w:jc w:val="left"/>
      </w:pPr>
      <w:r>
        <w:rPr>
          <w:rFonts w:ascii="Times New Roman"/>
          <w:b/>
          <w:i w:val="false"/>
          <w:color w:val="000000"/>
        </w:rPr>
        <w:t xml:space="preserve"> Перечень товаров для гарантирования по кредитам в рамках проектов по обрабатывающей промышленности и услугам</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общего классификатора видов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продуктов и товаров на выходе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ПРОДОВОЛЬСТВЕННЫЕ ТОВАРЫ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мяса и мяса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домашней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24"/>
          <w:p>
            <w:pPr>
              <w:spacing w:after="20"/>
              <w:ind w:left="20"/>
              <w:jc w:val="both"/>
            </w:pPr>
            <w:r>
              <w:rPr>
                <w:rFonts w:ascii="Times New Roman"/>
                <w:b w:val="false"/>
                <w:i w:val="false"/>
                <w:color w:val="000000"/>
                <w:sz w:val="20"/>
              </w:rPr>
              <w:t>
Производство сушеного, засоленного или копченого мяса, готовые рулеты</w:t>
            </w:r>
          </w:p>
          <w:bookmarkEnd w:id="124"/>
          <w:p>
            <w:pPr>
              <w:spacing w:after="20"/>
              <w:ind w:left="20"/>
              <w:jc w:val="both"/>
            </w:pPr>
            <w:r>
              <w:rPr>
                <w:rFonts w:ascii="Times New Roman"/>
                <w:b w:val="false"/>
                <w:i w:val="false"/>
                <w:color w:val="000000"/>
                <w:sz w:val="20"/>
              </w:rPr>
              <w:t>
Производство мясопродуктов: колбасы, салями, кровяной колбасы, выдержанной сухой колбасы, сервелата, болонской копченой колбасы, головы, рулетов, вареной ветчины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 из сахарной свеклы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25"/>
          <w:p>
            <w:pPr>
              <w:spacing w:after="20"/>
              <w:ind w:left="20"/>
              <w:jc w:val="both"/>
            </w:pPr>
            <w:r>
              <w:rPr>
                <w:rFonts w:ascii="Times New Roman"/>
                <w:b w:val="false"/>
                <w:i w:val="false"/>
                <w:color w:val="000000"/>
                <w:sz w:val="20"/>
              </w:rPr>
              <w:t>
Производство шоколада и шоколадных конфет</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сахарных конфет: карамели, какао, нуги, помадки, белого шоколада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жевательной резинки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засахаренных фруктов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орехов в шоколаде, цукатов</w:t>
            </w:r>
          </w:p>
          <w:p>
            <w:pPr>
              <w:spacing w:after="20"/>
              <w:ind w:left="20"/>
              <w:jc w:val="both"/>
            </w:pPr>
            <w:r>
              <w:rPr>
                <w:rFonts w:ascii="Times New Roman"/>
                <w:b w:val="false"/>
                <w:i w:val="false"/>
                <w:color w:val="000000"/>
                <w:sz w:val="20"/>
              </w:rPr>
              <w:t>
Производство конфет, подушечек, пастилок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 используемых для специальных диет: детского питания; дополнительных молочных и прочих продуктов питания; продуктов питания для детей младшего возраста; низкокалорийных продуктов и продуктов с пониженной калорийностью</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мукомольной промышленности, крахмалов и крахмальных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26"/>
          <w:p>
            <w:pPr>
              <w:spacing w:after="20"/>
              <w:ind w:left="20"/>
              <w:jc w:val="both"/>
            </w:pPr>
            <w:r>
              <w:rPr>
                <w:rFonts w:ascii="Times New Roman"/>
                <w:b w:val="false"/>
                <w:i w:val="false"/>
                <w:color w:val="000000"/>
                <w:sz w:val="20"/>
              </w:rPr>
              <w:t>
Производство крахмала из риса, картофеля, кукурузы, пшеницы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Измельчение сырой кукурузы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глюкозы и (или) глюкозно-фруктозного сиропа, сахарного сиропа, мальтозы, инулина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клейковины</w:t>
            </w:r>
          </w:p>
          <w:p>
            <w:pPr>
              <w:spacing w:after="20"/>
              <w:ind w:left="20"/>
              <w:jc w:val="both"/>
            </w:pPr>
            <w:r>
              <w:rPr>
                <w:rFonts w:ascii="Times New Roman"/>
                <w:b w:val="false"/>
                <w:i w:val="false"/>
                <w:color w:val="000000"/>
                <w:sz w:val="20"/>
              </w:rPr>
              <w:t>
Производство кукурузного масла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мукомольно-крупяной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27"/>
          <w:p>
            <w:pPr>
              <w:spacing w:after="20"/>
              <w:ind w:left="20"/>
              <w:jc w:val="both"/>
            </w:pPr>
            <w:r>
              <w:rPr>
                <w:rFonts w:ascii="Times New Roman"/>
                <w:b w:val="false"/>
                <w:i w:val="false"/>
                <w:color w:val="000000"/>
                <w:sz w:val="20"/>
              </w:rPr>
              <w:t>
Производство сухих бобовых зерен, кореньев или стеблей, или съедобных орехов</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зерновых продуктов питания, таких как сухие завтраки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мучных смесей и готовых мучных смесей и теста для хлеба, тортов, пирожных, пирогов и бисквитов, печенья или блинов</w:t>
            </w:r>
          </w:p>
          <w:p>
            <w:pPr>
              <w:spacing w:after="20"/>
              <w:ind w:left="20"/>
              <w:jc w:val="both"/>
            </w:pPr>
            <w:r>
              <w:rPr>
                <w:rFonts w:ascii="Times New Roman"/>
                <w:b w:val="false"/>
                <w:i w:val="false"/>
                <w:color w:val="000000"/>
                <w:sz w:val="20"/>
              </w:rPr>
              <w:t>
Производство пшеничных хлопьев, ржаных, овсяных, кукурузных или прочих зерновых хлопьев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28"/>
          <w:p>
            <w:pPr>
              <w:spacing w:after="20"/>
              <w:ind w:left="20"/>
              <w:jc w:val="both"/>
            </w:pPr>
            <w:r>
              <w:rPr>
                <w:rFonts w:ascii="Times New Roman"/>
                <w:b w:val="false"/>
                <w:i w:val="false"/>
                <w:color w:val="000000"/>
                <w:sz w:val="20"/>
              </w:rPr>
              <w:t>
Производство сухарей, печенья и прочих сухих хлебопекарных продуктов</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мучных кондитерских изделий и тортов, пирожных, пирогов и бисквитов, предназначенных для длительного хранения</w:t>
            </w:r>
          </w:p>
          <w:p>
            <w:pPr>
              <w:spacing w:after="20"/>
              <w:ind w:left="20"/>
              <w:jc w:val="both"/>
            </w:pPr>
            <w:r>
              <w:rPr>
                <w:rFonts w:ascii="Times New Roman"/>
                <w:b w:val="false"/>
                <w:i w:val="false"/>
                <w:color w:val="000000"/>
                <w:sz w:val="20"/>
              </w:rPr>
              <w:t>
Производство таких изделий как печенье, крекеры, крендели и т.д., соленых и сладких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29"/>
          <w:p>
            <w:pPr>
              <w:spacing w:after="20"/>
              <w:ind w:left="20"/>
              <w:jc w:val="both"/>
            </w:pPr>
            <w:r>
              <w:rPr>
                <w:rFonts w:ascii="Times New Roman"/>
                <w:b w:val="false"/>
                <w:i w:val="false"/>
                <w:color w:val="000000"/>
                <w:sz w:val="20"/>
              </w:rPr>
              <w:t>
Производство макарон, лапши и (или) лапши и полуфабрикатов из них (быстрого приготовления)</w:t>
            </w:r>
          </w:p>
          <w:bookmarkEnd w:id="129"/>
          <w:p>
            <w:pPr>
              <w:spacing w:after="20"/>
              <w:ind w:left="20"/>
              <w:jc w:val="both"/>
            </w:pPr>
            <w:r>
              <w:rPr>
                <w:rFonts w:ascii="Times New Roman"/>
                <w:b w:val="false"/>
                <w:i w:val="false"/>
                <w:color w:val="000000"/>
                <w:sz w:val="20"/>
              </w:rPr>
              <w:t>
Производство консервированных или замороженных продуктов из теста, в т.ч. макаронных изделий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(в промышленных масштабах)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приготовленных пищевых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30"/>
          <w:p>
            <w:pPr>
              <w:spacing w:after="20"/>
              <w:ind w:left="20"/>
              <w:jc w:val="both"/>
            </w:pPr>
            <w:r>
              <w:rPr>
                <w:rFonts w:ascii="Times New Roman"/>
                <w:b w:val="false"/>
                <w:i w:val="false"/>
                <w:color w:val="000000"/>
                <w:sz w:val="20"/>
              </w:rPr>
              <w:t>
Производство мясных блюд</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рыбных блюд, включая рыбный фарш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блюд из овощей</w:t>
            </w:r>
          </w:p>
          <w:p>
            <w:pPr>
              <w:spacing w:after="20"/>
              <w:ind w:left="20"/>
              <w:jc w:val="both"/>
            </w:pPr>
            <w:r>
              <w:rPr>
                <w:rFonts w:ascii="Times New Roman"/>
                <w:b w:val="false"/>
                <w:i w:val="false"/>
                <w:color w:val="000000"/>
                <w:sz w:val="20"/>
              </w:rPr>
              <w:t>
Производство замороженной пиццы или пиццы, подготовленной для хранения иными способами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31"/>
          <w:p>
            <w:pPr>
              <w:spacing w:after="20"/>
              <w:ind w:left="20"/>
              <w:jc w:val="both"/>
            </w:pPr>
            <w:r>
              <w:rPr>
                <w:rFonts w:ascii="Times New Roman"/>
                <w:b w:val="false"/>
                <w:i w:val="false"/>
                <w:color w:val="000000"/>
                <w:sz w:val="20"/>
              </w:rPr>
              <w:t>
Производство соков из фруктов и (или) овощей</w:t>
            </w:r>
          </w:p>
          <w:bookmarkEnd w:id="131"/>
          <w:p>
            <w:pPr>
              <w:spacing w:after="20"/>
              <w:ind w:left="20"/>
              <w:jc w:val="both"/>
            </w:pPr>
            <w:r>
              <w:rPr>
                <w:rFonts w:ascii="Times New Roman"/>
                <w:b w:val="false"/>
                <w:i w:val="false"/>
                <w:color w:val="000000"/>
                <w:sz w:val="20"/>
              </w:rPr>
              <w:t>
Производство концентратов из свежих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32"/>
          <w:p>
            <w:pPr>
              <w:spacing w:after="20"/>
              <w:ind w:left="20"/>
              <w:jc w:val="both"/>
            </w:pPr>
            <w:r>
              <w:rPr>
                <w:rFonts w:ascii="Times New Roman"/>
                <w:b w:val="false"/>
                <w:i w:val="false"/>
                <w:color w:val="000000"/>
                <w:sz w:val="20"/>
              </w:rPr>
              <w:t>
Производство продуктов питания, состоящих в основном из фруктов или овощей, за исключением готовых блюд в замороженном или консервированном виде</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фруктов, орехов или овощей: заморозка, сушка, пропитывание в масле или уксусе, консервирование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питания из фруктов или овощей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джемов, мармеладов и столового желе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Обжаривание орехов</w:t>
            </w:r>
          </w:p>
          <w:p>
            <w:pPr>
              <w:spacing w:after="20"/>
              <w:ind w:left="20"/>
              <w:jc w:val="both"/>
            </w:pPr>
            <w:r>
              <w:rPr>
                <w:rFonts w:ascii="Times New Roman"/>
                <w:b w:val="false"/>
                <w:i w:val="false"/>
                <w:color w:val="000000"/>
                <w:sz w:val="20"/>
              </w:rPr>
              <w:t>
Производство пасты и прочих продуктов питания из орехов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кормов для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 содержащихся на фермах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кормов для КРС, МРС, лошадей, птиц и свиней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с/х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оптово-распределительных центров по хранению и реализации продовольственной продукции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сельскохозяйственной деятельности после сбора урожая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НЕПРОДОВОЛЬСТВЕННЫЕ ТОВАРЫ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ОДЕЖДА И АКСЕССУАРЫ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и аксессуары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вязаных и трикотажных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или трикотажных изделий и прочих готовых изделий, таких как: пуловеры, свитера, кардиганы, вязаные кофты, жилеты и подобные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верхней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33"/>
          <w:p>
            <w:pPr>
              <w:spacing w:after="20"/>
              <w:ind w:left="20"/>
              <w:jc w:val="both"/>
            </w:pPr>
            <w:r>
              <w:rPr>
                <w:rFonts w:ascii="Times New Roman"/>
                <w:b w:val="false"/>
                <w:i w:val="false"/>
                <w:color w:val="000000"/>
                <w:sz w:val="20"/>
              </w:rPr>
              <w:t>
Производство верхней одежды для мужчин, женщин и детей: пальто, костюмов, жакетов, брюк, юбок, шляп и шапок</w:t>
            </w:r>
          </w:p>
          <w:bookmarkEnd w:id="133"/>
          <w:p>
            <w:pPr>
              <w:spacing w:after="20"/>
              <w:ind w:left="20"/>
              <w:jc w:val="both"/>
            </w:pPr>
            <w:r>
              <w:rPr>
                <w:rFonts w:ascii="Times New Roman"/>
                <w:b w:val="false"/>
                <w:i w:val="false"/>
                <w:color w:val="000000"/>
                <w:sz w:val="20"/>
              </w:rPr>
              <w:t>
Производство прочих видов верхней одежды, изготовленных из тканых, вязаных или трикотажных тканей, не тканых, за исключением верхней одежды из кожи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Нижнее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 и ночного белья из тканых, вязаных или трикотажных тканей, кружев для женщин, мужчин и детей: рубашек, футболок, кальсонов, шорт, пижам, ночных сорочек, платьев, блуз, нижних юбок, комбинаций, бюстгальтеров, корсетов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чулочных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чулочных изделий, включая носки, трико и колготки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производства текстильных и кожаных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34"/>
          <w:p>
            <w:pPr>
              <w:spacing w:after="20"/>
              <w:ind w:left="20"/>
              <w:jc w:val="both"/>
            </w:pPr>
            <w:r>
              <w:rPr>
                <w:rFonts w:ascii="Times New Roman"/>
                <w:b w:val="false"/>
                <w:i w:val="false"/>
                <w:color w:val="000000"/>
                <w:sz w:val="20"/>
              </w:rPr>
              <w:t>
Производство хлопчатобумажной ткани, включая смешанную, искусственную или синтетическую пряжу (полипропилен), волокна хлопкового, подвергнутого кардо-, или гребнечесанию</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тканых материалов, таких как синель, махровая ткань, марля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шерстяной ткани, включая смешанную, искусственную или синтетическую пряжу (полипропилен)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шелковой ткани, включая смешанную, искусственную или синтетическую пряжу (полипропилен)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тканей из 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тканей, например, из китайской крапивы, джута, лыка и специальной пряжи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тканей из стекловолокна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карбонидных и арамидных ниток</w:t>
            </w:r>
          </w:p>
          <w:p>
            <w:pPr>
              <w:spacing w:after="20"/>
              <w:ind w:left="20"/>
              <w:jc w:val="both"/>
            </w:pPr>
            <w:r>
              <w:rPr>
                <w:rFonts w:ascii="Times New Roman"/>
                <w:b w:val="false"/>
                <w:i w:val="false"/>
                <w:color w:val="000000"/>
                <w:sz w:val="20"/>
              </w:rPr>
              <w:t>
Производство искусственного меха ткацким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прядение текстильных волокон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35"/>
          <w:p>
            <w:pPr>
              <w:spacing w:after="20"/>
              <w:ind w:left="20"/>
              <w:jc w:val="both"/>
            </w:pPr>
            <w:r>
              <w:rPr>
                <w:rFonts w:ascii="Times New Roman"/>
                <w:b w:val="false"/>
                <w:i w:val="false"/>
                <w:color w:val="000000"/>
                <w:sz w:val="20"/>
              </w:rPr>
              <w:t>
Производство хлопчатобумажного волокна, хлопковой пряжи</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Прядение и производство пряжи из шерсти для ткацкой и швейной промышленности, для продажи и дальнейшей переработки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пряжи льняного типа для ткацкой и швейной промышленности, для продажи и дальнейшей переработки</w:t>
            </w:r>
          </w:p>
          <w:p>
            <w:pPr>
              <w:spacing w:after="20"/>
              <w:ind w:left="20"/>
              <w:jc w:val="both"/>
            </w:pPr>
            <w:r>
              <w:rPr>
                <w:rFonts w:ascii="Times New Roman"/>
                <w:b w:val="false"/>
                <w:i w:val="false"/>
                <w:color w:val="000000"/>
                <w:sz w:val="20"/>
              </w:rPr>
              <w:t>
Прядение прочих текстильных волокон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веревок, канатов, бечевок, шнурков, шнуров и плетение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6"/>
          <w:p>
            <w:pPr>
              <w:spacing w:after="20"/>
              <w:ind w:left="20"/>
              <w:jc w:val="both"/>
            </w:pPr>
            <w:r>
              <w:rPr>
                <w:rFonts w:ascii="Times New Roman"/>
                <w:b w:val="false"/>
                <w:i w:val="false"/>
                <w:color w:val="000000"/>
                <w:sz w:val="20"/>
              </w:rPr>
              <w:t>
Производство шпагата, канатов, веревок и тросов из текстильных волокон, лент и аналогичных материалов, с пропиткой и без пропитки, с покрытием, защищенных или не защищенных оболочкой из резины или пластмассы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сетей из шпагата, канатов и веревок</w:t>
            </w:r>
          </w:p>
          <w:p>
            <w:pPr>
              <w:spacing w:after="20"/>
              <w:ind w:left="20"/>
              <w:jc w:val="both"/>
            </w:pPr>
            <w:r>
              <w:rPr>
                <w:rFonts w:ascii="Times New Roman"/>
                <w:b w:val="false"/>
                <w:i w:val="false"/>
                <w:color w:val="000000"/>
                <w:sz w:val="20"/>
              </w:rPr>
              <w:t>
Производство изделий из веревок и сетного полотна: рыболовных сетей, предохранительных сеток на судах, защитных средств, используемых при разгрузочных работах, строп, веревок или тросов с металлическими кольцами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37"/>
          <w:p>
            <w:pPr>
              <w:spacing w:after="20"/>
              <w:ind w:left="20"/>
              <w:jc w:val="both"/>
            </w:pPr>
            <w:r>
              <w:rPr>
                <w:rFonts w:ascii="Times New Roman"/>
                <w:b w:val="false"/>
                <w:i w:val="false"/>
                <w:color w:val="000000"/>
                <w:sz w:val="20"/>
              </w:rPr>
              <w:t>
Дубление, окрашивание и выделка шкур и кожи</w:t>
            </w:r>
          </w:p>
          <w:bookmarkEnd w:id="137"/>
          <w:p>
            <w:pPr>
              <w:spacing w:after="20"/>
              <w:ind w:left="20"/>
              <w:jc w:val="both"/>
            </w:pPr>
            <w:r>
              <w:rPr>
                <w:rFonts w:ascii="Times New Roman"/>
                <w:b w:val="false"/>
                <w:i w:val="false"/>
                <w:color w:val="000000"/>
                <w:sz w:val="20"/>
              </w:rPr>
              <w:t>
Производство замши, нубука, гладкой или металлизированной кожи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и принадлежности к 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38"/>
          <w:p>
            <w:pPr>
              <w:spacing w:after="20"/>
              <w:ind w:left="20"/>
              <w:jc w:val="both"/>
            </w:pPr>
            <w:r>
              <w:rPr>
                <w:rFonts w:ascii="Times New Roman"/>
                <w:b w:val="false"/>
                <w:i w:val="false"/>
                <w:color w:val="000000"/>
                <w:sz w:val="20"/>
              </w:rPr>
              <w:t>
Производство обуви из любых материалов любыми способами, включая формовку</w:t>
            </w:r>
          </w:p>
          <w:bookmarkEnd w:id="138"/>
          <w:p>
            <w:pPr>
              <w:spacing w:after="20"/>
              <w:ind w:left="20"/>
              <w:jc w:val="both"/>
            </w:pPr>
            <w:r>
              <w:rPr>
                <w:rFonts w:ascii="Times New Roman"/>
                <w:b w:val="false"/>
                <w:i w:val="false"/>
                <w:color w:val="000000"/>
                <w:sz w:val="20"/>
              </w:rPr>
              <w:t>
Производство кожаных и резиновых частей обуви: наружных и внутренних частей, подошв, каблуков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ИЗДЕЛИЯ ДЛЯ ДОМА И ОФИСА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39"/>
          <w:p>
            <w:pPr>
              <w:spacing w:after="20"/>
              <w:ind w:left="20"/>
              <w:jc w:val="both"/>
            </w:pPr>
            <w:r>
              <w:rPr>
                <w:rFonts w:ascii="Times New Roman"/>
                <w:b w:val="false"/>
                <w:i w:val="false"/>
                <w:color w:val="000000"/>
                <w:sz w:val="20"/>
              </w:rPr>
              <w:t>
Производство органических поверхностно-активных препаратов</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бумаги, салфеток, покрытых или пропитанных моющими средствами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глицерина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мыла, за исключением косметического мыла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поверхностно-активных препаратов: стиральных порошков в твердой или жидкой форме и прочих моющих средств, препаратов для мытья посуды, ароматизирующих и смягчающих средств для добавления при стирке</w:t>
            </w:r>
          </w:p>
          <w:p>
            <w:pPr>
              <w:spacing w:after="20"/>
              <w:ind w:left="20"/>
              <w:jc w:val="both"/>
            </w:pPr>
            <w:r>
              <w:rPr>
                <w:rFonts w:ascii="Times New Roman"/>
                <w:b w:val="false"/>
                <w:i w:val="false"/>
                <w:color w:val="000000"/>
                <w:sz w:val="20"/>
              </w:rPr>
              <w:t>
Производство очищающих и полирующих средств: освежителей воздуха, искусственного воска, средств по уходу за кожаными изделиями, полиролей для мебели и деревянных поверхностей, полиролей для стеклянной и металлической поверхностей, чистящих паст и порошков, включая салфетки, покрытые или пропитанные подобными средствами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ковров и ковровых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0"/>
          <w:p>
            <w:pPr>
              <w:spacing w:after="20"/>
              <w:ind w:left="20"/>
              <w:jc w:val="both"/>
            </w:pPr>
            <w:r>
              <w:rPr>
                <w:rFonts w:ascii="Times New Roman"/>
                <w:b w:val="false"/>
                <w:i w:val="false"/>
                <w:color w:val="000000"/>
                <w:sz w:val="20"/>
              </w:rPr>
              <w:t>
Производство текстильных покрытий, включающих ковры, паласы и половики, напольные покрытия</w:t>
            </w:r>
          </w:p>
          <w:bookmarkEnd w:id="140"/>
          <w:p>
            <w:pPr>
              <w:spacing w:after="20"/>
              <w:ind w:left="20"/>
              <w:jc w:val="both"/>
            </w:pPr>
            <w:r>
              <w:rPr>
                <w:rFonts w:ascii="Times New Roman"/>
                <w:b w:val="false"/>
                <w:i w:val="false"/>
                <w:color w:val="000000"/>
                <w:sz w:val="20"/>
              </w:rPr>
              <w:t>
Производство войлочных покрытий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иные изделия для дома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 кроме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1"/>
          <w:p>
            <w:pPr>
              <w:spacing w:after="20"/>
              <w:ind w:left="20"/>
              <w:jc w:val="both"/>
            </w:pPr>
            <w:r>
              <w:rPr>
                <w:rFonts w:ascii="Times New Roman"/>
                <w:b w:val="false"/>
                <w:i w:val="false"/>
                <w:color w:val="000000"/>
                <w:sz w:val="20"/>
              </w:rPr>
              <w:t>
Производство готовых изделий из любых текстильных материалов, включая вязаные или трикотажные ткани: шерстяных одеял, включая пледы, постельного, столового, туалетного или кухонного белья, стеганых, пуховых одеял, пуфиков, подушек, спальных мешков</w:t>
            </w:r>
          </w:p>
          <w:bookmarkEnd w:id="141"/>
          <w:p>
            <w:pPr>
              <w:spacing w:after="20"/>
              <w:ind w:left="20"/>
              <w:jc w:val="both"/>
            </w:pPr>
            <w:r>
              <w:rPr>
                <w:rFonts w:ascii="Times New Roman"/>
                <w:b w:val="false"/>
                <w:i w:val="false"/>
                <w:color w:val="000000"/>
                <w:sz w:val="20"/>
              </w:rPr>
              <w:t>
Производство готовых предметов меблировки: штор, занавесок, постельных покрывал, кухонных полотенец, тряпок для мытья посуды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трикотажного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переработка вязаных или трикотажных тканей: ворсистых, сетчатых и тюлевых тканей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изделия хозяйственной принадлежности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резинотехнических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42"/>
          <w:p>
            <w:pPr>
              <w:spacing w:after="20"/>
              <w:ind w:left="20"/>
              <w:jc w:val="both"/>
            </w:pPr>
            <w:r>
              <w:rPr>
                <w:rFonts w:ascii="Times New Roman"/>
                <w:b w:val="false"/>
                <w:i w:val="false"/>
                <w:color w:val="000000"/>
                <w:sz w:val="20"/>
              </w:rPr>
              <w:t>
Производство прочей продукции из природной или синтетической резины, не вулканизированной, вулканизированной резины или резины повышенной прочности: резиновых пластин, листов, полос, валиков, и т.д.; камер для шин, труб и шлангов; резиновых конвейерных или трансмиссионных ремней; одежды из эластика (цельной, без швов); резиновых подметок и прочих резиновых частей для обуви; резиновых ниток и шнуров; резиновой пряжи и тканей; резиновых ободов, гарнитур и печати; резиновых изделий, включающих надувные резиновые матрасы, надувные шары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щеток и кистей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резиновых труб</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расчесок и гребней из твердой резины, заколок для волос, бигудей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ремонтных материалов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прорезиненных текстильных тканей, где резина служит основным материалом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плавательных матрасов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плавательных шапочек из резины</w:t>
            </w:r>
          </w:p>
          <w:p>
            <w:pPr>
              <w:spacing w:after="20"/>
              <w:ind w:left="20"/>
              <w:jc w:val="both"/>
            </w:pPr>
            <w:r>
              <w:rPr>
                <w:rFonts w:ascii="Times New Roman"/>
                <w:b w:val="false"/>
                <w:i w:val="false"/>
                <w:color w:val="000000"/>
                <w:sz w:val="20"/>
              </w:rPr>
              <w:t>
Производство нырятельных костюмов из резины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упаковок для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изделий для упаковки товаров: пластиковых пакетов, мешков, емкостей, коробок, ящиков, бутылей, бутылок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пластиковых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мебельной фурнитуры, офисных или школьных принадлежностей, предметов одежды (пуговицы, молнии), кухонных и туалетных принадлежностей, скатертей, пластиковых головных уборов (каски) и прочих изделий из пластика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полых стеклянных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43"/>
          <w:p>
            <w:pPr>
              <w:spacing w:after="20"/>
              <w:ind w:left="20"/>
              <w:jc w:val="both"/>
            </w:pPr>
            <w:r>
              <w:rPr>
                <w:rFonts w:ascii="Times New Roman"/>
                <w:b w:val="false"/>
                <w:i w:val="false"/>
                <w:color w:val="000000"/>
                <w:sz w:val="20"/>
              </w:rPr>
              <w:t>
Производство бутылок, емкостей из стекла или хрусталя</w:t>
            </w:r>
          </w:p>
          <w:bookmarkEnd w:id="143"/>
          <w:p>
            <w:pPr>
              <w:spacing w:after="20"/>
              <w:ind w:left="20"/>
              <w:jc w:val="both"/>
            </w:pPr>
            <w:r>
              <w:rPr>
                <w:rFonts w:ascii="Times New Roman"/>
                <w:b w:val="false"/>
                <w:i w:val="false"/>
                <w:color w:val="000000"/>
                <w:sz w:val="20"/>
              </w:rPr>
              <w:t>
Производство стаканов, фужеров, рюмок, бокалов, чашек, бытовых изделий из стекла или хрусталя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и студийной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44"/>
          <w:p>
            <w:pPr>
              <w:spacing w:after="20"/>
              <w:ind w:left="20"/>
              <w:jc w:val="both"/>
            </w:pPr>
            <w:r>
              <w:rPr>
                <w:rFonts w:ascii="Times New Roman"/>
                <w:b w:val="false"/>
                <w:i w:val="false"/>
                <w:color w:val="000000"/>
                <w:sz w:val="20"/>
              </w:rPr>
              <w:t>
Производство стульев, мебели для сидения</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стульев и сидений для офисов, студий, гостиниц, ресторанов и общественных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стульев и сидений для театров, кинотеатров</w:t>
            </w:r>
          </w:p>
          <w:p>
            <w:pPr>
              <w:spacing w:after="20"/>
              <w:ind w:left="20"/>
              <w:jc w:val="both"/>
            </w:pPr>
            <w:r>
              <w:rPr>
                <w:rFonts w:ascii="Times New Roman"/>
                <w:b w:val="false"/>
                <w:i w:val="false"/>
                <w:color w:val="000000"/>
                <w:sz w:val="20"/>
              </w:rPr>
              <w:t>
Производство лабораторных скамей, табуретов и прочих лабораторных сидений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45"/>
          <w:p>
            <w:pPr>
              <w:spacing w:after="20"/>
              <w:ind w:left="20"/>
              <w:jc w:val="both"/>
            </w:pPr>
            <w:r>
              <w:rPr>
                <w:rFonts w:ascii="Times New Roman"/>
                <w:b w:val="false"/>
                <w:i w:val="false"/>
                <w:color w:val="000000"/>
                <w:sz w:val="20"/>
              </w:rPr>
              <w:t>
Производство диванов, диванов-кроватей</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садовых стульев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мебели для спальни, зала, сада</w:t>
            </w:r>
          </w:p>
          <w:p>
            <w:pPr>
              <w:spacing w:after="20"/>
              <w:ind w:left="20"/>
              <w:jc w:val="both"/>
            </w:pPr>
            <w:r>
              <w:rPr>
                <w:rFonts w:ascii="Times New Roman"/>
                <w:b w:val="false"/>
                <w:i w:val="false"/>
                <w:color w:val="000000"/>
                <w:sz w:val="20"/>
              </w:rPr>
              <w:t>
Производство тумб для швейных машин, телевизоров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производства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46"/>
          <w:p>
            <w:pPr>
              <w:spacing w:after="20"/>
              <w:ind w:left="20"/>
              <w:jc w:val="both"/>
            </w:pPr>
            <w:r>
              <w:rPr>
                <w:rFonts w:ascii="Times New Roman"/>
                <w:b w:val="false"/>
                <w:i w:val="false"/>
                <w:color w:val="000000"/>
                <w:sz w:val="20"/>
              </w:rPr>
              <w:t>
Производство тонкой однослойной фанеры для использования в производстве клееной фанеры и прочих изделий: полированных, окрашенных, покрытых, пропитанных, улучшенных и укрепленных (при помощи бумаги или ткани)</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клееной фанеры, однослойной фанеры и подобных ламинированных деревянных листовых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сборных досок и прочих листовых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волокнистых листовых материалов средней плотности и прочих волокнистых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декоративных материалов</w:t>
            </w:r>
          </w:p>
          <w:p>
            <w:pPr>
              <w:spacing w:after="20"/>
              <w:ind w:left="20"/>
              <w:jc w:val="both"/>
            </w:pPr>
            <w:r>
              <w:rPr>
                <w:rFonts w:ascii="Times New Roman"/>
                <w:b w:val="false"/>
                <w:i w:val="false"/>
                <w:color w:val="000000"/>
                <w:sz w:val="20"/>
              </w:rPr>
              <w:t>
Производство клееных ламинированных деревянных изделий, ламинированной однослойной фанеры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матрасов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7"/>
          <w:p>
            <w:pPr>
              <w:spacing w:after="20"/>
              <w:ind w:left="20"/>
              <w:jc w:val="both"/>
            </w:pPr>
            <w:r>
              <w:rPr>
                <w:rFonts w:ascii="Times New Roman"/>
                <w:b w:val="false"/>
                <w:i w:val="false"/>
                <w:color w:val="000000"/>
                <w:sz w:val="20"/>
              </w:rPr>
              <w:t>
Производство матрасов: матрасов с пружинами или набитых; матрасов, содержащих материалы, поддерживающие упругость; не обтянутых резиновых или пластиковых матрасов</w:t>
            </w:r>
          </w:p>
          <w:bookmarkEnd w:id="147"/>
          <w:p>
            <w:pPr>
              <w:spacing w:after="20"/>
              <w:ind w:left="20"/>
              <w:jc w:val="both"/>
            </w:pPr>
            <w:r>
              <w:rPr>
                <w:rFonts w:ascii="Times New Roman"/>
                <w:b w:val="false"/>
                <w:i w:val="false"/>
                <w:color w:val="000000"/>
                <w:sz w:val="20"/>
              </w:rPr>
              <w:t>
Производство подставок для матрасов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для измерения механических величин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8"/>
          <w:p>
            <w:pPr>
              <w:spacing w:after="20"/>
              <w:ind w:left="20"/>
              <w:jc w:val="both"/>
            </w:pPr>
            <w:r>
              <w:rPr>
                <w:rFonts w:ascii="Times New Roman"/>
                <w:b w:val="false"/>
                <w:i w:val="false"/>
                <w:color w:val="000000"/>
                <w:sz w:val="20"/>
              </w:rPr>
              <w:t>
Производство приборов контроля температуры для отопительных систем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стеклянных и биметаллических термометров для измерения температуры жидкостей (за исключением медицинских)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бытовых измерителей (например, водомеров, газомеров, счетчиков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водомеров и счетных устройств</w:t>
            </w:r>
          </w:p>
          <w:p>
            <w:pPr>
              <w:spacing w:after="20"/>
              <w:ind w:left="20"/>
              <w:jc w:val="both"/>
            </w:pPr>
            <w:r>
              <w:rPr>
                <w:rFonts w:ascii="Times New Roman"/>
                <w:b w:val="false"/>
                <w:i w:val="false"/>
                <w:color w:val="000000"/>
                <w:sz w:val="20"/>
              </w:rPr>
              <w:t>
Производство детекторов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49"/>
          <w:p>
            <w:pPr>
              <w:spacing w:after="20"/>
              <w:ind w:left="20"/>
              <w:jc w:val="both"/>
            </w:pPr>
            <w:r>
              <w:rPr>
                <w:rFonts w:ascii="Times New Roman"/>
                <w:b w:val="false"/>
                <w:i w:val="false"/>
                <w:color w:val="000000"/>
                <w:sz w:val="20"/>
              </w:rPr>
              <w:t>
Производство оборудования, основанного на альфа-, бета-, гамма-излучении, рентгеновском и прочем радиационном облучении, используемого в промышленных, медицинских, диагностических, исследовательских, научных и подобных целях</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томографов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получения магниторезонансного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медицинского ультразвукового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электрокардиографов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электромедицинского эндоскопического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медицинского лазерного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кардиостимуляторов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слуховых аппаратов</w:t>
            </w:r>
          </w:p>
          <w:p>
            <w:pPr>
              <w:spacing w:after="20"/>
              <w:ind w:left="20"/>
              <w:jc w:val="both"/>
            </w:pPr>
            <w:r>
              <w:rPr>
                <w:rFonts w:ascii="Times New Roman"/>
                <w:b w:val="false"/>
                <w:i w:val="false"/>
                <w:color w:val="000000"/>
                <w:sz w:val="20"/>
              </w:rPr>
              <w:t>
Производство оборудования для обработки облучением продуктов питания и молочных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электробытовых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бытовых электроприборов: электрических водонагревателей, переносных электрообогревателей, электропечей, электронагревателей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50"/>
          <w:p>
            <w:pPr>
              <w:spacing w:after="20"/>
              <w:ind w:left="20"/>
              <w:jc w:val="both"/>
            </w:pPr>
            <w:r>
              <w:rPr>
                <w:rFonts w:ascii="Times New Roman"/>
                <w:b w:val="false"/>
                <w:i w:val="false"/>
                <w:color w:val="000000"/>
                <w:sz w:val="20"/>
              </w:rPr>
              <w:t>
Производство первичных элементов: элементов батареи, содержащих диоксид марганца, ртути, серебра</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электроаккумуляторов, включая запасные части к ним, такие как разделители, корпуса, колпаки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свинцово-кислотных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никелекадмиевых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никелеметаллогидридных батарей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литиевых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сухих батарей</w:t>
            </w:r>
          </w:p>
          <w:p>
            <w:pPr>
              <w:spacing w:after="20"/>
              <w:ind w:left="20"/>
              <w:jc w:val="both"/>
            </w:pPr>
            <w:r>
              <w:rPr>
                <w:rFonts w:ascii="Times New Roman"/>
                <w:b w:val="false"/>
                <w:i w:val="false"/>
                <w:color w:val="000000"/>
                <w:sz w:val="20"/>
              </w:rPr>
              <w:t>
Производство батарей с жидким электролитом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Осветительное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51"/>
          <w:p>
            <w:pPr>
              <w:spacing w:after="20"/>
              <w:ind w:left="20"/>
              <w:jc w:val="both"/>
            </w:pPr>
            <w:r>
              <w:rPr>
                <w:rFonts w:ascii="Times New Roman"/>
                <w:b w:val="false"/>
                <w:i w:val="false"/>
                <w:color w:val="000000"/>
                <w:sz w:val="20"/>
              </w:rPr>
              <w:t>
Производство газоразрядных, флуоресцентных, ультрафиолетовых, инфракрасных и т.д. ламп накаливания</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ламп для борьбы с насекомыми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потолочных осветительных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люстр, светильников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настольных ламп (в т.ч. осветительных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гирлянд для новогодних елок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электрокаминов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ручных электрических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фонарей (например, карбидных, электрических, газовых, газолиновых, керосиновых)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прожекторов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уличных осветительных приборов (кроме светофоров)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осветительного оборудования для транспортных средств (например, для автомобилей, самолетов, судов, лодок)</w:t>
            </w:r>
          </w:p>
          <w:p>
            <w:pPr>
              <w:spacing w:after="20"/>
              <w:ind w:left="20"/>
              <w:jc w:val="both"/>
            </w:pPr>
            <w:r>
              <w:rPr>
                <w:rFonts w:ascii="Times New Roman"/>
                <w:b w:val="false"/>
                <w:i w:val="false"/>
                <w:color w:val="000000"/>
                <w:sz w:val="20"/>
              </w:rPr>
              <w:t>
Производство неэлектрического осветительного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бытовые и декоративные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хозяйственно-бытовых изделий из фарфора и фаянса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52"/>
          <w:p>
            <w:pPr>
              <w:spacing w:after="20"/>
              <w:ind w:left="20"/>
              <w:jc w:val="both"/>
            </w:pPr>
            <w:r>
              <w:rPr>
                <w:rFonts w:ascii="Times New Roman"/>
                <w:b w:val="false"/>
                <w:i w:val="false"/>
                <w:color w:val="000000"/>
                <w:sz w:val="20"/>
              </w:rPr>
              <w:t>
Производство керамической столовой посуды и прочих бытовых или туалетных изделий</w:t>
            </w:r>
          </w:p>
          <w:bookmarkEnd w:id="152"/>
          <w:p>
            <w:pPr>
              <w:spacing w:after="20"/>
              <w:ind w:left="20"/>
              <w:jc w:val="both"/>
            </w:pPr>
            <w:r>
              <w:rPr>
                <w:rFonts w:ascii="Times New Roman"/>
                <w:b w:val="false"/>
                <w:i w:val="false"/>
                <w:color w:val="000000"/>
                <w:sz w:val="20"/>
              </w:rPr>
              <w:t>
Производство статуэток и прочих декоративных керамических изделий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СТРОИТЕЛЬНЫЕ МАТЕРИАЛЫ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пластиковых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53"/>
          <w:p>
            <w:pPr>
              <w:spacing w:after="20"/>
              <w:ind w:left="20"/>
              <w:jc w:val="both"/>
            </w:pPr>
            <w:r>
              <w:rPr>
                <w:rFonts w:ascii="Times New Roman"/>
                <w:b w:val="false"/>
                <w:i w:val="false"/>
                <w:color w:val="000000"/>
                <w:sz w:val="20"/>
              </w:rPr>
              <w:t>
Производство строительных пластиковых изделий: пластиковых дверей, окон, рам, ставней, жалюзи, направляющих планок, емкостей, пластиковых покрытий, облицовок для стен и потолков в виде рулонов, плиток, пластин или прочих форм, напольных покрытий, пластиковых предметов гигиены, таких как ванны, душевые кабины, раковины, унитазы, водосливные бачки</w:t>
            </w:r>
          </w:p>
          <w:bookmarkEnd w:id="153"/>
          <w:p>
            <w:pPr>
              <w:spacing w:after="20"/>
              <w:ind w:left="20"/>
              <w:jc w:val="both"/>
            </w:pPr>
            <w:r>
              <w:rPr>
                <w:rFonts w:ascii="Times New Roman"/>
                <w:b w:val="false"/>
                <w:i w:val="false"/>
                <w:color w:val="000000"/>
                <w:sz w:val="20"/>
              </w:rPr>
              <w:t>
Производство эластичных покрытий, таких как винил, линолеум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 в первичной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полипропилена и полистирола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54"/>
          <w:p>
            <w:pPr>
              <w:spacing w:after="20"/>
              <w:ind w:left="20"/>
              <w:jc w:val="both"/>
            </w:pPr>
            <w:r>
              <w:rPr>
                <w:rFonts w:ascii="Times New Roman"/>
                <w:b w:val="false"/>
                <w:i w:val="false"/>
                <w:color w:val="000000"/>
                <w:sz w:val="20"/>
              </w:rPr>
              <w:t>
Производство красок, лаков и эмалей</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красящих веществ и колеров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эмалей, лаков, покрывающих составов и подобных препаратов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мастики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шпатлевки и подобных препаратов для выравнивания поверхности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красок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типографской краски</w:t>
            </w:r>
          </w:p>
          <w:p>
            <w:pPr>
              <w:spacing w:after="20"/>
              <w:ind w:left="20"/>
              <w:jc w:val="both"/>
            </w:pPr>
            <w:r>
              <w:rPr>
                <w:rFonts w:ascii="Times New Roman"/>
                <w:b w:val="false"/>
                <w:i w:val="false"/>
                <w:color w:val="000000"/>
                <w:sz w:val="20"/>
              </w:rPr>
              <w:t>
Производство органических растворителей, готовых растворителей красок и лаков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клеев и готовых клеящих составов, включая резиновый клей и готовые клеящие составы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обработка листового стекла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55"/>
          <w:p>
            <w:pPr>
              <w:spacing w:after="20"/>
              <w:ind w:left="20"/>
              <w:jc w:val="both"/>
            </w:pPr>
            <w:r>
              <w:rPr>
                <w:rFonts w:ascii="Times New Roman"/>
                <w:b w:val="false"/>
                <w:i w:val="false"/>
                <w:color w:val="000000"/>
                <w:sz w:val="20"/>
              </w:rPr>
              <w:t>
Производство усиленного или многослойного плоского стекла</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зеркал</w:t>
            </w:r>
          </w:p>
          <w:p>
            <w:pPr>
              <w:spacing w:after="20"/>
              <w:ind w:left="20"/>
              <w:jc w:val="both"/>
            </w:pPr>
            <w:r>
              <w:rPr>
                <w:rFonts w:ascii="Times New Roman"/>
                <w:b w:val="false"/>
                <w:i w:val="false"/>
                <w:color w:val="000000"/>
                <w:sz w:val="20"/>
              </w:rPr>
              <w:t>
Производство многослойных изолирующих предметов из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56"/>
          <w:p>
            <w:pPr>
              <w:spacing w:after="20"/>
              <w:ind w:left="20"/>
              <w:jc w:val="both"/>
            </w:pPr>
            <w:r>
              <w:rPr>
                <w:rFonts w:ascii="Times New Roman"/>
                <w:b w:val="false"/>
                <w:i w:val="false"/>
                <w:color w:val="000000"/>
                <w:sz w:val="20"/>
              </w:rPr>
              <w:t>
Производство огнеупорного раствора, бетона и т.д.</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огнеупорных керамических изделий: теплоизоляционных керамических изделий из кремниевого порошка; огнеупорного кирпича, блоков и напольных покрытий и т.д.; реторт, тигелей, муфелей, форсунок, патрубков, курительных трубок и т.д.</w:t>
            </w:r>
          </w:p>
          <w:p>
            <w:pPr>
              <w:spacing w:after="20"/>
              <w:ind w:left="20"/>
              <w:jc w:val="both"/>
            </w:pPr>
            <w:r>
              <w:rPr>
                <w:rFonts w:ascii="Times New Roman"/>
                <w:b w:val="false"/>
                <w:i w:val="false"/>
                <w:color w:val="000000"/>
                <w:sz w:val="20"/>
              </w:rPr>
              <w:t>
Производство огнеупорных изделий, содержащих магнезит, доломит или хромит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покрытий и плит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57"/>
          <w:p>
            <w:pPr>
              <w:spacing w:after="20"/>
              <w:ind w:left="20"/>
              <w:jc w:val="both"/>
            </w:pPr>
            <w:r>
              <w:rPr>
                <w:rFonts w:ascii="Times New Roman"/>
                <w:b w:val="false"/>
                <w:i w:val="false"/>
                <w:color w:val="000000"/>
                <w:sz w:val="20"/>
              </w:rPr>
              <w:t>
Производство не огнеупорных керамических изделий или стеновой плитки, мозаики и т.д.</w:t>
            </w:r>
          </w:p>
          <w:bookmarkEnd w:id="157"/>
          <w:p>
            <w:pPr>
              <w:spacing w:after="20"/>
              <w:ind w:left="20"/>
              <w:jc w:val="both"/>
            </w:pPr>
            <w:r>
              <w:rPr>
                <w:rFonts w:ascii="Times New Roman"/>
                <w:b w:val="false"/>
                <w:i w:val="false"/>
                <w:color w:val="000000"/>
                <w:sz w:val="20"/>
              </w:rPr>
              <w:t>
Производство не огнеупорных керамических тротуарных плит и брусчатки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кирпича, черепицы и прочих строительных изделий из обожженной глины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58"/>
          <w:p>
            <w:pPr>
              <w:spacing w:after="20"/>
              <w:ind w:left="20"/>
              <w:jc w:val="both"/>
            </w:pPr>
            <w:r>
              <w:rPr>
                <w:rFonts w:ascii="Times New Roman"/>
                <w:b w:val="false"/>
                <w:i w:val="false"/>
                <w:color w:val="000000"/>
                <w:sz w:val="20"/>
              </w:rPr>
              <w:t>
Производство строительных не огнеупорных материалов: керамической плитки, черепицы, колпаков над дымовой трубой, труб, изолирующих материалов и т.д.</w:t>
            </w:r>
          </w:p>
          <w:bookmarkEnd w:id="158"/>
          <w:p>
            <w:pPr>
              <w:spacing w:after="20"/>
              <w:ind w:left="20"/>
              <w:jc w:val="both"/>
            </w:pPr>
            <w:r>
              <w:rPr>
                <w:rFonts w:ascii="Times New Roman"/>
                <w:b w:val="false"/>
                <w:i w:val="false"/>
                <w:color w:val="000000"/>
                <w:sz w:val="20"/>
              </w:rPr>
              <w:t>
Производство напольной плитки из терракоты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из бетона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59"/>
          <w:p>
            <w:pPr>
              <w:spacing w:after="20"/>
              <w:ind w:left="20"/>
              <w:jc w:val="both"/>
            </w:pPr>
            <w:r>
              <w:rPr>
                <w:rFonts w:ascii="Times New Roman"/>
                <w:b w:val="false"/>
                <w:i w:val="false"/>
                <w:color w:val="000000"/>
                <w:sz w:val="20"/>
              </w:rPr>
              <w:t>
Производство готовых изделий из бетона, цемента или искусственного камня для использования в строительных целях: напольных покрытий, плиток для мощения, кирпича, плит, труб, столбов и т.д.</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сборных железобетонных и бетонных конструкций для строительства или гражданского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блоков, панелей из бетона</w:t>
            </w:r>
          </w:p>
          <w:p>
            <w:pPr>
              <w:spacing w:after="20"/>
              <w:ind w:left="20"/>
              <w:jc w:val="both"/>
            </w:pPr>
            <w:r>
              <w:rPr>
                <w:rFonts w:ascii="Times New Roman"/>
                <w:b w:val="false"/>
                <w:i w:val="false"/>
                <w:color w:val="000000"/>
                <w:sz w:val="20"/>
              </w:rPr>
              <w:t>
Производство силикатного кирпича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асбестоцемента и волокнистого цемента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0"/>
          <w:p>
            <w:pPr>
              <w:spacing w:after="20"/>
              <w:ind w:left="20"/>
              <w:jc w:val="both"/>
            </w:pPr>
            <w:r>
              <w:rPr>
                <w:rFonts w:ascii="Times New Roman"/>
                <w:b w:val="false"/>
                <w:i w:val="false"/>
                <w:color w:val="000000"/>
                <w:sz w:val="20"/>
              </w:rPr>
              <w:t>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p>
          <w:bookmarkEnd w:id="160"/>
          <w:p>
            <w:pPr>
              <w:spacing w:after="20"/>
              <w:ind w:left="20"/>
              <w:jc w:val="both"/>
            </w:pPr>
            <w:r>
              <w:rPr>
                <w:rFonts w:ascii="Times New Roman"/>
                <w:b w:val="false"/>
                <w:i w:val="false"/>
                <w:color w:val="000000"/>
                <w:sz w:val="20"/>
              </w:rPr>
              <w:t>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труб, трубок, резервуаров, чанов, моек, раковин, сосудов, мебели, оконных коробок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и цемента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цемента или искусственного камня: скульптур, фурнитуры, барельефов, ваз, цветочных горшков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61"/>
          <w:p>
            <w:pPr>
              <w:spacing w:after="20"/>
              <w:ind w:left="20"/>
              <w:jc w:val="both"/>
            </w:pPr>
            <w:r>
              <w:rPr>
                <w:rFonts w:ascii="Times New Roman"/>
                <w:b w:val="false"/>
                <w:i w:val="false"/>
                <w:color w:val="000000"/>
                <w:sz w:val="20"/>
              </w:rPr>
              <w:t>
Резка, формовка и обработка камня для использования в строительных целях, на кладбищах, автодорогах, для покрытия крыш и т.д.</w:t>
            </w:r>
          </w:p>
          <w:bookmarkEnd w:id="161"/>
          <w:p>
            <w:pPr>
              <w:spacing w:after="20"/>
              <w:ind w:left="20"/>
              <w:jc w:val="both"/>
            </w:pPr>
            <w:r>
              <w:rPr>
                <w:rFonts w:ascii="Times New Roman"/>
                <w:b w:val="false"/>
                <w:i w:val="false"/>
                <w:color w:val="000000"/>
                <w:sz w:val="20"/>
              </w:rPr>
              <w:t>
Производство фурнитуры из камня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 не включенной в другие группировки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изолирующих материалов на минеральной основе: шлаковаты и подобной минеральной ваты; слоистого вермикулита, вспученной глины и подобных изолирующих тепломатериалов или звукоизолирующих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конструкций и изделий из алюминия и алюминиевых 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промышленных металлических конструкций (конструкций для доменных печей, подъема и установки оборудования и т.д.)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окон и рам, ставен и ворот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Отделочные материалы, за исключением цемента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извести и строительного гипса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62"/>
          <w:p>
            <w:pPr>
              <w:spacing w:after="20"/>
              <w:ind w:left="20"/>
              <w:jc w:val="both"/>
            </w:pPr>
            <w:r>
              <w:rPr>
                <w:rFonts w:ascii="Times New Roman"/>
                <w:b w:val="false"/>
                <w:i w:val="false"/>
                <w:color w:val="000000"/>
                <w:sz w:val="20"/>
              </w:rPr>
              <w:t>
Производство гипса строительного (гипс кальцинированный или сульфат кальция)</w:t>
            </w:r>
          </w:p>
          <w:bookmarkEnd w:id="162"/>
          <w:p>
            <w:pPr>
              <w:spacing w:after="20"/>
              <w:ind w:left="20"/>
              <w:jc w:val="both"/>
            </w:pPr>
            <w:r>
              <w:rPr>
                <w:rFonts w:ascii="Times New Roman"/>
                <w:b w:val="false"/>
                <w:i w:val="false"/>
                <w:color w:val="000000"/>
                <w:sz w:val="20"/>
              </w:rPr>
              <w:t>
Производство штукатурки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ИНОЕ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63"/>
          <w:p>
            <w:pPr>
              <w:spacing w:after="20"/>
              <w:ind w:left="20"/>
              <w:jc w:val="both"/>
            </w:pPr>
            <w:r>
              <w:rPr>
                <w:rFonts w:ascii="Times New Roman"/>
                <w:b w:val="false"/>
                <w:i w:val="false"/>
                <w:color w:val="000000"/>
                <w:sz w:val="20"/>
              </w:rPr>
              <w:t>
Производство моторного топлива, газолина, керосина и т.д.</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топлива: облегченного, среднего и тяжелого горючего, очищенных газов, таких как этан, пропан, бутан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смазочных масел или смазок, включая выпуск продукции из отходов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для нефтехимической промышленности и для строительства дорог</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различных видов продукции: уайт-спирита, вазелина, твердого парафина, петролатума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нефтебрикетов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Агломерация торфа и производство торфяных брикетов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Агломерация и производство угольных брикетов</w:t>
            </w:r>
          </w:p>
          <w:p>
            <w:pPr>
              <w:spacing w:after="20"/>
              <w:ind w:left="20"/>
              <w:jc w:val="both"/>
            </w:pPr>
            <w:r>
              <w:rPr>
                <w:rFonts w:ascii="Times New Roman"/>
                <w:b w:val="false"/>
                <w:i w:val="false"/>
                <w:color w:val="000000"/>
                <w:sz w:val="20"/>
              </w:rPr>
              <w:t>
Агломерация и производство брикетов лигнита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64"/>
          <w:p>
            <w:pPr>
              <w:spacing w:after="20"/>
              <w:ind w:left="20"/>
              <w:jc w:val="both"/>
            </w:pPr>
            <w:r>
              <w:rPr>
                <w:rFonts w:ascii="Times New Roman"/>
                <w:b w:val="false"/>
                <w:i w:val="false"/>
                <w:color w:val="000000"/>
                <w:sz w:val="20"/>
              </w:rPr>
              <w:t>
Производство дубильных веществ</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биоэтанола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углеводородов ациклических, насыщенных и ненасыщенных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углеводородов циклических, насыщенных и ненасыщенных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бутиловых эфиров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амиловых эфиров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основных органических химических веществ: моно- и поликарбоновых кислот, включая уксусную кислоту;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 синтетического глицерина, азотно-функциональных органических соединений, включая амины; прочих органических соединений, включая продукты, полученные путем перегонки древесины (например, древесный уголь)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синтетических ароматических продуктов</w:t>
            </w:r>
          </w:p>
          <w:p>
            <w:pPr>
              <w:spacing w:after="20"/>
              <w:ind w:left="20"/>
              <w:jc w:val="both"/>
            </w:pPr>
            <w:r>
              <w:rPr>
                <w:rFonts w:ascii="Times New Roman"/>
                <w:b w:val="false"/>
                <w:i w:val="false"/>
                <w:color w:val="000000"/>
                <w:sz w:val="20"/>
              </w:rPr>
              <w:t>
Перегонка каменноугольной смолы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соединений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азотных или азотосодержащих, фосфорных или калийных удобрений; мочевины, природных фосфатов и природных калийных солей из сырой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65"/>
          <w:p>
            <w:pPr>
              <w:spacing w:after="20"/>
              <w:ind w:left="20"/>
              <w:jc w:val="both"/>
            </w:pPr>
            <w:r>
              <w:rPr>
                <w:rFonts w:ascii="Times New Roman"/>
                <w:b w:val="false"/>
                <w:i w:val="false"/>
                <w:color w:val="000000"/>
                <w:sz w:val="20"/>
              </w:rPr>
              <w:t>
Производство инсектицидов/средств от насекомых, родентицидов, фунгицидов, гербицидов, акарицидов, молюстицидов, биоцидов</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регулирующих рост растений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дезинфицирующих средств (для сельскохозяйственных целей и прочего использования)</w:t>
            </w:r>
          </w:p>
          <w:p>
            <w:pPr>
              <w:spacing w:after="20"/>
              <w:ind w:left="20"/>
              <w:jc w:val="both"/>
            </w:pPr>
            <w:r>
              <w:rPr>
                <w:rFonts w:ascii="Times New Roman"/>
                <w:b w:val="false"/>
                <w:i w:val="false"/>
                <w:color w:val="000000"/>
                <w:sz w:val="20"/>
              </w:rPr>
              <w:t>
Производство прочих агрохимических продуктов,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неорганических химических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66"/>
          <w:p>
            <w:pPr>
              <w:spacing w:after="20"/>
              <w:ind w:left="20"/>
              <w:jc w:val="both"/>
            </w:pPr>
            <w:r>
              <w:rPr>
                <w:rFonts w:ascii="Times New Roman"/>
                <w:b w:val="false"/>
                <w:i w:val="false"/>
                <w:color w:val="000000"/>
                <w:sz w:val="20"/>
              </w:rPr>
              <w:t>
Производство химических элементов (за исключением промышленных газов и основных металлов)</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неорганических кислот, за исключением азотной кислоты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щелочи, щелока и прочих неорганических веществ, за исключением аммония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неорганических смесей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Обжиг железного колчедана</w:t>
            </w:r>
          </w:p>
          <w:p>
            <w:pPr>
              <w:spacing w:after="20"/>
              <w:ind w:left="20"/>
              <w:jc w:val="both"/>
            </w:pPr>
            <w:r>
              <w:rPr>
                <w:rFonts w:ascii="Times New Roman"/>
                <w:b w:val="false"/>
                <w:i w:val="false"/>
                <w:color w:val="000000"/>
                <w:sz w:val="20"/>
              </w:rPr>
              <w:t>
Производство дистиллированной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неопасных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67"/>
          <w:p>
            <w:pPr>
              <w:spacing w:after="20"/>
              <w:ind w:left="20"/>
              <w:jc w:val="both"/>
            </w:pPr>
            <w:r>
              <w:rPr>
                <w:rFonts w:ascii="Times New Roman"/>
                <w:b w:val="false"/>
                <w:i w:val="false"/>
                <w:color w:val="000000"/>
                <w:sz w:val="20"/>
              </w:rPr>
              <w:t>
Сбор неопасных твердых бытовых и промышленных отходов (то есть, мусорных отходов) в местах накопления, мусорных контейнерах, передвижных мусорных контейнерах, баках, емкостях и т.д. и смешанных реверсируемых материалов</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Сбор реверсируемых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мусора из мусорных урн в общественных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строительных отходов и отходов разложения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и вывоз строительного мусора, такого как, кисти и прочий строительный мусор</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отходов от выпуска текстильных изделий</w:t>
            </w:r>
          </w:p>
          <w:p>
            <w:pPr>
              <w:spacing w:after="20"/>
              <w:ind w:left="20"/>
              <w:jc w:val="both"/>
            </w:pPr>
            <w:r>
              <w:rPr>
                <w:rFonts w:ascii="Times New Roman"/>
                <w:b w:val="false"/>
                <w:i w:val="false"/>
                <w:color w:val="000000"/>
                <w:sz w:val="20"/>
              </w:rPr>
              <w:t>
Деятельность по вывозу отходов к местам переработки для неопасных отходов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бумажные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68"/>
          <w:p>
            <w:pPr>
              <w:spacing w:after="20"/>
              <w:ind w:left="20"/>
              <w:jc w:val="both"/>
            </w:pPr>
            <w:r>
              <w:rPr>
                <w:rFonts w:ascii="Times New Roman"/>
                <w:b w:val="false"/>
                <w:i w:val="false"/>
                <w:color w:val="000000"/>
                <w:sz w:val="20"/>
              </w:rPr>
              <w:t>
Производство отбеленной, не полностью отбеленной и неотбеленной целлюлозы, древесной массы механическим, химическим (с растворением или без растворения) или полухимическим способом</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хлопковой целлюлозы</w:t>
            </w:r>
          </w:p>
          <w:p>
            <w:pPr>
              <w:spacing w:after="20"/>
              <w:ind w:left="20"/>
              <w:jc w:val="both"/>
            </w:pPr>
            <w:r>
              <w:rPr>
                <w:rFonts w:ascii="Times New Roman"/>
                <w:b w:val="false"/>
                <w:i w:val="false"/>
                <w:color w:val="000000"/>
                <w:sz w:val="20"/>
              </w:rPr>
              <w:t>
Удаление чернил и типографской краски и производство древесной массы и целлюлозы из макулатуры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гофрированного картона, бумажной и картонной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69"/>
          <w:p>
            <w:pPr>
              <w:spacing w:after="20"/>
              <w:ind w:left="20"/>
              <w:jc w:val="both"/>
            </w:pPr>
            <w:r>
              <w:rPr>
                <w:rFonts w:ascii="Times New Roman"/>
                <w:b w:val="false"/>
                <w:i w:val="false"/>
                <w:color w:val="000000"/>
                <w:sz w:val="20"/>
              </w:rPr>
              <w:t>
Производство гофрированной бумаги и картона</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гофрированной бумаги или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гофрированного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твердого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емкостей из бумаги и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мешков, сумок и пакетов из бумаги</w:t>
            </w:r>
          </w:p>
          <w:p>
            <w:pPr>
              <w:spacing w:after="20"/>
              <w:ind w:left="20"/>
              <w:jc w:val="both"/>
            </w:pPr>
            <w:r>
              <w:rPr>
                <w:rFonts w:ascii="Times New Roman"/>
                <w:b w:val="false"/>
                <w:i w:val="false"/>
                <w:color w:val="000000"/>
                <w:sz w:val="20"/>
              </w:rPr>
              <w:t>
Производство офисных регистров с файлами и подобных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бумажных изделий хозяйственно- бытового и санитарно- гигиенического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70"/>
          <w:p>
            <w:pPr>
              <w:spacing w:after="20"/>
              <w:ind w:left="20"/>
              <w:jc w:val="both"/>
            </w:pPr>
            <w:r>
              <w:rPr>
                <w:rFonts w:ascii="Times New Roman"/>
                <w:b w:val="false"/>
                <w:i w:val="false"/>
                <w:color w:val="000000"/>
                <w:sz w:val="20"/>
              </w:rPr>
              <w:t>
Производство бумажной продукции для использования в целях личной гигиены и набивки из целлюлозной ваты: бумажных салфеток, носовых платков, полотенец, салфеток, туалетной бумаги, гигиенических полотенец и тампонов, детских пеленок и подгузников, бумажных стаканчиков, тарелок и подносов, картонной и бумажной тары</w:t>
            </w:r>
          </w:p>
          <w:bookmarkEnd w:id="170"/>
          <w:p>
            <w:pPr>
              <w:spacing w:after="20"/>
              <w:ind w:left="20"/>
              <w:jc w:val="both"/>
            </w:pPr>
            <w:r>
              <w:rPr>
                <w:rFonts w:ascii="Times New Roman"/>
                <w:b w:val="false"/>
                <w:i w:val="false"/>
                <w:color w:val="000000"/>
                <w:sz w:val="20"/>
              </w:rPr>
              <w:t>
Производство текстильных материалов для набивки и набивных гигиенических полотенец, тампонов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71"/>
          <w:p>
            <w:pPr>
              <w:spacing w:after="20"/>
              <w:ind w:left="20"/>
              <w:jc w:val="both"/>
            </w:pPr>
            <w:r>
              <w:rPr>
                <w:rFonts w:ascii="Times New Roman"/>
                <w:b w:val="false"/>
                <w:i w:val="false"/>
                <w:color w:val="000000"/>
                <w:sz w:val="20"/>
              </w:rPr>
              <w:t>
Производство заклепок и подобной продукции без резьбы</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изделий, изготавливаемых на винторезном станке</w:t>
            </w:r>
          </w:p>
          <w:p>
            <w:pPr>
              <w:spacing w:after="20"/>
              <w:ind w:left="20"/>
              <w:jc w:val="both"/>
            </w:pPr>
            <w:r>
              <w:rPr>
                <w:rFonts w:ascii="Times New Roman"/>
                <w:b w:val="false"/>
                <w:i w:val="false"/>
                <w:color w:val="000000"/>
                <w:sz w:val="20"/>
              </w:rPr>
              <w:t>
Производство болтов, винтов, гаек, муфт и прочей продукции с резьбой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упаковочного материала из легких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72"/>
          <w:p>
            <w:pPr>
              <w:spacing w:after="20"/>
              <w:ind w:left="20"/>
              <w:jc w:val="both"/>
            </w:pPr>
            <w:r>
              <w:rPr>
                <w:rFonts w:ascii="Times New Roman"/>
                <w:b w:val="false"/>
                <w:i w:val="false"/>
                <w:color w:val="000000"/>
                <w:sz w:val="20"/>
              </w:rPr>
              <w:t>
Производство консервных банок для пищевых продуктов, туб, коробок, ящиков</w:t>
            </w:r>
          </w:p>
          <w:bookmarkEnd w:id="172"/>
          <w:p>
            <w:pPr>
              <w:spacing w:after="20"/>
              <w:ind w:left="20"/>
              <w:jc w:val="both"/>
            </w:pPr>
            <w:r>
              <w:rPr>
                <w:rFonts w:ascii="Times New Roman"/>
                <w:b w:val="false"/>
                <w:i w:val="false"/>
                <w:color w:val="000000"/>
                <w:sz w:val="20"/>
              </w:rPr>
              <w:t>
Производство металлических крышек и других изделий для укупоривания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формовка или фальцовка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73"/>
          <w:p>
            <w:pPr>
              <w:spacing w:after="20"/>
              <w:ind w:left="20"/>
              <w:jc w:val="both"/>
            </w:pPr>
            <w:r>
              <w:rPr>
                <w:rFonts w:ascii="Times New Roman"/>
                <w:b w:val="false"/>
                <w:i w:val="false"/>
                <w:color w:val="000000"/>
                <w:sz w:val="20"/>
              </w:rPr>
              <w:t>
Производство открытых секций в процессе холодной формовки на вальцах или методом фальцовки на прессе из плоскокатаных изделий из стали</w:t>
            </w:r>
          </w:p>
          <w:bookmarkEnd w:id="173"/>
          <w:p>
            <w:pPr>
              <w:spacing w:after="20"/>
              <w:ind w:left="20"/>
              <w:jc w:val="both"/>
            </w:pPr>
            <w:r>
              <w:rPr>
                <w:rFonts w:ascii="Times New Roman"/>
                <w:b w:val="false"/>
                <w:i w:val="false"/>
                <w:color w:val="000000"/>
                <w:sz w:val="20"/>
              </w:rPr>
              <w:t>
Производство формованных или фальцованных рифленых листов и сэндвич-панелей из стали холодным 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74"/>
          <w:p>
            <w:pPr>
              <w:spacing w:after="20"/>
              <w:ind w:left="20"/>
              <w:jc w:val="both"/>
            </w:pPr>
            <w:r>
              <w:rPr>
                <w:rFonts w:ascii="Times New Roman"/>
                <w:b w:val="false"/>
                <w:i w:val="false"/>
                <w:color w:val="000000"/>
                <w:sz w:val="20"/>
              </w:rPr>
              <w:t>
Производство железных чушек, болванок и чушек зеркального чугуна, блоков или прочих первичных форм</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ферросплавов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железосодержащих изделий прямым восстановлением железных и прочих пористых железосодержащих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чистого железа путем электролиза или в результате прочих химических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гранулированного железа и железного порошка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стальных чушек или прочих первичных форм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изделий-полуфабрикатов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и холоднокатаных плоскокатаных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прутьев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полых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стальных пакетированных листов и изделий с открытыми сварными швами</w:t>
            </w:r>
          </w:p>
          <w:p>
            <w:pPr>
              <w:spacing w:after="20"/>
              <w:ind w:left="20"/>
              <w:jc w:val="both"/>
            </w:pPr>
            <w:r>
              <w:rPr>
                <w:rFonts w:ascii="Times New Roman"/>
                <w:b w:val="false"/>
                <w:i w:val="false"/>
                <w:color w:val="000000"/>
                <w:sz w:val="20"/>
              </w:rPr>
              <w:t>
Производство железнодорожных материалов (сборных рельс)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75"/>
          <w:p>
            <w:pPr>
              <w:spacing w:after="20"/>
              <w:ind w:left="20"/>
              <w:jc w:val="both"/>
            </w:pPr>
            <w:r>
              <w:rPr>
                <w:rFonts w:ascii="Times New Roman"/>
                <w:b w:val="false"/>
                <w:i w:val="false"/>
                <w:color w:val="000000"/>
                <w:sz w:val="20"/>
              </w:rPr>
              <w:t>
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 горячим прессованием или прочими способами, включающими горячую обработку для изготовления полуфабрикатов, таких как горячекатаный прут, чушки или непрерывное литье</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определенного и не 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наружным диаметром свыше 406,4 мм или менее, произведенных холодным способом из плоских горячекатаных изделий и сваренных в длину или по спирали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наружным диаметром 406,4 мм или менее с поперечным сечением, способом непрерывного литья или горячей формовки или плоских холоднокатаных изделий и сваренных в длину или по спирали и с не поперечным сечением горячей или холодной формовкой из горячекатаных или холоднокатаных полос, сваренных в длину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внешним диаметром 406,4 мм или менее, из катаных, горячей или холодной формовкой полос и сваренных в длину для дальнейшей обработки холоднокатаным способом или способом холодной формовки в виде труб с не поперечным сечением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стального плоского фланца и фланцев с хомутами путем обработки плоских горячекатаных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гарнитуры для стыковой сварки, такой как коленчатый патрубок и путем штамповки горячекатаных бесшовных труб из стали</w:t>
            </w:r>
          </w:p>
          <w:p>
            <w:pPr>
              <w:spacing w:after="20"/>
              <w:ind w:left="20"/>
              <w:jc w:val="both"/>
            </w:pPr>
            <w:r>
              <w:rPr>
                <w:rFonts w:ascii="Times New Roman"/>
                <w:b w:val="false"/>
                <w:i w:val="false"/>
                <w:color w:val="000000"/>
                <w:sz w:val="20"/>
              </w:rPr>
              <w:t>
Трубы с резьбой и прочие трубы или гарнитура из стали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 и электропроводки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и трансформаторов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76"/>
          <w:p>
            <w:pPr>
              <w:spacing w:after="20"/>
              <w:ind w:left="20"/>
              <w:jc w:val="both"/>
            </w:pPr>
            <w:r>
              <w:rPr>
                <w:rFonts w:ascii="Times New Roman"/>
                <w:b w:val="false"/>
                <w:i w:val="false"/>
                <w:color w:val="000000"/>
                <w:sz w:val="20"/>
              </w:rPr>
              <w:t>
Производство электромоторов (за исключением двигателей внутреннего сгорания)</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распределительных электротрансформаторов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трансформаторов аргонной сварки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флюоресцирующих бареттеров (то есть, трансформаторов)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трансформаторных подстанций для распределения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передающих и распределительных регуляторов электрического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силовых генераторов (за исключением зарядки аккумуляторной батареи для двигателей внутреннего сгорания)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генераторных агрегатов (за исключением задающего блока генераторной установки)</w:t>
            </w:r>
          </w:p>
          <w:p>
            <w:pPr>
              <w:spacing w:after="20"/>
              <w:ind w:left="20"/>
              <w:jc w:val="both"/>
            </w:pPr>
            <w:r>
              <w:rPr>
                <w:rFonts w:ascii="Times New Roman"/>
                <w:b w:val="false"/>
                <w:i w:val="false"/>
                <w:color w:val="000000"/>
                <w:sz w:val="20"/>
              </w:rPr>
              <w:t>
Наматывающее устройство для якоря на плавучих рыбозаводах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электропровода и кабеля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проводов и кабелей с токоведущими жилами из алюминия и меди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электрораспределительной и регулирующей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77"/>
          <w:p>
            <w:pPr>
              <w:spacing w:after="20"/>
              <w:ind w:left="20"/>
              <w:jc w:val="both"/>
            </w:pPr>
            <w:r>
              <w:rPr>
                <w:rFonts w:ascii="Times New Roman"/>
                <w:b w:val="false"/>
                <w:i w:val="false"/>
                <w:color w:val="000000"/>
                <w:sz w:val="20"/>
              </w:rPr>
              <w:t>
Производство выключателей электропитания</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сетевых фильтров для электросети (для производственно-распределительной цепочки)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контрольных панелей для распределения электрического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реле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кабеля для электрических распределительных щитов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электродетонаторов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переключения мощности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переключения в электроэнергетической системе (за исключением пусковых кнопок, выключателей, соленоидов, тумблеров)</w:t>
            </w:r>
          </w:p>
          <w:p>
            <w:pPr>
              <w:spacing w:after="20"/>
              <w:ind w:left="20"/>
              <w:jc w:val="both"/>
            </w:pPr>
            <w:r>
              <w:rPr>
                <w:rFonts w:ascii="Times New Roman"/>
                <w:b w:val="false"/>
                <w:i w:val="false"/>
                <w:color w:val="000000"/>
                <w:sz w:val="20"/>
              </w:rPr>
              <w:t>
Производство первичных источников энергии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и вентилей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78"/>
          <w:p>
            <w:pPr>
              <w:spacing w:after="20"/>
              <w:ind w:left="20"/>
              <w:jc w:val="both"/>
            </w:pPr>
            <w:r>
              <w:rPr>
                <w:rFonts w:ascii="Times New Roman"/>
                <w:b w:val="false"/>
                <w:i w:val="false"/>
                <w:color w:val="000000"/>
                <w:sz w:val="20"/>
              </w:rPr>
              <w:t>
Производство промышленных кранов и вентилей, включая регулирующие клапаны и водозаборные краны</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умывальных кранов и вентилей</w:t>
            </w:r>
          </w:p>
          <w:p>
            <w:pPr>
              <w:spacing w:after="20"/>
              <w:ind w:left="20"/>
              <w:jc w:val="both"/>
            </w:pPr>
            <w:r>
              <w:rPr>
                <w:rFonts w:ascii="Times New Roman"/>
                <w:b w:val="false"/>
                <w:i w:val="false"/>
                <w:color w:val="000000"/>
                <w:sz w:val="20"/>
              </w:rPr>
              <w:t>
Производство кранов и вентилей для горячей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79"/>
          <w:p>
            <w:pPr>
              <w:spacing w:after="20"/>
              <w:ind w:left="20"/>
              <w:jc w:val="both"/>
            </w:pPr>
            <w:r>
              <w:rPr>
                <w:rFonts w:ascii="Times New Roman"/>
                <w:b w:val="false"/>
                <w:i w:val="false"/>
                <w:color w:val="000000"/>
                <w:sz w:val="20"/>
              </w:rPr>
              <w:t>
Производство гидравлических и пневматических компонентов (включая гидравлические помпы для гидравлических моторов, гидравлические и пневматические цилиндры, клапаны, шланги и гарнитуру)</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пневматического оборудования для очистки сжатого воздуха для использования в пневматических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гидравлических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гидравлического трансмиссионного оборудования</w:t>
            </w:r>
          </w:p>
          <w:p>
            <w:pPr>
              <w:spacing w:after="20"/>
              <w:ind w:left="20"/>
              <w:jc w:val="both"/>
            </w:pPr>
            <w:r>
              <w:rPr>
                <w:rFonts w:ascii="Times New Roman"/>
                <w:b w:val="false"/>
                <w:i w:val="false"/>
                <w:color w:val="000000"/>
                <w:sz w:val="20"/>
              </w:rPr>
              <w:t>
Производство приборов объемной гидропередачи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80"/>
          <w:p>
            <w:pPr>
              <w:spacing w:after="20"/>
              <w:ind w:left="20"/>
              <w:jc w:val="both"/>
            </w:pPr>
            <w:r>
              <w:rPr>
                <w:rFonts w:ascii="Times New Roman"/>
                <w:b w:val="false"/>
                <w:i w:val="false"/>
                <w:color w:val="000000"/>
                <w:sz w:val="20"/>
              </w:rPr>
              <w:t>
Производство косилок, включая газонокосилки</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сельскохозяйственных самозарядных или с автоматической выгрузкой трейлеров или полуприцепов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сельскохозяйственной техники  для подготовки почвы, посева или  внесения удобрений: плугов, распределителей удобрений, посевных агрегатов/сеялок,  борон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техники для сбора и молотьбы: уборочных машин, молотилок, сортировщиков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техники для распрыскивания для использования в сельскохозяйственных целях</w:t>
            </w:r>
          </w:p>
          <w:p>
            <w:pPr>
              <w:spacing w:after="20"/>
              <w:ind w:left="20"/>
              <w:jc w:val="both"/>
            </w:pPr>
            <w:r>
              <w:rPr>
                <w:rFonts w:ascii="Times New Roman"/>
                <w:b w:val="false"/>
                <w:i w:val="false"/>
                <w:color w:val="000000"/>
                <w:sz w:val="20"/>
              </w:rPr>
              <w:t>
Производство машин для очищения, сортировки или обработки яиц, фруктов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частей и принадлежностей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81"/>
          <w:p>
            <w:pPr>
              <w:spacing w:after="20"/>
              <w:ind w:left="20"/>
              <w:jc w:val="both"/>
            </w:pPr>
            <w:r>
              <w:rPr>
                <w:rFonts w:ascii="Times New Roman"/>
                <w:b w:val="false"/>
                <w:i w:val="false"/>
                <w:color w:val="000000"/>
                <w:sz w:val="20"/>
              </w:rPr>
              <w:t>
Производство различных частей и принадлежностей автомобилей: тормозов, коробок передач, мостов, ходовых колес, амортизаторов подвески, радиаторов, глушителей, выхлопных труб, каталитических преобразователей, узлов сцеплений, рулевых колес, рулевых колонок, коробок рулевого механизма</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частей и принадлежностей для кузовов автомобилей: ремней и подушек безопасности, дверей, бамперов</w:t>
            </w:r>
          </w:p>
          <w:p>
            <w:pPr>
              <w:spacing w:after="20"/>
              <w:ind w:left="20"/>
              <w:jc w:val="both"/>
            </w:pPr>
            <w:r>
              <w:rPr>
                <w:rFonts w:ascii="Times New Roman"/>
                <w:b w:val="false"/>
                <w:i w:val="false"/>
                <w:color w:val="000000"/>
                <w:sz w:val="20"/>
              </w:rPr>
              <w:t>
Производство сидений для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и других моторных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82"/>
          <w:p>
            <w:pPr>
              <w:spacing w:after="20"/>
              <w:ind w:left="20"/>
              <w:jc w:val="both"/>
            </w:pPr>
            <w:r>
              <w:rPr>
                <w:rFonts w:ascii="Times New Roman"/>
                <w:b w:val="false"/>
                <w:i w:val="false"/>
                <w:color w:val="000000"/>
                <w:sz w:val="20"/>
              </w:rPr>
              <w:t>
Производство прочих автотранспортных средств: пожарных машин, машин скорой помощи, машин для уборки улиц и дорог</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двигателей для автотранспортных средств</w:t>
            </w:r>
          </w:p>
          <w:p>
            <w:pPr>
              <w:spacing w:after="20"/>
              <w:ind w:left="20"/>
              <w:jc w:val="both"/>
            </w:pPr>
            <w:r>
              <w:rPr>
                <w:rFonts w:ascii="Times New Roman"/>
                <w:b w:val="false"/>
                <w:i w:val="false"/>
                <w:color w:val="000000"/>
                <w:sz w:val="20"/>
              </w:rPr>
              <w:t>
Производство шасси для автотранспортных средств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83"/>
          <w:p>
            <w:pPr>
              <w:spacing w:after="20"/>
              <w:ind w:left="20"/>
              <w:jc w:val="both"/>
            </w:pPr>
            <w:r>
              <w:rPr>
                <w:rFonts w:ascii="Times New Roman"/>
                <w:b w:val="false"/>
                <w:i w:val="false"/>
                <w:color w:val="000000"/>
                <w:sz w:val="20"/>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и т.д.</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рельсовых тележек и локомотивов для горнодобывающей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механического и электромеханического сигнального оборудования, оборудования для контроля безопасности и управления движением на железнодорожных, трамвайных, внутренних водных путях, автотрассах, парковках, летных полях и т.д.</w:t>
            </w:r>
          </w:p>
          <w:p>
            <w:pPr>
              <w:spacing w:after="20"/>
              <w:ind w:left="20"/>
              <w:jc w:val="both"/>
            </w:pPr>
            <w:r>
              <w:rPr>
                <w:rFonts w:ascii="Times New Roman"/>
                <w:b w:val="false"/>
                <w:i w:val="false"/>
                <w:color w:val="000000"/>
                <w:sz w:val="20"/>
              </w:rPr>
              <w:t>
Производство сидений для железнодорожных вагонов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коляски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велосипедов и инвалидных колясок/кресел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84"/>
          <w:p>
            <w:pPr>
              <w:spacing w:after="20"/>
              <w:ind w:left="20"/>
              <w:jc w:val="both"/>
            </w:pPr>
            <w:r>
              <w:rPr>
                <w:rFonts w:ascii="Times New Roman"/>
                <w:b w:val="false"/>
                <w:i w:val="false"/>
                <w:color w:val="000000"/>
                <w:sz w:val="20"/>
              </w:rPr>
              <w:t>
Производство не 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комплектующих и аксессуаров для велосипедов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велосипедов со вспомогательным мотором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колесных игрушек, предназначенных для катания на них, включая пластиковые велосипеды и трехколесные велосипеды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инвалидных колясок с мотором или без</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комплектующих и аксессуаров для инвалидных колясок</w:t>
            </w:r>
          </w:p>
          <w:p>
            <w:pPr>
              <w:spacing w:after="20"/>
              <w:ind w:left="20"/>
              <w:jc w:val="both"/>
            </w:pPr>
            <w:r>
              <w:rPr>
                <w:rFonts w:ascii="Times New Roman"/>
                <w:b w:val="false"/>
                <w:i w:val="false"/>
                <w:color w:val="000000"/>
                <w:sz w:val="20"/>
              </w:rPr>
              <w:t>
Производство детских колясок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185"/>
          <w:p>
            <w:pPr>
              <w:spacing w:after="20"/>
              <w:ind w:left="20"/>
              <w:jc w:val="both"/>
            </w:pPr>
            <w:r>
              <w:rPr>
                <w:rFonts w:ascii="Times New Roman"/>
                <w:b w:val="false"/>
                <w:i w:val="false"/>
                <w:color w:val="000000"/>
                <w:sz w:val="20"/>
              </w:rPr>
              <w:t>
Производство медикаментов: иммунной сыворотки и т.д.; вакцин; различных медикаментов, включая гомеопатические препараты</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химической контрацептивной продукции для наружного применения и гормональных контрацептивов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медицинских диагностических препаратов, включая тесты на беременность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диагностических препаратов для выявления радиоактивных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биологических фармацевтических препаратов</w:t>
            </w:r>
          </w:p>
          <w:p>
            <w:pPr>
              <w:spacing w:after="20"/>
              <w:ind w:left="20"/>
              <w:jc w:val="both"/>
            </w:pPr>
            <w:r>
              <w:rPr>
                <w:rFonts w:ascii="Times New Roman"/>
                <w:b w:val="false"/>
                <w:i w:val="false"/>
                <w:color w:val="000000"/>
                <w:sz w:val="20"/>
              </w:rPr>
              <w:t>
Производство медицинских перевязочных материалов, таких как вата, марля, марлевые повязки, бандажи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86"/>
          <w:p>
            <w:pPr>
              <w:spacing w:after="20"/>
              <w:ind w:left="20"/>
              <w:jc w:val="both"/>
            </w:pPr>
            <w:r>
              <w:rPr>
                <w:rFonts w:ascii="Times New Roman"/>
                <w:b w:val="false"/>
                <w:i w:val="false"/>
                <w:color w:val="000000"/>
                <w:sz w:val="20"/>
              </w:rPr>
              <w:t>
Производство медицинских фармакологических препаратов, используемых для производства медикаментов: антибиотиков, основных витаминов, салициловой и O-ацетилсалициловой кислот и т.д.</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Переработка крови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химически чистого сахара</w:t>
            </w:r>
          </w:p>
          <w:p>
            <w:pPr>
              <w:spacing w:after="20"/>
              <w:ind w:left="20"/>
              <w:jc w:val="both"/>
            </w:pPr>
            <w:r>
              <w:rPr>
                <w:rFonts w:ascii="Times New Roman"/>
                <w:b w:val="false"/>
                <w:i w:val="false"/>
                <w:color w:val="000000"/>
                <w:sz w:val="20"/>
              </w:rPr>
              <w:t>
Производство эндокринных препаратов из животного сырья (переработка желез и производство экстрактов из желез и т.д.)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товарные позиции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и промышленных текстильных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87"/>
          <w:p>
            <w:pPr>
              <w:spacing w:after="20"/>
              <w:ind w:left="20"/>
              <w:jc w:val="both"/>
            </w:pPr>
            <w:r>
              <w:rPr>
                <w:rFonts w:ascii="Times New Roman"/>
                <w:b w:val="false"/>
                <w:i w:val="false"/>
                <w:color w:val="000000"/>
                <w:sz w:val="20"/>
              </w:rPr>
              <w:t>
Производство сжатых тканей, включая ткани с нетканой липкой основой</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пропитанных, окрашенных, прорезиненных и покрытых пластиком тканей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резиновой ткани из высокопрочного материала</w:t>
            </w:r>
          </w:p>
          <w:p>
            <w:pPr>
              <w:spacing w:after="20"/>
              <w:ind w:left="20"/>
              <w:jc w:val="both"/>
            </w:pPr>
            <w:r>
              <w:rPr>
                <w:rFonts w:ascii="Times New Roman"/>
                <w:b w:val="false"/>
                <w:i w:val="false"/>
                <w:color w:val="000000"/>
                <w:sz w:val="20"/>
              </w:rPr>
              <w:t>
Производство плащевой ткани, ткани для пожарных рукавов/шлангов, сетчатой ткани, эластичной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ювелирных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88"/>
          <w:p>
            <w:pPr>
              <w:spacing w:after="20"/>
              <w:ind w:left="20"/>
              <w:jc w:val="both"/>
            </w:pPr>
            <w:r>
              <w:rPr>
                <w:rFonts w:ascii="Times New Roman"/>
                <w:b w:val="false"/>
                <w:i w:val="false"/>
                <w:color w:val="000000"/>
                <w:sz w:val="20"/>
              </w:rPr>
              <w:t>
Производство культивированного жемчуга</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драгоценных и полудрагоценных камней в стадии обработки, включая промышленную обработку камней и синтетических и обработанных драгоценных и полудрагоценных камней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Обработка бриллиантов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драгоценностей из драгоценных металлов и основных металлов с покрытием  из драгоценных металлов или драгоценных и полудрагоценных камней, или комбинаций  из драгоценных металлов и драгоценных  или полудрагоценных камней или прочих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ювелирных изделий из драгоценных металлов или основных металлов с покрытием из ценных металлов: столовой посуды, мелкой и плоской посуды, глубокой посуды, туалетных принадлежностей, офисных или настольных изделий, изделий для ритуального использования в религиозных службах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технических и лабораторных принадлежностей из драгоценных металлов  (за исключением инструментов и запасных  частей): тиглей, шпателей, анодов с гальванопокрытием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драгоценных металлических браслетов для наручных часов, ремешков, браслетов и табакерок</w:t>
            </w:r>
          </w:p>
          <w:p>
            <w:pPr>
              <w:spacing w:after="20"/>
              <w:ind w:left="20"/>
              <w:jc w:val="both"/>
            </w:pPr>
            <w:r>
              <w:rPr>
                <w:rFonts w:ascii="Times New Roman"/>
                <w:b w:val="false"/>
                <w:i w:val="false"/>
                <w:color w:val="000000"/>
                <w:sz w:val="20"/>
              </w:rPr>
              <w:t>
Гравировка драгоценных персональных и не драгоценных изделий из металла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хирургических и ортопедических приспособлений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89"/>
          <w:p>
            <w:pPr>
              <w:spacing w:after="20"/>
              <w:ind w:left="20"/>
              <w:jc w:val="both"/>
            </w:pPr>
            <w:r>
              <w:rPr>
                <w:rFonts w:ascii="Times New Roman"/>
                <w:b w:val="false"/>
                <w:i w:val="false"/>
                <w:color w:val="000000"/>
                <w:sz w:val="20"/>
              </w:rPr>
              <w:t>
Производство хирургических салфеток, стерильных простыней и бинтов</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пластин и винтов для фиксации костей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зубных протезов, мостов и т.д., изготовленных в зуботехнических лабораториях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ортопедических приспособлений и протезов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глазных протезов</w:t>
            </w:r>
          </w:p>
          <w:p>
            <w:pPr>
              <w:spacing w:after="20"/>
              <w:ind w:left="20"/>
              <w:jc w:val="both"/>
            </w:pPr>
            <w:r>
              <w:rPr>
                <w:rFonts w:ascii="Times New Roman"/>
                <w:b w:val="false"/>
                <w:i w:val="false"/>
                <w:color w:val="000000"/>
                <w:sz w:val="20"/>
              </w:rPr>
              <w:t>
Производство офтальмологических изделий, очков для коррекции зрения, солнцезащитных очков, линз для очков, контактных линз, защитных очков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других видах жилья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студенческих и (или) школьных общежитий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учреждений дошкольного, начального, основного и общего среднего образования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Строительство и (или) реконструкция и (или) оснащение оборудованием мест размещения (гостиницы, санатории, отели класса люкс,  мотели)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и прочие периоды краткосрочного проживания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мест размещения (детские или прочие дома отдыха, квартиры и бунгало для приезжих, коттеджи и домики без предоставления услуг по уборке или приготовлению пищи, молодежные туристские лагеря, горные турбазы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для проживания в кемпинге, рекреационном автопарке и трейлерном парке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мест размещения (кемпинги, трейлерные парки, развлекательные городки, охотничьи или рыболовные угодья, помещения и принадлежности для автомобильного отдыха)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больничных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санаторно-курортных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наземных пассажирских перевозок, не отнесенные к другим категориям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горнолыжных курортов, управление конвейерами, канатными дорогами, горнолыжными подъемниками и канатными подъемниками, если они не входят в систему городских и междугородних транспортных перевозок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90"/>
          <w:p>
            <w:pPr>
              <w:spacing w:after="20"/>
              <w:ind w:left="20"/>
              <w:jc w:val="both"/>
            </w:pPr>
            <w:r>
              <w:rPr>
                <w:rFonts w:ascii="Times New Roman"/>
                <w:b w:val="false"/>
                <w:i w:val="false"/>
                <w:color w:val="000000"/>
                <w:sz w:val="20"/>
              </w:rPr>
              <w:t>
Здравоохр</w:t>
            </w:r>
          </w:p>
          <w:bookmarkEnd w:id="190"/>
          <w:p>
            <w:pPr>
              <w:spacing w:after="20"/>
              <w:ind w:left="20"/>
              <w:jc w:val="both"/>
            </w:pPr>
            <w:r>
              <w:rPr>
                <w:rFonts w:ascii="Times New Roman"/>
                <w:b w:val="false"/>
                <w:i w:val="false"/>
                <w:color w:val="000000"/>
                <w:sz w:val="20"/>
              </w:rPr>
              <w:t>
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УЗИ аппарат, кардиомонитор, аппарат ИВЛ неонатальный, аппарат ИВЛ, аппарат искусственного кровообращения, ангиографическая система и др.)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транспортных транзитных терминалов, сухих портов, складских помещений</w:t>
            </w:r>
          </w:p>
        </w:tc>
      </w:tr>
    </w:tbl>
    <w:bookmarkStart w:name="z571" w:id="191"/>
    <w:p>
      <w:pPr>
        <w:spacing w:after="0"/>
        <w:ind w:left="0"/>
        <w:jc w:val="both"/>
      </w:pPr>
      <w:r>
        <w:rPr>
          <w:rFonts w:ascii="Times New Roman"/>
          <w:b w:val="false"/>
          <w:i w:val="false"/>
          <w:color w:val="000000"/>
          <w:sz w:val="28"/>
        </w:rPr>
        <w:t>
      * Финансируются проекты в сфере туризма, реализуемые на побережье озера Алаколь (Восточно-Казахстанская область, Алматинская область),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в Имантау-Шалкарской куротной зоне (Северо-Казахстанская область), в Алматинском горном кластере (Талгарский, Енбекшиказахский, Уйгурский, Райымбекский, Карасайский, Нарынкольский районы Алматинской области).</w:t>
      </w:r>
    </w:p>
    <w:bookmarkEnd w:id="191"/>
    <w:bookmarkStart w:name="z572" w:id="192"/>
    <w:p>
      <w:pPr>
        <w:spacing w:after="0"/>
        <w:ind w:left="0"/>
        <w:jc w:val="both"/>
      </w:pPr>
      <w:r>
        <w:rPr>
          <w:rFonts w:ascii="Times New Roman"/>
          <w:b w:val="false"/>
          <w:i w:val="false"/>
          <w:color w:val="000000"/>
          <w:sz w:val="28"/>
        </w:rPr>
        <w:t>
      **Приграничные с Китайской Народной Республикой и Республикой Узбекистан территории Республики Казахстан.</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11 декабря 2018 года № 820 </w:t>
            </w:r>
          </w:p>
        </w:tc>
      </w:tr>
    </w:tbl>
    <w:bookmarkStart w:name="z575" w:id="193"/>
    <w:p>
      <w:pPr>
        <w:spacing w:after="0"/>
        <w:ind w:left="0"/>
        <w:jc w:val="left"/>
      </w:pPr>
      <w:r>
        <w:rPr>
          <w:rFonts w:ascii="Times New Roman"/>
          <w:b/>
          <w:i w:val="false"/>
          <w:color w:val="000000"/>
        </w:rPr>
        <w:t xml:space="preserve"> Механизм кредитования приоритетных проектов</w:t>
      </w:r>
    </w:p>
    <w:bookmarkEnd w:id="193"/>
    <w:bookmarkStart w:name="z576" w:id="194"/>
    <w:p>
      <w:pPr>
        <w:spacing w:after="0"/>
        <w:ind w:left="0"/>
        <w:jc w:val="both"/>
      </w:pPr>
      <w:r>
        <w:rPr>
          <w:rFonts w:ascii="Times New Roman"/>
          <w:b w:val="false"/>
          <w:i w:val="false"/>
          <w:color w:val="000000"/>
          <w:sz w:val="28"/>
        </w:rPr>
        <w:t>
      1. Общий объем финансирования Национальным Банком Республики Казахстан банков второго уровня (далее – БВУ) и АО "Аграрная кредитная корпорация" (далее – АКК) в 2018 – 2020 годах для поддержки субъектов частного предпринимательства (далее – СЧП), осуществляющих деятельность в обрабатывающей промышленности и агропромышленном комплексе, составит до 600 млрд. тенге.</w:t>
      </w:r>
    </w:p>
    <w:bookmarkEnd w:id="194"/>
    <w:bookmarkStart w:name="z577" w:id="195"/>
    <w:p>
      <w:pPr>
        <w:spacing w:after="0"/>
        <w:ind w:left="0"/>
        <w:jc w:val="both"/>
      </w:pPr>
      <w:r>
        <w:rPr>
          <w:rFonts w:ascii="Times New Roman"/>
          <w:b w:val="false"/>
          <w:i w:val="false"/>
          <w:color w:val="000000"/>
          <w:sz w:val="28"/>
        </w:rPr>
        <w:t>
      2. Условия предоставления средств БВУ и АКК:</w:t>
      </w:r>
    </w:p>
    <w:bookmarkEnd w:id="195"/>
    <w:bookmarkStart w:name="z578" w:id="196"/>
    <w:p>
      <w:pPr>
        <w:spacing w:after="0"/>
        <w:ind w:left="0"/>
        <w:jc w:val="both"/>
      </w:pPr>
      <w:r>
        <w:rPr>
          <w:rFonts w:ascii="Times New Roman"/>
          <w:b w:val="false"/>
          <w:i w:val="false"/>
          <w:color w:val="000000"/>
          <w:sz w:val="28"/>
        </w:rPr>
        <w:t>
      Национальным Банком Республики Казахстан за счет собственных средств и средств, находящихся в его управлении, будет осуществлено приобретение облигаций БВУ и АКК на сумму до 600 млрд. тенге со сроком погашения до 7 лет по ставкам вознаграждения до 11 % годовых.</w:t>
      </w:r>
    </w:p>
    <w:bookmarkEnd w:id="196"/>
    <w:bookmarkStart w:name="z579" w:id="197"/>
    <w:p>
      <w:pPr>
        <w:spacing w:after="0"/>
        <w:ind w:left="0"/>
        <w:jc w:val="both"/>
      </w:pPr>
      <w:r>
        <w:rPr>
          <w:rFonts w:ascii="Times New Roman"/>
          <w:b w:val="false"/>
          <w:i w:val="false"/>
          <w:color w:val="000000"/>
          <w:sz w:val="28"/>
        </w:rPr>
        <w:t>
      БВУ и АКК вправе досрочно погасить выпущенные им облигации на условиях, определяемых проспектом выпуска (условия выпуска облигаций) и согласованных с Национальным Банком Республики Казахстан.</w:t>
      </w:r>
    </w:p>
    <w:bookmarkEnd w:id="197"/>
    <w:bookmarkStart w:name="z580" w:id="198"/>
    <w:p>
      <w:pPr>
        <w:spacing w:after="0"/>
        <w:ind w:left="0"/>
        <w:jc w:val="both"/>
      </w:pPr>
      <w:r>
        <w:rPr>
          <w:rFonts w:ascii="Times New Roman"/>
          <w:b w:val="false"/>
          <w:i w:val="false"/>
          <w:color w:val="000000"/>
          <w:sz w:val="28"/>
        </w:rPr>
        <w:t>
      Максимальный лимит приобретения облигаций на каждый БВУ и АКК не должен превышать 70 млрд. тенге. В случае неиспользования лимита частично либо полностью БВУ и АКК, неиспользованный лимит может быть перераспределен пропорционально среди заинтересованных БВУ и АКК.</w:t>
      </w:r>
    </w:p>
    <w:bookmarkEnd w:id="198"/>
    <w:bookmarkStart w:name="z581" w:id="199"/>
    <w:p>
      <w:pPr>
        <w:spacing w:after="0"/>
        <w:ind w:left="0"/>
        <w:jc w:val="both"/>
      </w:pPr>
      <w:r>
        <w:rPr>
          <w:rFonts w:ascii="Times New Roman"/>
          <w:b w:val="false"/>
          <w:i w:val="false"/>
          <w:color w:val="000000"/>
          <w:sz w:val="28"/>
        </w:rPr>
        <w:t>
      Привлеченные и собственные средства БВУ и АКК должны быть направлены на финансирование приоритетных проектов по следующим направлениям:</w:t>
      </w:r>
    </w:p>
    <w:bookmarkEnd w:id="199"/>
    <w:bookmarkStart w:name="z582" w:id="200"/>
    <w:p>
      <w:pPr>
        <w:spacing w:after="0"/>
        <w:ind w:left="0"/>
        <w:jc w:val="both"/>
      </w:pPr>
      <w:r>
        <w:rPr>
          <w:rFonts w:ascii="Times New Roman"/>
          <w:b w:val="false"/>
          <w:i w:val="false"/>
          <w:color w:val="000000"/>
          <w:sz w:val="28"/>
        </w:rPr>
        <w:t>
      1) переработка в агропромышленном комплексе до 100 млрд. тенге;</w:t>
      </w:r>
    </w:p>
    <w:bookmarkEnd w:id="200"/>
    <w:bookmarkStart w:name="z583" w:id="201"/>
    <w:p>
      <w:pPr>
        <w:spacing w:after="0"/>
        <w:ind w:left="0"/>
        <w:jc w:val="both"/>
      </w:pPr>
      <w:r>
        <w:rPr>
          <w:rFonts w:ascii="Times New Roman"/>
          <w:b w:val="false"/>
          <w:i w:val="false"/>
          <w:color w:val="000000"/>
          <w:sz w:val="28"/>
        </w:rPr>
        <w:t>
      2) производство в агропромышленном комплексе до 100 млрд. тенге;</w:t>
      </w:r>
    </w:p>
    <w:bookmarkEnd w:id="201"/>
    <w:bookmarkStart w:name="z584" w:id="202"/>
    <w:p>
      <w:pPr>
        <w:spacing w:after="0"/>
        <w:ind w:left="0"/>
        <w:jc w:val="both"/>
      </w:pPr>
      <w:r>
        <w:rPr>
          <w:rFonts w:ascii="Times New Roman"/>
          <w:b w:val="false"/>
          <w:i w:val="false"/>
          <w:color w:val="000000"/>
          <w:sz w:val="28"/>
        </w:rPr>
        <w:t>
      3) обрабатывающая промышленность и услуги до 400 млрд. тенге.</w:t>
      </w:r>
    </w:p>
    <w:bookmarkEnd w:id="202"/>
    <w:bookmarkStart w:name="z585" w:id="203"/>
    <w:p>
      <w:pPr>
        <w:spacing w:after="0"/>
        <w:ind w:left="0"/>
        <w:jc w:val="both"/>
      </w:pPr>
      <w:r>
        <w:rPr>
          <w:rFonts w:ascii="Times New Roman"/>
          <w:b w:val="false"/>
          <w:i w:val="false"/>
          <w:color w:val="000000"/>
          <w:sz w:val="28"/>
        </w:rPr>
        <w:t>
      При этом, на кредитование проектов, реализуемых субъектами малого и среднего бизнеса (далее – МСБ), будет направлено не менее 100 млрд. тенге. В этих целях каждый БВУ и АКК обеспечит финансирование проектов МСБ в размере не менее 17 % от общего объема выданных кредитов на условиях, установленных настоящим Механизмом кредитования приоритетных проектов (далее – Механизм).</w:t>
      </w:r>
    </w:p>
    <w:bookmarkEnd w:id="203"/>
    <w:bookmarkStart w:name="z586" w:id="204"/>
    <w:p>
      <w:pPr>
        <w:spacing w:after="0"/>
        <w:ind w:left="0"/>
        <w:jc w:val="both"/>
      </w:pPr>
      <w:r>
        <w:rPr>
          <w:rFonts w:ascii="Times New Roman"/>
          <w:b w:val="false"/>
          <w:i w:val="false"/>
          <w:color w:val="000000"/>
          <w:sz w:val="28"/>
        </w:rPr>
        <w:t>
      БВУ и АКК могут предоставлять займы под проекты СЧП за счет собственных средств, а также выпускать облигации для обеспечения либо восстановления фондирования для займов СЧП.</w:t>
      </w:r>
    </w:p>
    <w:bookmarkEnd w:id="204"/>
    <w:bookmarkStart w:name="z587" w:id="205"/>
    <w:p>
      <w:pPr>
        <w:spacing w:after="0"/>
        <w:ind w:left="0"/>
        <w:jc w:val="both"/>
      </w:pPr>
      <w:r>
        <w:rPr>
          <w:rFonts w:ascii="Times New Roman"/>
          <w:b w:val="false"/>
          <w:i w:val="false"/>
          <w:color w:val="000000"/>
          <w:sz w:val="28"/>
        </w:rPr>
        <w:t>
      В случае получения авансового фондирования период освоения средств, полученных от размещения облигаций, не должен превышать 12 месяцев с даты их поступления на счет БВУ и АКК.</w:t>
      </w:r>
    </w:p>
    <w:bookmarkEnd w:id="205"/>
    <w:bookmarkStart w:name="z588" w:id="206"/>
    <w:p>
      <w:pPr>
        <w:spacing w:after="0"/>
        <w:ind w:left="0"/>
        <w:jc w:val="both"/>
      </w:pPr>
      <w:r>
        <w:rPr>
          <w:rFonts w:ascii="Times New Roman"/>
          <w:b w:val="false"/>
          <w:i w:val="false"/>
          <w:color w:val="000000"/>
          <w:sz w:val="28"/>
        </w:rPr>
        <w:t>
      Целевое назначение предоставленных средств – кредитование СЧП, осуществляющих деятельность в обрабатывающей промышленности и агропромышленном комплексе, на цели инвестирования и пополнения оборотных средств. Допускается пополнение оборотных средств на возобновляемой основе.</w:t>
      </w:r>
    </w:p>
    <w:bookmarkEnd w:id="206"/>
    <w:bookmarkStart w:name="z589" w:id="207"/>
    <w:p>
      <w:pPr>
        <w:spacing w:after="0"/>
        <w:ind w:left="0"/>
        <w:jc w:val="both"/>
      </w:pPr>
      <w:r>
        <w:rPr>
          <w:rFonts w:ascii="Times New Roman"/>
          <w:b w:val="false"/>
          <w:i w:val="false"/>
          <w:color w:val="000000"/>
          <w:sz w:val="28"/>
        </w:rPr>
        <w:t>
      При этом на цели пополнения оборотных средств БВУ и АКК вправе направить не более 50 % от выдаваемых кредитных средств в рамках одного проекта заемщика. Данное ограничение не распространяется на финансирование проектов по производству и переработке в агропромышленном комплексе, которое осуществляется за счет собственных средств БВУ и АКК.</w:t>
      </w:r>
    </w:p>
    <w:bookmarkEnd w:id="207"/>
    <w:bookmarkStart w:name="z590" w:id="208"/>
    <w:p>
      <w:pPr>
        <w:spacing w:after="0"/>
        <w:ind w:left="0"/>
        <w:jc w:val="both"/>
      </w:pPr>
      <w:r>
        <w:rPr>
          <w:rFonts w:ascii="Times New Roman"/>
          <w:b w:val="false"/>
          <w:i w:val="false"/>
          <w:color w:val="000000"/>
          <w:sz w:val="28"/>
        </w:rPr>
        <w:t>
      3. Требования к БВУ и АКК, осуществляющим выдачу кредитов по условиям настоящего Механизма:</w:t>
      </w:r>
    </w:p>
    <w:bookmarkEnd w:id="208"/>
    <w:bookmarkStart w:name="z591" w:id="209"/>
    <w:p>
      <w:pPr>
        <w:spacing w:after="0"/>
        <w:ind w:left="0"/>
        <w:jc w:val="both"/>
      </w:pPr>
      <w:r>
        <w:rPr>
          <w:rFonts w:ascii="Times New Roman"/>
          <w:b w:val="false"/>
          <w:i w:val="false"/>
          <w:color w:val="000000"/>
          <w:sz w:val="28"/>
        </w:rPr>
        <w:t>
      минимальный размер собственного капитала БВУ и АКК должен составлять не менее 60 млрд. тенге;</w:t>
      </w:r>
    </w:p>
    <w:bookmarkEnd w:id="209"/>
    <w:bookmarkStart w:name="z592" w:id="210"/>
    <w:p>
      <w:pPr>
        <w:spacing w:after="0"/>
        <w:ind w:left="0"/>
        <w:jc w:val="both"/>
      </w:pPr>
      <w:r>
        <w:rPr>
          <w:rFonts w:ascii="Times New Roman"/>
          <w:b w:val="false"/>
          <w:i w:val="false"/>
          <w:color w:val="000000"/>
          <w:sz w:val="28"/>
        </w:rPr>
        <w:t>
      БВУ и АКК не взимают какие-либо комиссии, сборы и/или иные платежи, связанные с кредитом, за исключением:</w:t>
      </w:r>
    </w:p>
    <w:bookmarkEnd w:id="210"/>
    <w:bookmarkStart w:name="z593" w:id="211"/>
    <w:p>
      <w:pPr>
        <w:spacing w:after="0"/>
        <w:ind w:left="0"/>
        <w:jc w:val="both"/>
      </w:pPr>
      <w:r>
        <w:rPr>
          <w:rFonts w:ascii="Times New Roman"/>
          <w:b w:val="false"/>
          <w:i w:val="false"/>
          <w:color w:val="000000"/>
          <w:sz w:val="28"/>
        </w:rPr>
        <w:t>
      1) связанных с изменением условий кредитования, инициируемых заемщиком;</w:t>
      </w:r>
    </w:p>
    <w:bookmarkEnd w:id="211"/>
    <w:bookmarkStart w:name="z594" w:id="212"/>
    <w:p>
      <w:pPr>
        <w:spacing w:after="0"/>
        <w:ind w:left="0"/>
        <w:jc w:val="both"/>
      </w:pPr>
      <w:r>
        <w:rPr>
          <w:rFonts w:ascii="Times New Roman"/>
          <w:b w:val="false"/>
          <w:i w:val="false"/>
          <w:color w:val="000000"/>
          <w:sz w:val="28"/>
        </w:rPr>
        <w:t>
      2) взимаемых вследствие нарушения/ий заемщиками – СЧП обязательств по кредитным соглашениям;</w:t>
      </w:r>
    </w:p>
    <w:bookmarkEnd w:id="212"/>
    <w:bookmarkStart w:name="z595" w:id="213"/>
    <w:p>
      <w:pPr>
        <w:spacing w:after="0"/>
        <w:ind w:left="0"/>
        <w:jc w:val="both"/>
      </w:pPr>
      <w:r>
        <w:rPr>
          <w:rFonts w:ascii="Times New Roman"/>
          <w:b w:val="false"/>
          <w:i w:val="false"/>
          <w:color w:val="000000"/>
          <w:sz w:val="28"/>
        </w:rPr>
        <w:t>
      3) связанных с проведением независимой оценки предмета залога, регистрацией договора залога и снятием обременения;</w:t>
      </w:r>
    </w:p>
    <w:bookmarkEnd w:id="213"/>
    <w:bookmarkStart w:name="z596" w:id="214"/>
    <w:p>
      <w:pPr>
        <w:spacing w:after="0"/>
        <w:ind w:left="0"/>
        <w:jc w:val="both"/>
      </w:pPr>
      <w:r>
        <w:rPr>
          <w:rFonts w:ascii="Times New Roman"/>
          <w:b w:val="false"/>
          <w:i w:val="false"/>
          <w:color w:val="000000"/>
          <w:sz w:val="28"/>
        </w:rPr>
        <w:t>
      4) платежей по расчетно-кассовому обслуживанию.</w:t>
      </w:r>
    </w:p>
    <w:bookmarkEnd w:id="214"/>
    <w:bookmarkStart w:name="z597" w:id="215"/>
    <w:p>
      <w:pPr>
        <w:spacing w:after="0"/>
        <w:ind w:left="0"/>
        <w:jc w:val="both"/>
      </w:pPr>
      <w:r>
        <w:rPr>
          <w:rFonts w:ascii="Times New Roman"/>
          <w:b w:val="false"/>
          <w:i w:val="false"/>
          <w:color w:val="000000"/>
          <w:sz w:val="28"/>
        </w:rPr>
        <w:t>
      Не допускаются рефинансирование с другого банка, а также на покупку долей участия.</w:t>
      </w:r>
    </w:p>
    <w:bookmarkEnd w:id="215"/>
    <w:bookmarkStart w:name="z598" w:id="216"/>
    <w:p>
      <w:pPr>
        <w:spacing w:after="0"/>
        <w:ind w:left="0"/>
        <w:jc w:val="both"/>
      </w:pPr>
      <w:r>
        <w:rPr>
          <w:rFonts w:ascii="Times New Roman"/>
          <w:b w:val="false"/>
          <w:i w:val="false"/>
          <w:color w:val="000000"/>
          <w:sz w:val="28"/>
        </w:rPr>
        <w:t>
      4. Оператором по настоящему Механизму будет выступать акционерное общество "Фонд развития предпринимательства "Даму" и его территориальные подразделения (далее – финансовое агентство), осуществляющее реализацию мер по финансовой поддержке СЧП по настоящему Механизму. Услуги финансового агентства оплачиваются уполномоченным органом по предпринимательству за счет средств республиканского бюджета, выделяемых в соответствии с Правилами субсидирования части ставки вознаграждения в рамках Государственной программы поддержки и развития бизнеса "Дорожная карта бизнеса-2025", утвержденными постановлением Правительства Республики Казахстан от 31 декабря 2019 года № 1060.</w:t>
      </w:r>
    </w:p>
    <w:bookmarkEnd w:id="216"/>
    <w:bookmarkStart w:name="z599" w:id="217"/>
    <w:p>
      <w:pPr>
        <w:spacing w:after="0"/>
        <w:ind w:left="0"/>
        <w:jc w:val="both"/>
      </w:pPr>
      <w:r>
        <w:rPr>
          <w:rFonts w:ascii="Times New Roman"/>
          <w:b w:val="false"/>
          <w:i w:val="false"/>
          <w:color w:val="000000"/>
          <w:sz w:val="28"/>
        </w:rPr>
        <w:t>
      5. Условия финансирования СЧП:</w:t>
      </w:r>
    </w:p>
    <w:bookmarkEnd w:id="217"/>
    <w:bookmarkStart w:name="z600" w:id="218"/>
    <w:p>
      <w:pPr>
        <w:spacing w:after="0"/>
        <w:ind w:left="0"/>
        <w:jc w:val="both"/>
      </w:pPr>
      <w:r>
        <w:rPr>
          <w:rFonts w:ascii="Times New Roman"/>
          <w:b w:val="false"/>
          <w:i w:val="false"/>
          <w:color w:val="000000"/>
          <w:sz w:val="28"/>
        </w:rPr>
        <w:t>
      целевой группой СЧП являются предприниматели/субъекты индустриально-инновационной деятельности, определенные в Государственной программе поддержки и развития бизнеса "Дорожная карта бизнеса-2025", утвержденной постановлением Правительства Республики Казахстан от  24 декабря 2019 года № 968, и реализующие проекты в приоритетных отраслях экономики в соответствии с перечнем товаров для кредитования приоритетных проектов (далее – перечень), согласно приложению к настоящему Механизму. При этом, для подтверждения целевого назначения проекта достаточно  выпуска не менее одного вида товара из перечня, привязанного к  конкретному виду общего классификатора всех видов экономической деятельности (далее – ОКЭД). Для сферы услуг критерием соответствия будет отнесение к видам ОКЭД.</w:t>
      </w:r>
    </w:p>
    <w:bookmarkEnd w:id="218"/>
    <w:bookmarkStart w:name="z601" w:id="219"/>
    <w:p>
      <w:pPr>
        <w:spacing w:after="0"/>
        <w:ind w:left="0"/>
        <w:jc w:val="both"/>
      </w:pPr>
      <w:r>
        <w:rPr>
          <w:rFonts w:ascii="Times New Roman"/>
          <w:b w:val="false"/>
          <w:i w:val="false"/>
          <w:color w:val="000000"/>
          <w:sz w:val="28"/>
        </w:rPr>
        <w:t>
      В случае кредитования проектов на сумму свыше 10 млрд. тенге, необходимо положительное заключение соответствующего отраслевого центрального уполномоченного органа.</w:t>
      </w:r>
    </w:p>
    <w:bookmarkEnd w:id="219"/>
    <w:bookmarkStart w:name="z602" w:id="220"/>
    <w:p>
      <w:pPr>
        <w:spacing w:after="0"/>
        <w:ind w:left="0"/>
        <w:jc w:val="both"/>
      </w:pPr>
      <w:r>
        <w:rPr>
          <w:rFonts w:ascii="Times New Roman"/>
          <w:b w:val="false"/>
          <w:i w:val="false"/>
          <w:color w:val="000000"/>
          <w:sz w:val="28"/>
        </w:rPr>
        <w:t>
      Номинальная ставка вознаграждения для СЧП не более 15 % годовых.</w:t>
      </w:r>
    </w:p>
    <w:bookmarkEnd w:id="220"/>
    <w:bookmarkStart w:name="z603" w:id="221"/>
    <w:p>
      <w:pPr>
        <w:spacing w:after="0"/>
        <w:ind w:left="0"/>
        <w:jc w:val="both"/>
      </w:pPr>
      <w:r>
        <w:rPr>
          <w:rFonts w:ascii="Times New Roman"/>
          <w:b w:val="false"/>
          <w:i w:val="false"/>
          <w:color w:val="000000"/>
          <w:sz w:val="28"/>
        </w:rPr>
        <w:t>
      Валюта кредитования для СЧП – тенге.</w:t>
      </w:r>
    </w:p>
    <w:bookmarkEnd w:id="221"/>
    <w:bookmarkStart w:name="z604" w:id="222"/>
    <w:p>
      <w:pPr>
        <w:spacing w:after="0"/>
        <w:ind w:left="0"/>
        <w:jc w:val="both"/>
      </w:pPr>
      <w:r>
        <w:rPr>
          <w:rFonts w:ascii="Times New Roman"/>
          <w:b w:val="false"/>
          <w:i w:val="false"/>
          <w:color w:val="000000"/>
          <w:sz w:val="28"/>
        </w:rPr>
        <w:t>
      Срок кредитования СЧП, субсидирования и гарантирования до 10 лет включительно, при этом БВУ и АКК вправе предоставить льготный период/отсрочку по выплате несубсидируемой части ставки вознаграждения и/или погашению основного долга по кредиту на срок не более одной трети продолжительности срока кредита.</w:t>
      </w:r>
    </w:p>
    <w:bookmarkEnd w:id="222"/>
    <w:bookmarkStart w:name="z605" w:id="223"/>
    <w:p>
      <w:pPr>
        <w:spacing w:after="0"/>
        <w:ind w:left="0"/>
        <w:jc w:val="both"/>
      </w:pPr>
      <w:r>
        <w:rPr>
          <w:rFonts w:ascii="Times New Roman"/>
          <w:b w:val="false"/>
          <w:i w:val="false"/>
          <w:color w:val="000000"/>
          <w:sz w:val="28"/>
        </w:rPr>
        <w:t>
      Действие части пятой настоящего пункта распространяется на отношения, возникшие с 11 декабря 2018 года.</w:t>
      </w:r>
    </w:p>
    <w:bookmarkEnd w:id="223"/>
    <w:bookmarkStart w:name="z606" w:id="224"/>
    <w:p>
      <w:pPr>
        <w:spacing w:after="0"/>
        <w:ind w:left="0"/>
        <w:jc w:val="both"/>
      </w:pPr>
      <w:r>
        <w:rPr>
          <w:rFonts w:ascii="Times New Roman"/>
          <w:b w:val="false"/>
          <w:i w:val="false"/>
          <w:color w:val="000000"/>
          <w:sz w:val="28"/>
        </w:rPr>
        <w:t>
      При этом не подлежат финансированию проекты СЧП:</w:t>
      </w:r>
    </w:p>
    <w:bookmarkEnd w:id="224"/>
    <w:bookmarkStart w:name="z607" w:id="225"/>
    <w:p>
      <w:pPr>
        <w:spacing w:after="0"/>
        <w:ind w:left="0"/>
        <w:jc w:val="both"/>
      </w:pPr>
      <w:r>
        <w:rPr>
          <w:rFonts w:ascii="Times New Roman"/>
          <w:b w:val="false"/>
          <w:i w:val="false"/>
          <w:color w:val="000000"/>
          <w:sz w:val="28"/>
        </w:rPr>
        <w:t>
      1) предусматривающие выпуск подакцизных товаров, за исключением проектов, предусматривающих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225"/>
    <w:bookmarkStart w:name="z608" w:id="226"/>
    <w:p>
      <w:pPr>
        <w:spacing w:after="0"/>
        <w:ind w:left="0"/>
        <w:jc w:val="both"/>
      </w:pPr>
      <w:r>
        <w:rPr>
          <w:rFonts w:ascii="Times New Roman"/>
          <w:b w:val="false"/>
          <w:i w:val="false"/>
          <w:color w:val="000000"/>
          <w:sz w:val="28"/>
        </w:rPr>
        <w:t>
      2) имеющие просроченную ссудную задолженность свыше  90 календарных дней на момент кредитования или подачи кредитной заявки согласно данным кредитного бюро;</w:t>
      </w:r>
    </w:p>
    <w:bookmarkEnd w:id="226"/>
    <w:bookmarkStart w:name="z609" w:id="227"/>
    <w:p>
      <w:pPr>
        <w:spacing w:after="0"/>
        <w:ind w:left="0"/>
        <w:jc w:val="both"/>
      </w:pPr>
      <w:r>
        <w:rPr>
          <w:rFonts w:ascii="Times New Roman"/>
          <w:b w:val="false"/>
          <w:i w:val="false"/>
          <w:color w:val="000000"/>
          <w:sz w:val="28"/>
        </w:rPr>
        <w:t>
      3) являющиеся лицами, связанными с БВУ и АКК, осуществляющими финансирование, особыми отношениями;</w:t>
      </w:r>
    </w:p>
    <w:bookmarkEnd w:id="227"/>
    <w:bookmarkStart w:name="z610" w:id="228"/>
    <w:p>
      <w:pPr>
        <w:spacing w:after="0"/>
        <w:ind w:left="0"/>
        <w:jc w:val="both"/>
      </w:pPr>
      <w:r>
        <w:rPr>
          <w:rFonts w:ascii="Times New Roman"/>
          <w:b w:val="false"/>
          <w:i w:val="false"/>
          <w:color w:val="000000"/>
          <w:sz w:val="28"/>
        </w:rPr>
        <w:t>
      4) которые зарегистрированы в оффшорных зонах, указанных в приказе исполняющего обязанностей Министра финансов Республики Казахстан  от 10 февраля 2010 года № 52 (зарегистрирован в реестре государственной регистрации нормативных правовых актов за № 6058), и (или) постановлении Правления Агентства Республики Казахстан по регулированию и надзору финансового рынка и финансовых организаций от 2 октября 2008 года  № 145 "Об утверждении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накопительных пенсионных фондов и акционерных инвестиционных фондов" (зарегистрирован в реестре государственной регистрации нормативных правовых актов за № 5371), а также участники и (или) акционеры которых зарегистрированы в оффшорных зонах;</w:t>
      </w:r>
    </w:p>
    <w:bookmarkEnd w:id="228"/>
    <w:bookmarkStart w:name="z611" w:id="229"/>
    <w:p>
      <w:pPr>
        <w:spacing w:after="0"/>
        <w:ind w:left="0"/>
        <w:jc w:val="both"/>
      </w:pPr>
      <w:r>
        <w:rPr>
          <w:rFonts w:ascii="Times New Roman"/>
          <w:b w:val="false"/>
          <w:i w:val="false"/>
          <w:color w:val="000000"/>
          <w:sz w:val="28"/>
        </w:rPr>
        <w:t>
      5)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принадлежат государству (за исключением социально-предпринимательской корпорации, а также СЧП, учрежденных в рамках договора о государственно-частном партнерстве), аффилированные с ними лица, а также СЧП, форма собственности которых оформлена как частное учреждение, и некоммерческие организации.</w:t>
      </w:r>
    </w:p>
    <w:bookmarkEnd w:id="229"/>
    <w:bookmarkStart w:name="z612" w:id="230"/>
    <w:p>
      <w:pPr>
        <w:spacing w:after="0"/>
        <w:ind w:left="0"/>
        <w:jc w:val="both"/>
      </w:pPr>
      <w:r>
        <w:rPr>
          <w:rFonts w:ascii="Times New Roman"/>
          <w:b w:val="false"/>
          <w:i w:val="false"/>
          <w:color w:val="000000"/>
          <w:sz w:val="28"/>
        </w:rPr>
        <w:t>
      В случае финансирования заемщика на 100 % пополнение оборотных средств по проектам переработки и производства в агропромышленном комплексе за счет собственных средств БВУ и АКК в рамках Механизма дополнительно применяются следующие критерии отбора проектов:</w:t>
      </w:r>
    </w:p>
    <w:bookmarkEnd w:id="230"/>
    <w:bookmarkStart w:name="z613" w:id="231"/>
    <w:p>
      <w:pPr>
        <w:spacing w:after="0"/>
        <w:ind w:left="0"/>
        <w:jc w:val="both"/>
      </w:pPr>
      <w:r>
        <w:rPr>
          <w:rFonts w:ascii="Times New Roman"/>
          <w:b w:val="false"/>
          <w:i w:val="false"/>
          <w:color w:val="000000"/>
          <w:sz w:val="28"/>
        </w:rPr>
        <w:t>
      1) отсутствие просроченной налоговой задолженности;</w:t>
      </w:r>
    </w:p>
    <w:bookmarkEnd w:id="231"/>
    <w:bookmarkStart w:name="z614" w:id="232"/>
    <w:p>
      <w:pPr>
        <w:spacing w:after="0"/>
        <w:ind w:left="0"/>
        <w:jc w:val="both"/>
      </w:pPr>
      <w:r>
        <w:rPr>
          <w:rFonts w:ascii="Times New Roman"/>
          <w:b w:val="false"/>
          <w:i w:val="false"/>
          <w:color w:val="000000"/>
          <w:sz w:val="28"/>
        </w:rPr>
        <w:t>
      2) не допускается направление средств на цели проведения расчетов по текущим платежам по обслуживанию кредитов, займов или договоров лизинга.</w:t>
      </w:r>
    </w:p>
    <w:bookmarkEnd w:id="232"/>
    <w:bookmarkStart w:name="z615" w:id="233"/>
    <w:p>
      <w:pPr>
        <w:spacing w:after="0"/>
        <w:ind w:left="0"/>
        <w:jc w:val="both"/>
      </w:pPr>
      <w:r>
        <w:rPr>
          <w:rFonts w:ascii="Times New Roman"/>
          <w:b w:val="false"/>
          <w:i w:val="false"/>
          <w:color w:val="000000"/>
          <w:sz w:val="28"/>
        </w:rPr>
        <w:t>
      6. Требования к заемщикам в зависимости от целей кредита:</w:t>
      </w:r>
    </w:p>
    <w:bookmarkEnd w:id="233"/>
    <w:bookmarkStart w:name="z616" w:id="234"/>
    <w:p>
      <w:pPr>
        <w:spacing w:after="0"/>
        <w:ind w:left="0"/>
        <w:jc w:val="both"/>
      </w:pPr>
      <w:r>
        <w:rPr>
          <w:rFonts w:ascii="Times New Roman"/>
          <w:b w:val="false"/>
          <w:i w:val="false"/>
          <w:color w:val="000000"/>
          <w:sz w:val="28"/>
        </w:rPr>
        <w:t>
      1) на 100 % инвестиционные цели: сохранение/увеличение рабочих мест или рост дохода на 10 % после 3 (трех) финансовых лет с даты решения рабочего органа/финансового агентства о субсидировании и/или гарантировании;</w:t>
      </w:r>
    </w:p>
    <w:bookmarkEnd w:id="234"/>
    <w:bookmarkStart w:name="z617" w:id="235"/>
    <w:p>
      <w:pPr>
        <w:spacing w:after="0"/>
        <w:ind w:left="0"/>
        <w:jc w:val="both"/>
      </w:pPr>
      <w:r>
        <w:rPr>
          <w:rFonts w:ascii="Times New Roman"/>
          <w:b w:val="false"/>
          <w:i w:val="false"/>
          <w:color w:val="000000"/>
          <w:sz w:val="28"/>
        </w:rPr>
        <w:t>
      2) на инвестиционные цели и пополнение оборотных средств в размере не более 50 % в рамках одного проекта заемщика: сохранение/увеличение рабочих мест и/или налоговых выплат и/или объема производства (в денежном выражении), и/или рост дохода на 10 % после 2 (двух) финансовых лет с даты решения рабочего органа/финансового агентства о субсидировании и/или гарантировании (предприятия, не освобожденные от уплаты налогов, обеспечивают увеличение налоговых выплат согласно требованиям Механизма);</w:t>
      </w:r>
    </w:p>
    <w:bookmarkEnd w:id="235"/>
    <w:bookmarkStart w:name="z618" w:id="236"/>
    <w:p>
      <w:pPr>
        <w:spacing w:after="0"/>
        <w:ind w:left="0"/>
        <w:jc w:val="both"/>
      </w:pPr>
      <w:r>
        <w:rPr>
          <w:rFonts w:ascii="Times New Roman"/>
          <w:b w:val="false"/>
          <w:i w:val="false"/>
          <w:color w:val="000000"/>
          <w:sz w:val="28"/>
        </w:rPr>
        <w:t>
      3) на 100 % пополнение оборотных средств: сохранение/увеличение рабочих мест и/или налоговых выплат, увеличение объема производства (в денежном выражении) и рост дохода на 10 % по итогам 1 (одного) года с даты решения рабочего органа/финансового агентства о субсидировании и/или гарантировании (предприятия, не освобожденные от уплаты налогов, обеспечивают увеличение налоговых выплат согласно требованиям Механизма).</w:t>
      </w:r>
    </w:p>
    <w:bookmarkEnd w:id="236"/>
    <w:bookmarkStart w:name="z619" w:id="237"/>
    <w:p>
      <w:pPr>
        <w:spacing w:after="0"/>
        <w:ind w:left="0"/>
        <w:jc w:val="both"/>
      </w:pPr>
      <w:r>
        <w:rPr>
          <w:rFonts w:ascii="Times New Roman"/>
          <w:b w:val="false"/>
          <w:i w:val="false"/>
          <w:color w:val="000000"/>
          <w:sz w:val="28"/>
        </w:rPr>
        <w:t>
      7. Условия субсидирования проектов СЧП:</w:t>
      </w:r>
    </w:p>
    <w:bookmarkEnd w:id="237"/>
    <w:bookmarkStart w:name="z620" w:id="238"/>
    <w:p>
      <w:pPr>
        <w:spacing w:after="0"/>
        <w:ind w:left="0"/>
        <w:jc w:val="both"/>
      </w:pPr>
      <w:r>
        <w:rPr>
          <w:rFonts w:ascii="Times New Roman"/>
          <w:b w:val="false"/>
          <w:i w:val="false"/>
          <w:color w:val="000000"/>
          <w:sz w:val="28"/>
        </w:rPr>
        <w:t>
      Условия субсидирования проектов СЧП в обрабатывающей промышленности, по услугам и переработке в агропромышленном комплексе:</w:t>
      </w:r>
    </w:p>
    <w:bookmarkEnd w:id="238"/>
    <w:bookmarkStart w:name="z621" w:id="239"/>
    <w:p>
      <w:pPr>
        <w:spacing w:after="0"/>
        <w:ind w:left="0"/>
        <w:jc w:val="both"/>
      </w:pPr>
      <w:r>
        <w:rPr>
          <w:rFonts w:ascii="Times New Roman"/>
          <w:b w:val="false"/>
          <w:i w:val="false"/>
          <w:color w:val="000000"/>
          <w:sz w:val="28"/>
        </w:rPr>
        <w:t>
      Субсидирование осуществляется за счет средств, предусмотренных в рамках Государственной программы поддержки и развития бизнеса "Дорожная карта бизнеса-2025", утвержденной постановлением Правительства Республики Казахстан от 24 декабря 2019 года № 968.</w:t>
      </w:r>
    </w:p>
    <w:bookmarkEnd w:id="239"/>
    <w:bookmarkStart w:name="z622" w:id="240"/>
    <w:p>
      <w:pPr>
        <w:spacing w:after="0"/>
        <w:ind w:left="0"/>
        <w:jc w:val="both"/>
      </w:pPr>
      <w:r>
        <w:rPr>
          <w:rFonts w:ascii="Times New Roman"/>
          <w:b w:val="false"/>
          <w:i w:val="false"/>
          <w:color w:val="000000"/>
          <w:sz w:val="28"/>
        </w:rPr>
        <w:t>
      Финансирование субсидирования ставки вознаграждения по выдаваемым БВУ и АКК кредитам СЧП осуществляется из средств республиканского бюджета. Перечисление средств финансовому агентству осуществляется уполномоченным органом по предпринимательству в соответствии с договором перечисления субсидий на специальный счет финансового агентства, открытый в Национальном Банке Республики Казахстан. При этом первый платеж перечисляется финансовому агентству в размере 50 % от суммы средств, предусмотренных в соответствующем финансовом году. Последующие платежи осуществляются по заявкам финансового агентства по потребности.</w:t>
      </w:r>
    </w:p>
    <w:bookmarkEnd w:id="240"/>
    <w:bookmarkStart w:name="z623" w:id="241"/>
    <w:p>
      <w:pPr>
        <w:spacing w:after="0"/>
        <w:ind w:left="0"/>
        <w:jc w:val="both"/>
      </w:pPr>
      <w:r>
        <w:rPr>
          <w:rFonts w:ascii="Times New Roman"/>
          <w:b w:val="false"/>
          <w:i w:val="false"/>
          <w:color w:val="000000"/>
          <w:sz w:val="28"/>
        </w:rPr>
        <w:t>
      Субсидирование осуществляется по кредитам с номинальной ставкой вознаграждения, не превышающей 15 % годовых, из которых 6 % будет оплачиваться СЧП, а разница субсидироваться государством.</w:t>
      </w:r>
    </w:p>
    <w:bookmarkEnd w:id="241"/>
    <w:bookmarkStart w:name="z624" w:id="242"/>
    <w:p>
      <w:pPr>
        <w:spacing w:after="0"/>
        <w:ind w:left="0"/>
        <w:jc w:val="both"/>
      </w:pPr>
      <w:r>
        <w:rPr>
          <w:rFonts w:ascii="Times New Roman"/>
          <w:b w:val="false"/>
          <w:i w:val="false"/>
          <w:color w:val="000000"/>
          <w:sz w:val="28"/>
        </w:rPr>
        <w:t>
      Действие части три настоящего пункта распространяется на отношения, возникшие с 11 декабря 2018 года.</w:t>
      </w:r>
    </w:p>
    <w:bookmarkEnd w:id="242"/>
    <w:bookmarkStart w:name="z625" w:id="243"/>
    <w:p>
      <w:pPr>
        <w:spacing w:after="0"/>
        <w:ind w:left="0"/>
        <w:jc w:val="both"/>
      </w:pPr>
      <w:r>
        <w:rPr>
          <w:rFonts w:ascii="Times New Roman"/>
          <w:b w:val="false"/>
          <w:i w:val="false"/>
          <w:color w:val="000000"/>
          <w:sz w:val="28"/>
        </w:rPr>
        <w:t>
      Срок субсидирования кредитов, направленных на инвестиции, составляет не более 10 лет без права пролонгации срока субсидирования.</w:t>
      </w:r>
    </w:p>
    <w:bookmarkEnd w:id="243"/>
    <w:bookmarkStart w:name="z626" w:id="244"/>
    <w:p>
      <w:pPr>
        <w:spacing w:after="0"/>
        <w:ind w:left="0"/>
        <w:jc w:val="both"/>
      </w:pPr>
      <w:r>
        <w:rPr>
          <w:rFonts w:ascii="Times New Roman"/>
          <w:b w:val="false"/>
          <w:i w:val="false"/>
          <w:color w:val="000000"/>
          <w:sz w:val="28"/>
        </w:rPr>
        <w:t>
      Срок субсидирования кредитов, направленных на пополнение оборотных средств, составляет не более 3 лет без права пролонгации срока субсидирования.</w:t>
      </w:r>
    </w:p>
    <w:bookmarkEnd w:id="244"/>
    <w:bookmarkStart w:name="z627" w:id="245"/>
    <w:p>
      <w:pPr>
        <w:spacing w:after="0"/>
        <w:ind w:left="0"/>
        <w:jc w:val="both"/>
      </w:pPr>
      <w:r>
        <w:rPr>
          <w:rFonts w:ascii="Times New Roman"/>
          <w:b w:val="false"/>
          <w:i w:val="false"/>
          <w:color w:val="000000"/>
          <w:sz w:val="28"/>
        </w:rPr>
        <w:t>
      Условия, порядок и механизм субсидирования, а также мониторинг реализуемых проектов в рамках настоящего механизма регламентируются Правилами субсидирования части ставки вознаграждения в рамках Государственной программы поддержки и развития бизнеса "Дорожная карта бизнеса-2025", утвержденными постановлением Правительства Республики Казахстан от 31 декабря 2019 года № 1060.</w:t>
      </w:r>
    </w:p>
    <w:bookmarkEnd w:id="245"/>
    <w:bookmarkStart w:name="z628" w:id="246"/>
    <w:p>
      <w:pPr>
        <w:spacing w:after="0"/>
        <w:ind w:left="0"/>
        <w:jc w:val="both"/>
      </w:pPr>
      <w:r>
        <w:rPr>
          <w:rFonts w:ascii="Times New Roman"/>
          <w:b w:val="false"/>
          <w:i w:val="false"/>
          <w:color w:val="000000"/>
          <w:sz w:val="28"/>
        </w:rPr>
        <w:t>
      8. Условия гарантирования проектов СЧП:</w:t>
      </w:r>
    </w:p>
    <w:bookmarkEnd w:id="246"/>
    <w:bookmarkStart w:name="z629" w:id="247"/>
    <w:p>
      <w:pPr>
        <w:spacing w:after="0"/>
        <w:ind w:left="0"/>
        <w:jc w:val="both"/>
      </w:pPr>
      <w:r>
        <w:rPr>
          <w:rFonts w:ascii="Times New Roman"/>
          <w:b w:val="false"/>
          <w:i w:val="false"/>
          <w:color w:val="000000"/>
          <w:sz w:val="28"/>
        </w:rPr>
        <w:t>
      Гарантированию подлежат кредиты с номинальной ставкой вознаграждения, не превышающей 15 % годовых. Размер гарантии в рамках одного проекта заемщика не может превышать:</w:t>
      </w:r>
    </w:p>
    <w:bookmarkEnd w:id="247"/>
    <w:bookmarkStart w:name="z630" w:id="248"/>
    <w:p>
      <w:pPr>
        <w:spacing w:after="0"/>
        <w:ind w:left="0"/>
        <w:jc w:val="both"/>
      </w:pPr>
      <w:r>
        <w:rPr>
          <w:rFonts w:ascii="Times New Roman"/>
          <w:b w:val="false"/>
          <w:i w:val="false"/>
          <w:color w:val="000000"/>
          <w:sz w:val="28"/>
        </w:rPr>
        <w:t>
      50 % от суммы кредита до 3 млрд. тенге включительно;</w:t>
      </w:r>
    </w:p>
    <w:bookmarkEnd w:id="248"/>
    <w:bookmarkStart w:name="z631" w:id="249"/>
    <w:p>
      <w:pPr>
        <w:spacing w:after="0"/>
        <w:ind w:left="0"/>
        <w:jc w:val="both"/>
      </w:pPr>
      <w:r>
        <w:rPr>
          <w:rFonts w:ascii="Times New Roman"/>
          <w:b w:val="false"/>
          <w:i w:val="false"/>
          <w:color w:val="000000"/>
          <w:sz w:val="28"/>
        </w:rPr>
        <w:t>
      20 % по кредитам свыше 3 млрд. тенге до 5 млрд. тенге включительно.</w:t>
      </w:r>
    </w:p>
    <w:bookmarkEnd w:id="249"/>
    <w:bookmarkStart w:name="z632" w:id="250"/>
    <w:p>
      <w:pPr>
        <w:spacing w:after="0"/>
        <w:ind w:left="0"/>
        <w:jc w:val="both"/>
      </w:pPr>
      <w:r>
        <w:rPr>
          <w:rFonts w:ascii="Times New Roman"/>
          <w:b w:val="false"/>
          <w:i w:val="false"/>
          <w:color w:val="000000"/>
          <w:sz w:val="28"/>
        </w:rPr>
        <w:t>
      Срок гарантии не более срока кредита.</w:t>
      </w:r>
    </w:p>
    <w:bookmarkEnd w:id="250"/>
    <w:bookmarkStart w:name="z633" w:id="251"/>
    <w:p>
      <w:pPr>
        <w:spacing w:after="0"/>
        <w:ind w:left="0"/>
        <w:jc w:val="both"/>
      </w:pPr>
      <w:r>
        <w:rPr>
          <w:rFonts w:ascii="Times New Roman"/>
          <w:b w:val="false"/>
          <w:i w:val="false"/>
          <w:color w:val="000000"/>
          <w:sz w:val="28"/>
        </w:rPr>
        <w:t>
      Условия, порядок и механизм гарантирования, а также мониторинг реализуемых проектов в рамках настоящего Механизма регламентируются Правилами гарантирования по кредитам в рамках Государственной программы поддержки и развития бизнеса "Дорожная карта бизнеса-2025", утвержденными постановлением Правительства Республики Казахстан от 31 декабря 2019 года № 1060.</w:t>
      </w:r>
    </w:p>
    <w:bookmarkEnd w:id="251"/>
    <w:bookmarkStart w:name="z634" w:id="252"/>
    <w:p>
      <w:pPr>
        <w:spacing w:after="0"/>
        <w:ind w:left="0"/>
        <w:jc w:val="both"/>
      </w:pPr>
      <w:r>
        <w:rPr>
          <w:rFonts w:ascii="Times New Roman"/>
          <w:b w:val="false"/>
          <w:i w:val="false"/>
          <w:color w:val="000000"/>
          <w:sz w:val="28"/>
        </w:rPr>
        <w:t>
      9. Условия, порядок и механизм субсидирования, а также мониторинг реализуемых проектов по производству в агропромышленном комплексе регламентируются Правилами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утвержденными приказом Заместителя Премьер-Министра Республики Казахстан – Министра сельского хозяйства Республики Казахстан от 26 октября 2018 года № 436 (далее – Правила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(зарегистрирован в реестре государственной регистрации нормативных правовых актов за № 17741).</w:t>
      </w:r>
    </w:p>
    <w:bookmarkEnd w:id="252"/>
    <w:bookmarkStart w:name="z635" w:id="253"/>
    <w:p>
      <w:pPr>
        <w:spacing w:after="0"/>
        <w:ind w:left="0"/>
        <w:jc w:val="both"/>
      </w:pPr>
      <w:r>
        <w:rPr>
          <w:rFonts w:ascii="Times New Roman"/>
          <w:b w:val="false"/>
          <w:i w:val="false"/>
          <w:color w:val="000000"/>
          <w:sz w:val="28"/>
        </w:rPr>
        <w:t xml:space="preserve">
      Финансирование субсидирования ставки вознаграждения по выдаваемым БВУ и АКК кредитам в рамках настоящего пункта, осуществляется из средств республиканского бюджета путем предоставления целевых текущих трансфертов местным исполнительным органам. </w:t>
      </w:r>
    </w:p>
    <w:bookmarkEnd w:id="253"/>
    <w:bookmarkStart w:name="z636" w:id="254"/>
    <w:p>
      <w:pPr>
        <w:spacing w:after="0"/>
        <w:ind w:left="0"/>
        <w:jc w:val="both"/>
      </w:pPr>
      <w:r>
        <w:rPr>
          <w:rFonts w:ascii="Times New Roman"/>
          <w:b w:val="false"/>
          <w:i w:val="false"/>
          <w:color w:val="000000"/>
          <w:sz w:val="28"/>
        </w:rPr>
        <w:t>
      10. Финансовое агентство будет осуществлять:</w:t>
      </w:r>
    </w:p>
    <w:bookmarkEnd w:id="254"/>
    <w:bookmarkStart w:name="z637" w:id="255"/>
    <w:p>
      <w:pPr>
        <w:spacing w:after="0"/>
        <w:ind w:left="0"/>
        <w:jc w:val="both"/>
      </w:pPr>
      <w:r>
        <w:rPr>
          <w:rFonts w:ascii="Times New Roman"/>
          <w:b w:val="false"/>
          <w:i w:val="false"/>
          <w:color w:val="000000"/>
          <w:sz w:val="28"/>
        </w:rPr>
        <w:t>
      1) мониторинг целевого использования нового кредита СЧП, с которым заключен договор субсидирования;</w:t>
      </w:r>
    </w:p>
    <w:bookmarkEnd w:id="255"/>
    <w:bookmarkStart w:name="z638" w:id="256"/>
    <w:p>
      <w:pPr>
        <w:spacing w:after="0"/>
        <w:ind w:left="0"/>
        <w:jc w:val="both"/>
      </w:pPr>
      <w:r>
        <w:rPr>
          <w:rFonts w:ascii="Times New Roman"/>
          <w:b w:val="false"/>
          <w:i w:val="false"/>
          <w:color w:val="000000"/>
          <w:sz w:val="28"/>
        </w:rPr>
        <w:t>
      2) сбор и анализ информации по целевому и своевременному финансированию предоставленных средств БВУ и АКК.</w:t>
      </w:r>
    </w:p>
    <w:bookmarkEnd w:id="256"/>
    <w:bookmarkStart w:name="z639" w:id="257"/>
    <w:p>
      <w:pPr>
        <w:spacing w:after="0"/>
        <w:ind w:left="0"/>
        <w:jc w:val="both"/>
      </w:pPr>
      <w:r>
        <w:rPr>
          <w:rFonts w:ascii="Times New Roman"/>
          <w:b w:val="false"/>
          <w:i w:val="false"/>
          <w:color w:val="000000"/>
          <w:sz w:val="28"/>
        </w:rPr>
        <w:t>
      Сбор и анализ информации по целевому и своевременному финансированию предоставленных средств БВУ и АКК осуществляются финансовым агентством на основании отчета БВУ и АКК согласно Правилам проведения анализа целевого использования средств банками второго уровня, предоставленных в рамках механизма кредитования приоритетных проектов, утверждаемым уполномоченным органом по предпринимательству.</w:t>
      </w:r>
    </w:p>
    <w:bookmarkEnd w:id="257"/>
    <w:bookmarkStart w:name="z640" w:id="258"/>
    <w:p>
      <w:pPr>
        <w:spacing w:after="0"/>
        <w:ind w:left="0"/>
        <w:jc w:val="both"/>
      </w:pPr>
      <w:r>
        <w:rPr>
          <w:rFonts w:ascii="Times New Roman"/>
          <w:b w:val="false"/>
          <w:i w:val="false"/>
          <w:color w:val="000000"/>
          <w:sz w:val="28"/>
        </w:rPr>
        <w:t>
      В целях проведения мониторинга экономических результатов выделяемых средств Комитет государственных доходов Министерства финансов Республики Казахстан представляет в финансовое агентство при наличии согласия СЧП следующие сведения, являющиеся налоговой тайной:</w:t>
      </w:r>
    </w:p>
    <w:bookmarkEnd w:id="258"/>
    <w:bookmarkStart w:name="z641" w:id="259"/>
    <w:p>
      <w:pPr>
        <w:spacing w:after="0"/>
        <w:ind w:left="0"/>
        <w:jc w:val="both"/>
      </w:pPr>
      <w:r>
        <w:rPr>
          <w:rFonts w:ascii="Times New Roman"/>
          <w:b w:val="false"/>
          <w:i w:val="false"/>
          <w:color w:val="000000"/>
          <w:sz w:val="28"/>
        </w:rPr>
        <w:t>
      информацию о совокупном годовом доходе с учетом доходов, не подлежащих налогообложению;</w:t>
      </w:r>
    </w:p>
    <w:bookmarkEnd w:id="259"/>
    <w:bookmarkStart w:name="z642" w:id="260"/>
    <w:p>
      <w:pPr>
        <w:spacing w:after="0"/>
        <w:ind w:left="0"/>
        <w:jc w:val="both"/>
      </w:pPr>
      <w:r>
        <w:rPr>
          <w:rFonts w:ascii="Times New Roman"/>
          <w:b w:val="false"/>
          <w:i w:val="false"/>
          <w:color w:val="000000"/>
          <w:sz w:val="28"/>
        </w:rPr>
        <w:t>
      информацию о доходах из иностранных источников об облагаемом налогом доходе;</w:t>
      </w:r>
    </w:p>
    <w:bookmarkEnd w:id="260"/>
    <w:bookmarkStart w:name="z643" w:id="261"/>
    <w:p>
      <w:pPr>
        <w:spacing w:after="0"/>
        <w:ind w:left="0"/>
        <w:jc w:val="both"/>
      </w:pPr>
      <w:r>
        <w:rPr>
          <w:rFonts w:ascii="Times New Roman"/>
          <w:b w:val="false"/>
          <w:i w:val="false"/>
          <w:color w:val="000000"/>
          <w:sz w:val="28"/>
        </w:rPr>
        <w:t>
      информацию о расходах по реализованным товарам (работам, услугам);</w:t>
      </w:r>
    </w:p>
    <w:bookmarkEnd w:id="261"/>
    <w:bookmarkStart w:name="z644" w:id="262"/>
    <w:p>
      <w:pPr>
        <w:spacing w:after="0"/>
        <w:ind w:left="0"/>
        <w:jc w:val="both"/>
      </w:pPr>
      <w:r>
        <w:rPr>
          <w:rFonts w:ascii="Times New Roman"/>
          <w:b w:val="false"/>
          <w:i w:val="false"/>
          <w:color w:val="000000"/>
          <w:sz w:val="28"/>
        </w:rPr>
        <w:t>
      информацию о расходах по начисленным доходам работников;</w:t>
      </w:r>
    </w:p>
    <w:bookmarkEnd w:id="262"/>
    <w:bookmarkStart w:name="z645" w:id="263"/>
    <w:p>
      <w:pPr>
        <w:spacing w:after="0"/>
        <w:ind w:left="0"/>
        <w:jc w:val="both"/>
      </w:pPr>
      <w:r>
        <w:rPr>
          <w:rFonts w:ascii="Times New Roman"/>
          <w:b w:val="false"/>
          <w:i w:val="false"/>
          <w:color w:val="000000"/>
          <w:sz w:val="28"/>
        </w:rPr>
        <w:t>
      информацию о чистом доходе;</w:t>
      </w:r>
    </w:p>
    <w:bookmarkEnd w:id="263"/>
    <w:bookmarkStart w:name="z646" w:id="264"/>
    <w:p>
      <w:pPr>
        <w:spacing w:after="0"/>
        <w:ind w:left="0"/>
        <w:jc w:val="both"/>
      </w:pPr>
      <w:r>
        <w:rPr>
          <w:rFonts w:ascii="Times New Roman"/>
          <w:b w:val="false"/>
          <w:i w:val="false"/>
          <w:color w:val="000000"/>
          <w:sz w:val="28"/>
        </w:rPr>
        <w:t>
      информацию о численности работников (человек);</w:t>
      </w:r>
    </w:p>
    <w:bookmarkEnd w:id="264"/>
    <w:bookmarkStart w:name="z647" w:id="265"/>
    <w:p>
      <w:pPr>
        <w:spacing w:after="0"/>
        <w:ind w:left="0"/>
        <w:jc w:val="both"/>
      </w:pPr>
      <w:r>
        <w:rPr>
          <w:rFonts w:ascii="Times New Roman"/>
          <w:b w:val="false"/>
          <w:i w:val="false"/>
          <w:color w:val="000000"/>
          <w:sz w:val="28"/>
        </w:rPr>
        <w:t>
      информацию о среднемесячной заработной плате на одного работника;</w:t>
      </w:r>
    </w:p>
    <w:bookmarkEnd w:id="265"/>
    <w:bookmarkStart w:name="z648" w:id="266"/>
    <w:p>
      <w:pPr>
        <w:spacing w:after="0"/>
        <w:ind w:left="0"/>
        <w:jc w:val="both"/>
      </w:pPr>
      <w:r>
        <w:rPr>
          <w:rFonts w:ascii="Times New Roman"/>
          <w:b w:val="false"/>
          <w:i w:val="false"/>
          <w:color w:val="000000"/>
          <w:sz w:val="28"/>
        </w:rPr>
        <w:t>
      информацию о суммах налоговых выплат.</w:t>
      </w:r>
    </w:p>
    <w:bookmarkEnd w:id="266"/>
    <w:bookmarkStart w:name="z649" w:id="267"/>
    <w:p>
      <w:pPr>
        <w:spacing w:after="0"/>
        <w:ind w:left="0"/>
        <w:jc w:val="both"/>
      </w:pPr>
      <w:r>
        <w:rPr>
          <w:rFonts w:ascii="Times New Roman"/>
          <w:b w:val="false"/>
          <w:i w:val="false"/>
          <w:color w:val="000000"/>
          <w:sz w:val="28"/>
        </w:rPr>
        <w:t xml:space="preserve">
      БВУ и АКК на регулярной основе будут направлять в финансовое агентство отчет в соответствии с Правилами субсидирования части ставки вознаграждения в рамках Государственной программы поддержки и развития бизнеса "Дорожная карта бизнеса-2025" и Правилами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p>
    <w:bookmarkEnd w:id="267"/>
    <w:bookmarkStart w:name="z650" w:id="268"/>
    <w:p>
      <w:pPr>
        <w:spacing w:after="0"/>
        <w:ind w:left="0"/>
        <w:jc w:val="both"/>
      </w:pPr>
      <w:r>
        <w:rPr>
          <w:rFonts w:ascii="Times New Roman"/>
          <w:b w:val="false"/>
          <w:i w:val="false"/>
          <w:color w:val="000000"/>
          <w:sz w:val="28"/>
        </w:rPr>
        <w:t xml:space="preserve">
      БВУ и АКК проводят мониторинг кредитов СЧП в соответствии с требованиями законодательства Республики Казахстан и внутренней политикой БВУ и АКК. </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механизму кредитования приоритетных проектов</w:t>
            </w:r>
          </w:p>
        </w:tc>
      </w:tr>
    </w:tbl>
    <w:bookmarkStart w:name="z653" w:id="269"/>
    <w:p>
      <w:pPr>
        <w:spacing w:after="0"/>
        <w:ind w:left="0"/>
        <w:jc w:val="left"/>
      </w:pPr>
      <w:r>
        <w:rPr>
          <w:rFonts w:ascii="Times New Roman"/>
          <w:b/>
          <w:i w:val="false"/>
          <w:color w:val="000000"/>
        </w:rPr>
        <w:t xml:space="preserve"> Перечень товаров для кредитования приоритетных проектов</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общего классификатора видов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продуктов и товаров на выходе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ПРОДОВОЛЬСТВЕННЫЕ ТОВАРЫ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мяса и мяса птицы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70"/>
          <w:p>
            <w:pPr>
              <w:spacing w:after="20"/>
              <w:ind w:left="20"/>
              <w:jc w:val="both"/>
            </w:pPr>
            <w:r>
              <w:rPr>
                <w:rFonts w:ascii="Times New Roman"/>
                <w:b w:val="false"/>
                <w:i w:val="false"/>
                <w:color w:val="000000"/>
                <w:sz w:val="20"/>
              </w:rPr>
              <w:t>
Производство свежего или замороженного мяса в тушах/тушках, или поделенного на части</w:t>
            </w:r>
          </w:p>
          <w:bookmarkEnd w:id="270"/>
          <w:p>
            <w:pPr>
              <w:spacing w:after="20"/>
              <w:ind w:left="20"/>
              <w:jc w:val="both"/>
            </w:pPr>
            <w:r>
              <w:rPr>
                <w:rFonts w:ascii="Times New Roman"/>
                <w:b w:val="false"/>
                <w:i w:val="false"/>
                <w:color w:val="000000"/>
                <w:sz w:val="20"/>
              </w:rPr>
              <w:t>
Пищевые субпродукты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домашней птицы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71"/>
          <w:p>
            <w:pPr>
              <w:spacing w:after="20"/>
              <w:ind w:left="20"/>
              <w:jc w:val="both"/>
            </w:pPr>
            <w:r>
              <w:rPr>
                <w:rFonts w:ascii="Times New Roman"/>
                <w:b w:val="false"/>
                <w:i w:val="false"/>
                <w:color w:val="000000"/>
                <w:sz w:val="20"/>
              </w:rPr>
              <w:t>
Забой домашней птицы на скотобойне, обработка или расфасовка мяса</w:t>
            </w:r>
          </w:p>
          <w:bookmarkEnd w:id="271"/>
          <w:p>
            <w:pPr>
              <w:spacing w:after="20"/>
              <w:ind w:left="20"/>
              <w:jc w:val="both"/>
            </w:pPr>
            <w:r>
              <w:rPr>
                <w:rFonts w:ascii="Times New Roman"/>
                <w:b w:val="false"/>
                <w:i w:val="false"/>
                <w:color w:val="000000"/>
                <w:sz w:val="20"/>
              </w:rPr>
              <w:t>
Производство свежего или замороженного мяса, поделенного на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домашней птицы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72"/>
          <w:p>
            <w:pPr>
              <w:spacing w:after="20"/>
              <w:ind w:left="20"/>
              <w:jc w:val="both"/>
            </w:pPr>
            <w:r>
              <w:rPr>
                <w:rFonts w:ascii="Times New Roman"/>
                <w:b w:val="false"/>
                <w:i w:val="false"/>
                <w:color w:val="000000"/>
                <w:sz w:val="20"/>
              </w:rPr>
              <w:t>
Производство сушеного, засоленного или копченого мяса, готовые рулеты</w:t>
            </w:r>
          </w:p>
          <w:bookmarkEnd w:id="272"/>
          <w:p>
            <w:pPr>
              <w:spacing w:after="20"/>
              <w:ind w:left="20"/>
              <w:jc w:val="both"/>
            </w:pPr>
            <w:r>
              <w:rPr>
                <w:rFonts w:ascii="Times New Roman"/>
                <w:b w:val="false"/>
                <w:i w:val="false"/>
                <w:color w:val="000000"/>
                <w:sz w:val="20"/>
              </w:rPr>
              <w:t>
Производство мясопродуктов: колбасы, салями, кровяной колбасы, выдержанной сухой колбасы, сервелата, болонской копченой колбасы, головы, рулетов, вареной ветчины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рыбы, ракообразных и моллюсков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73"/>
          <w:p>
            <w:pPr>
              <w:spacing w:after="20"/>
              <w:ind w:left="20"/>
              <w:jc w:val="both"/>
            </w:pPr>
            <w:r>
              <w:rPr>
                <w:rFonts w:ascii="Times New Roman"/>
                <w:b w:val="false"/>
                <w:i w:val="false"/>
                <w:color w:val="000000"/>
                <w:sz w:val="20"/>
              </w:rPr>
              <w:t>
Подготовка и хранение рыбы, ракообразных и моллюсков: заморозка, глубокая заморозка, сушка, обработка, копчение, засол, консервирование и т.д.</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рыбы, ракообразных и моллюсков: филе рыбы, икры, искусственной икры и т.д.</w:t>
            </w:r>
          </w:p>
          <w:p>
            <w:pPr>
              <w:spacing w:after="20"/>
              <w:ind w:left="20"/>
              <w:jc w:val="both"/>
            </w:pPr>
            <w:r>
              <w:rPr>
                <w:rFonts w:ascii="Times New Roman"/>
                <w:b w:val="false"/>
                <w:i w:val="false"/>
                <w:color w:val="000000"/>
                <w:sz w:val="20"/>
              </w:rPr>
              <w:t>
Производство рыбных продуктов для употребления в пищу людьми или для кормления животных, производство муки и растворимых веществ из рыбы и прочих водных видов животных, непригодных для употребления в пищу людьми, деятельность судов, направленную на переработку и хранение рыбы, переработку морских водорослей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аквакультура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74"/>
          <w:p>
            <w:pPr>
              <w:spacing w:after="20"/>
              <w:ind w:left="20"/>
              <w:jc w:val="both"/>
            </w:pPr>
            <w:r>
              <w:rPr>
                <w:rFonts w:ascii="Times New Roman"/>
                <w:b w:val="false"/>
                <w:i w:val="false"/>
                <w:color w:val="000000"/>
                <w:sz w:val="20"/>
              </w:rPr>
              <w:t>
Разведение рыбы в морской воде, включая разведение аквариумных рыб, производство икры моллюсков (устриц, мидий и т.д.), омаров, креветок, мальков рыб и их ручную обработку, выращивание красных водорослей и прочих съедобных водорослей, разведение ракообразных, двустворчатых моллюсков, прочих моллюсков и других водных видов животных в морской воде, аквакультуру в морской воде, аквакультуру в соленой воде в резервуарах</w:t>
            </w:r>
          </w:p>
          <w:bookmarkEnd w:id="274"/>
          <w:p>
            <w:pPr>
              <w:spacing w:after="20"/>
              <w:ind w:left="20"/>
              <w:jc w:val="both"/>
            </w:pPr>
            <w:r>
              <w:rPr>
                <w:rFonts w:ascii="Times New Roman"/>
                <w:b w:val="false"/>
                <w:i w:val="false"/>
                <w:color w:val="000000"/>
                <w:sz w:val="20"/>
              </w:rPr>
              <w:t>
Инкубаторные станции по разведению морских видов рыбы, теплые морские фермы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Пресноводная аквакультура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75"/>
          <w:p>
            <w:pPr>
              <w:spacing w:after="20"/>
              <w:ind w:left="20"/>
              <w:jc w:val="both"/>
            </w:pPr>
            <w:r>
              <w:rPr>
                <w:rFonts w:ascii="Times New Roman"/>
                <w:b w:val="false"/>
                <w:i w:val="false"/>
                <w:color w:val="000000"/>
                <w:sz w:val="20"/>
              </w:rPr>
              <w:t>
Разведение рыбы в пресной воде, включая разведение пресноводных аквариумных видов рыб, разведение пресноводных ракообразных, двустворчатых моллюсков, прочих моллюсков и других видов водных животных, работу инкубаторных станций (пресноводных)</w:t>
            </w:r>
          </w:p>
          <w:bookmarkEnd w:id="275"/>
          <w:p>
            <w:pPr>
              <w:spacing w:after="20"/>
              <w:ind w:left="20"/>
              <w:jc w:val="both"/>
            </w:pPr>
            <w:r>
              <w:rPr>
                <w:rFonts w:ascii="Times New Roman"/>
                <w:b w:val="false"/>
                <w:i w:val="false"/>
                <w:color w:val="000000"/>
                <w:sz w:val="20"/>
              </w:rPr>
              <w:t>
Разведение лягушек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Пресноводное рыболовство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76"/>
          <w:p>
            <w:pPr>
              <w:spacing w:after="20"/>
              <w:ind w:left="20"/>
              <w:jc w:val="both"/>
            </w:pPr>
            <w:r>
              <w:rPr>
                <w:rFonts w:ascii="Times New Roman"/>
                <w:b w:val="false"/>
                <w:i w:val="false"/>
                <w:color w:val="000000"/>
                <w:sz w:val="20"/>
              </w:rPr>
              <w:t>
Рыбная ловля на коммерческой основе во внутренних водах</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Отлов ракообразных и моллюсков в пресных водах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Отлов морских видов животных в пресных водах</w:t>
            </w:r>
          </w:p>
          <w:p>
            <w:pPr>
              <w:spacing w:after="20"/>
              <w:ind w:left="20"/>
              <w:jc w:val="both"/>
            </w:pPr>
            <w:r>
              <w:rPr>
                <w:rFonts w:ascii="Times New Roman"/>
                <w:b w:val="false"/>
                <w:i w:val="false"/>
                <w:color w:val="000000"/>
                <w:sz w:val="20"/>
              </w:rPr>
              <w:t>
Сбор пресноводных материалов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и сырная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77"/>
          <w:p>
            <w:pPr>
              <w:spacing w:after="20"/>
              <w:ind w:left="20"/>
              <w:jc w:val="both"/>
            </w:pPr>
            <w:r>
              <w:rPr>
                <w:rFonts w:ascii="Times New Roman"/>
                <w:b w:val="false"/>
                <w:i w:val="false"/>
                <w:color w:val="000000"/>
                <w:sz w:val="20"/>
              </w:rPr>
              <w:t>
Производство свежего натурального пастеризованного, стерилизованного, гомогенизированного и/или ультра очищенного молока</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напитков на молочной основе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сметаны из свежего цельного, пастеризованного, стерилизованного и гомогенизированного молока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сухого молока или сгущенного молока, молока или сливок в твердой форме</w:t>
            </w:r>
          </w:p>
          <w:p>
            <w:pPr>
              <w:spacing w:after="20"/>
              <w:ind w:left="20"/>
              <w:jc w:val="both"/>
            </w:pPr>
            <w:r>
              <w:rPr>
                <w:rFonts w:ascii="Times New Roman"/>
                <w:b w:val="false"/>
                <w:i w:val="false"/>
                <w:color w:val="000000"/>
                <w:sz w:val="20"/>
              </w:rPr>
              <w:t>
Производство сливочного масла, йогурта, сыра и творога, кефира, сливок, сыворотки, казеина или лактозы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 из сахарной свеклы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278"/>
          <w:p>
            <w:pPr>
              <w:spacing w:after="20"/>
              <w:ind w:left="20"/>
              <w:jc w:val="both"/>
            </w:pPr>
            <w:r>
              <w:rPr>
                <w:rFonts w:ascii="Times New Roman"/>
                <w:b w:val="false"/>
                <w:i w:val="false"/>
                <w:color w:val="000000"/>
                <w:sz w:val="20"/>
              </w:rPr>
              <w:t>
Производство шоколада и шоколадных конфет</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сахарных конфет: карамели, какао, нуги, помадки, белого шоколада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жевательной резинки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засахаренных фруктов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орехов в шоколаде, цукатов</w:t>
            </w:r>
          </w:p>
          <w:p>
            <w:pPr>
              <w:spacing w:after="20"/>
              <w:ind w:left="20"/>
              <w:jc w:val="both"/>
            </w:pPr>
            <w:r>
              <w:rPr>
                <w:rFonts w:ascii="Times New Roman"/>
                <w:b w:val="false"/>
                <w:i w:val="false"/>
                <w:color w:val="000000"/>
                <w:sz w:val="20"/>
              </w:rPr>
              <w:t>
Производство конфет. Подушечек. Пастилок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79"/>
          <w:p>
            <w:pPr>
              <w:spacing w:after="20"/>
              <w:ind w:left="20"/>
              <w:jc w:val="both"/>
            </w:pPr>
            <w:r>
              <w:rPr>
                <w:rFonts w:ascii="Times New Roman"/>
                <w:b w:val="false"/>
                <w:i w:val="false"/>
                <w:color w:val="000000"/>
                <w:sz w:val="20"/>
              </w:rPr>
              <w:t>
Производство продуктов питания, используемых для специальных диет: детского питания; дополнительных молочных и прочих продуктов питания; продуктов питания для детей</w:t>
            </w:r>
            <w:r>
              <w:rPr>
                <w:rFonts w:ascii="Times New Roman"/>
                <w:b w:val="false"/>
                <w:i w:val="false"/>
                <w:color w:val="000000"/>
                <w:sz w:val="20"/>
              </w:rPr>
              <w:t xml:space="preserve"> младшего возраста; низкокалорийных продуктов и продуктов с пониженной калорийностью</w:t>
            </w:r>
          </w:p>
          <w:bookmarkEnd w:id="279"/>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мукомольной промышленности, крахмалов и крахмальных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80"/>
          <w:p>
            <w:pPr>
              <w:spacing w:after="20"/>
              <w:ind w:left="20"/>
              <w:jc w:val="both"/>
            </w:pPr>
            <w:r>
              <w:rPr>
                <w:rFonts w:ascii="Times New Roman"/>
                <w:b w:val="false"/>
                <w:i w:val="false"/>
                <w:color w:val="000000"/>
                <w:sz w:val="20"/>
              </w:rPr>
              <w:t>
Производство крахмала из риса, картофеля, кукурузы, пшеницы</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Измельчение сырой кукурузы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глюкозы и (или) глюкозно-фруктозного сиропа, сахарного сиропа, мальтозы, инулина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клейковины</w:t>
            </w:r>
          </w:p>
          <w:p>
            <w:pPr>
              <w:spacing w:after="20"/>
              <w:ind w:left="20"/>
              <w:jc w:val="both"/>
            </w:pPr>
            <w:r>
              <w:rPr>
                <w:rFonts w:ascii="Times New Roman"/>
                <w:b w:val="false"/>
                <w:i w:val="false"/>
                <w:color w:val="000000"/>
                <w:sz w:val="20"/>
              </w:rPr>
              <w:t>
Производство кукурузного масла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мукомольно-крупяной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81"/>
          <w:p>
            <w:pPr>
              <w:spacing w:after="20"/>
              <w:ind w:left="20"/>
              <w:jc w:val="both"/>
            </w:pPr>
            <w:r>
              <w:rPr>
                <w:rFonts w:ascii="Times New Roman"/>
                <w:b w:val="false"/>
                <w:i w:val="false"/>
                <w:color w:val="000000"/>
                <w:sz w:val="20"/>
              </w:rPr>
              <w:t>
Производство сухих бобовых зерен, кореньев или стеблей, или съедобных орехов</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зерновых продуктов питания, таких как сухие завтраки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мучных смесей и готовых мучных смесей и теста для хлеба, тортов, пирожных, пирогов и бисквитов, печенья или блинов</w:t>
            </w:r>
          </w:p>
          <w:p>
            <w:pPr>
              <w:spacing w:after="20"/>
              <w:ind w:left="20"/>
              <w:jc w:val="both"/>
            </w:pPr>
            <w:r>
              <w:rPr>
                <w:rFonts w:ascii="Times New Roman"/>
                <w:b w:val="false"/>
                <w:i w:val="false"/>
                <w:color w:val="000000"/>
                <w:sz w:val="20"/>
              </w:rPr>
              <w:t>
Производство пшеничных хлопьев, ржаных, овсяных, кукурузных или прочих зерновых хлопьев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82"/>
          <w:p>
            <w:pPr>
              <w:spacing w:after="20"/>
              <w:ind w:left="20"/>
              <w:jc w:val="both"/>
            </w:pPr>
            <w:r>
              <w:rPr>
                <w:rFonts w:ascii="Times New Roman"/>
                <w:b w:val="false"/>
                <w:i w:val="false"/>
                <w:color w:val="000000"/>
                <w:sz w:val="20"/>
              </w:rPr>
              <w:t>
Производство сухарей, печенья и прочих сухих хлебопекарных продуктов</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мучных кондитерских изделий и тортов, пирожных, пирогов и бисквитов, предназначенных для длительного хранения</w:t>
            </w:r>
          </w:p>
          <w:p>
            <w:pPr>
              <w:spacing w:after="20"/>
              <w:ind w:left="20"/>
              <w:jc w:val="both"/>
            </w:pPr>
            <w:r>
              <w:rPr>
                <w:rFonts w:ascii="Times New Roman"/>
                <w:b w:val="false"/>
                <w:i w:val="false"/>
                <w:color w:val="000000"/>
                <w:sz w:val="20"/>
              </w:rPr>
              <w:t>
Производство таких изделий как печенье, крекеры, крендели и т.д., соленых и сладких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283"/>
          <w:p>
            <w:pPr>
              <w:spacing w:after="20"/>
              <w:ind w:left="20"/>
              <w:jc w:val="both"/>
            </w:pPr>
            <w:r>
              <w:rPr>
                <w:rFonts w:ascii="Times New Roman"/>
                <w:b w:val="false"/>
                <w:i w:val="false"/>
                <w:color w:val="000000"/>
                <w:sz w:val="20"/>
              </w:rPr>
              <w:t>
Производство макарон, лапши и (или)  лапши и полуфабрикатов из них (быстрого приготовления)</w:t>
            </w:r>
          </w:p>
          <w:bookmarkEnd w:id="283"/>
          <w:p>
            <w:pPr>
              <w:spacing w:after="20"/>
              <w:ind w:left="20"/>
              <w:jc w:val="both"/>
            </w:pPr>
            <w:r>
              <w:rPr>
                <w:rFonts w:ascii="Times New Roman"/>
                <w:b w:val="false"/>
                <w:i w:val="false"/>
                <w:color w:val="000000"/>
                <w:sz w:val="20"/>
              </w:rPr>
              <w:t>
Производство консервированных или замороженных продуктов из теста, в т.ч. макаронных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(в промышленных масштабах)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приготовленных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84"/>
          <w:p>
            <w:pPr>
              <w:spacing w:after="20"/>
              <w:ind w:left="20"/>
              <w:jc w:val="both"/>
            </w:pPr>
            <w:r>
              <w:rPr>
                <w:rFonts w:ascii="Times New Roman"/>
                <w:b w:val="false"/>
                <w:i w:val="false"/>
                <w:color w:val="000000"/>
                <w:sz w:val="20"/>
              </w:rPr>
              <w:t>
Производство мясных блюд</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рыбных блюд, включая рыбный фарш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блюд из овощей</w:t>
            </w:r>
          </w:p>
          <w:p>
            <w:pPr>
              <w:spacing w:after="20"/>
              <w:ind w:left="20"/>
              <w:jc w:val="both"/>
            </w:pPr>
            <w:r>
              <w:rPr>
                <w:rFonts w:ascii="Times New Roman"/>
                <w:b w:val="false"/>
                <w:i w:val="false"/>
                <w:color w:val="000000"/>
                <w:sz w:val="20"/>
              </w:rPr>
              <w:t>
Производство замороженной пиццы или пиццы, подготовленной для хранения иными способами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обработанного замороженного картофеля, сухого картофельного пюре, закусок из картофеля, картофельных чипсов, картофельной муки и мучки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85"/>
          <w:p>
            <w:pPr>
              <w:spacing w:after="20"/>
              <w:ind w:left="20"/>
              <w:jc w:val="both"/>
            </w:pPr>
            <w:r>
              <w:rPr>
                <w:rFonts w:ascii="Times New Roman"/>
                <w:b w:val="false"/>
                <w:i w:val="false"/>
                <w:color w:val="000000"/>
                <w:sz w:val="20"/>
              </w:rPr>
              <w:t>
Производство соков из фруктов и (или) овощей</w:t>
            </w:r>
          </w:p>
          <w:bookmarkEnd w:id="285"/>
          <w:p>
            <w:pPr>
              <w:spacing w:after="20"/>
              <w:ind w:left="20"/>
              <w:jc w:val="both"/>
            </w:pPr>
            <w:r>
              <w:rPr>
                <w:rFonts w:ascii="Times New Roman"/>
                <w:b w:val="false"/>
                <w:i w:val="false"/>
                <w:color w:val="000000"/>
                <w:sz w:val="20"/>
              </w:rPr>
              <w:t>
Производство концентратов из свежих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86"/>
          <w:p>
            <w:pPr>
              <w:spacing w:after="20"/>
              <w:ind w:left="20"/>
              <w:jc w:val="both"/>
            </w:pPr>
            <w:r>
              <w:rPr>
                <w:rFonts w:ascii="Times New Roman"/>
                <w:b w:val="false"/>
                <w:i w:val="false"/>
                <w:color w:val="000000"/>
                <w:sz w:val="20"/>
              </w:rPr>
              <w:t>
Производство продуктов питания, состоящих в основном из фруктов или овощей, за исключением готовых блюд в замороженном или консервированном виде</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фруктов, орехов или овощей: заморозка, сушка, пропитывание в масле или уксусе, консервирование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питания из фруктов или овощей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джемов, мармеладов и столового желе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Обжаривание орехов</w:t>
            </w:r>
          </w:p>
          <w:p>
            <w:pPr>
              <w:spacing w:after="20"/>
              <w:ind w:left="20"/>
              <w:jc w:val="both"/>
            </w:pPr>
            <w:r>
              <w:rPr>
                <w:rFonts w:ascii="Times New Roman"/>
                <w:b w:val="false"/>
                <w:i w:val="false"/>
                <w:color w:val="000000"/>
                <w:sz w:val="20"/>
              </w:rPr>
              <w:t>
Производство пасты и прочих продуктов питания из орехов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кормов для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 содержащихся на фермах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кормов для КРС, МРС, лошадей, птиц и свиней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зерновых культур (за исключением риса), бобовых культур и масличных семян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масличных семян, таких как: соевые бобы, земляной орех, семена хлопка, клещевина обыкновенная, семена льна, семена горчицы, семена масличной нуги, семена рапса, семена сафлора красильного, семена кунжута, семена подсолнуха, прочие масличные семена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овощей и бахчевых, корнеплодов и клубнеплодов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87"/>
          <w:p>
            <w:pPr>
              <w:spacing w:after="20"/>
              <w:ind w:left="20"/>
              <w:jc w:val="both"/>
            </w:pPr>
            <w:r>
              <w:rPr>
                <w:rFonts w:ascii="Times New Roman"/>
                <w:b w:val="false"/>
                <w:i w:val="false"/>
                <w:color w:val="000000"/>
                <w:sz w:val="20"/>
              </w:rPr>
              <w:t>
Выращивание овощей, в том числе томаты, лук репчатый, лук-шалот, чеснок, лук-порей и прочие луковичные овощи, капуста кочанная, капуста цветная, кольраби, капуста листовая и аналогичные съедобные овощи, морковь, репа, сельдерей корневой, редис и прочие аналогичные съедобные корнеплоды, перец, огурцы и корнишоны, сахарная и столовая свекла</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семян овощей, картофеля, сахарной свеклы</w:t>
            </w:r>
          </w:p>
          <w:p>
            <w:pPr>
              <w:spacing w:after="20"/>
              <w:ind w:left="20"/>
              <w:jc w:val="both"/>
            </w:pPr>
            <w:r>
              <w:rPr>
                <w:rFonts w:ascii="Times New Roman"/>
                <w:b w:val="false"/>
                <w:i w:val="false"/>
                <w:color w:val="000000"/>
                <w:sz w:val="20"/>
              </w:rPr>
              <w:t>
Выращивание бахчевых, в том числе арбуз, дыня и тыква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волокнистых прядильных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88"/>
          <w:p>
            <w:pPr>
              <w:spacing w:after="20"/>
              <w:ind w:left="20"/>
              <w:jc w:val="both"/>
            </w:pPr>
            <w:r>
              <w:rPr>
                <w:rFonts w:ascii="Times New Roman"/>
                <w:b w:val="false"/>
                <w:i w:val="false"/>
                <w:color w:val="000000"/>
                <w:sz w:val="20"/>
              </w:rPr>
              <w:t>
Выращивание хлопка, льна</w:t>
            </w:r>
          </w:p>
          <w:bookmarkEnd w:id="288"/>
          <w:p>
            <w:pPr>
              <w:spacing w:after="20"/>
              <w:ind w:left="20"/>
              <w:jc w:val="both"/>
            </w:pPr>
            <w:r>
              <w:rPr>
                <w:rFonts w:ascii="Times New Roman"/>
                <w:b w:val="false"/>
                <w:i w:val="false"/>
                <w:color w:val="000000"/>
                <w:sz w:val="20"/>
              </w:rPr>
              <w:t>
Выращивание семян хлопка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сезонных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89"/>
          <w:p>
            <w:pPr>
              <w:spacing w:after="20"/>
              <w:ind w:left="20"/>
              <w:jc w:val="both"/>
            </w:pPr>
            <w:r>
              <w:rPr>
                <w:rFonts w:ascii="Times New Roman"/>
                <w:b w:val="false"/>
                <w:i w:val="false"/>
                <w:color w:val="000000"/>
                <w:sz w:val="20"/>
              </w:rPr>
              <w:t>
Выращивание брюквы, кормовой свеклы, кормовой зелени, клевера, люцерны, эспарцета, кормовой кукурузы и прочих трав, кормовой капусты и простых кормовых продуктов</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гречихи</w:t>
            </w:r>
          </w:p>
          <w:p>
            <w:pPr>
              <w:spacing w:after="20"/>
              <w:ind w:left="20"/>
              <w:jc w:val="both"/>
            </w:pPr>
            <w:r>
              <w:rPr>
                <w:rFonts w:ascii="Times New Roman"/>
                <w:b w:val="false"/>
                <w:i w:val="false"/>
                <w:color w:val="000000"/>
                <w:sz w:val="20"/>
              </w:rPr>
              <w:t>
Выращивание семян свеклы (за исключением семян сахарной свеклы) и семян кормовых растений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винограда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виноград и столовые сорты винограда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 яблоки, абрикосы, вишня и черешня, персики и гладкие персики, груши и айва, слива и терн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видов плодовых деревьев, кустарников и орехов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290"/>
          <w:p>
            <w:pPr>
              <w:spacing w:after="20"/>
              <w:ind w:left="20"/>
              <w:jc w:val="both"/>
            </w:pPr>
            <w:r>
              <w:rPr>
                <w:rFonts w:ascii="Times New Roman"/>
                <w:b w:val="false"/>
                <w:i w:val="false"/>
                <w:color w:val="000000"/>
                <w:sz w:val="20"/>
              </w:rPr>
              <w:t>
Выращивание ягод: черники/голубики, смородины, крыжовника, киви, малины, клубники/земляники, прочих видов</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семян плодов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съедобных орехов: миндаля, кешью, каштанов, фундука/лесного ореха, фисташек, грецкого ореха, прочих видов  орехов</w:t>
            </w:r>
          </w:p>
          <w:p>
            <w:pPr>
              <w:spacing w:after="20"/>
              <w:ind w:left="20"/>
              <w:jc w:val="both"/>
            </w:pPr>
            <w:r>
              <w:rPr>
                <w:rFonts w:ascii="Times New Roman"/>
                <w:b w:val="false"/>
                <w:i w:val="false"/>
                <w:color w:val="000000"/>
                <w:sz w:val="20"/>
              </w:rPr>
              <w:t>
Выращивание прочих видов плодовых деревьев, кустарников: плодов рожкового дерева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пород скота и буйволов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крупного рогатого скота и буйволов для получения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молочных пород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91"/>
          <w:p>
            <w:pPr>
              <w:spacing w:after="20"/>
              <w:ind w:left="20"/>
              <w:jc w:val="both"/>
            </w:pPr>
            <w:r>
              <w:rPr>
                <w:rFonts w:ascii="Times New Roman"/>
                <w:b w:val="false"/>
                <w:i w:val="false"/>
                <w:color w:val="000000"/>
                <w:sz w:val="20"/>
              </w:rPr>
              <w:t>
Выращивание и разведение молочных пород скота</w:t>
            </w:r>
          </w:p>
          <w:bookmarkEnd w:id="291"/>
          <w:p>
            <w:pPr>
              <w:spacing w:after="20"/>
              <w:ind w:left="20"/>
              <w:jc w:val="both"/>
            </w:pPr>
            <w:r>
              <w:rPr>
                <w:rFonts w:ascii="Times New Roman"/>
                <w:b w:val="false"/>
                <w:i w:val="false"/>
                <w:color w:val="000000"/>
                <w:sz w:val="20"/>
              </w:rPr>
              <w:t>
Получение сырого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лошадей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и выращивание лошадей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верблюдов и верблюдовых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и размножение верблюдов и верблюдовых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овец и 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92"/>
          <w:p>
            <w:pPr>
              <w:spacing w:after="20"/>
              <w:ind w:left="20"/>
              <w:jc w:val="both"/>
            </w:pPr>
            <w:r>
              <w:rPr>
                <w:rFonts w:ascii="Times New Roman"/>
                <w:b w:val="false"/>
                <w:i w:val="false"/>
                <w:color w:val="000000"/>
                <w:sz w:val="20"/>
              </w:rPr>
              <w:t>
Разведение и размножение овец и коз</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сырого молока овец и коз</w:t>
            </w:r>
          </w:p>
          <w:p>
            <w:pPr>
              <w:spacing w:after="20"/>
              <w:ind w:left="20"/>
              <w:jc w:val="both"/>
            </w:pPr>
            <w:r>
              <w:rPr>
                <w:rFonts w:ascii="Times New Roman"/>
                <w:b w:val="false"/>
                <w:i w:val="false"/>
                <w:color w:val="000000"/>
                <w:sz w:val="20"/>
              </w:rPr>
              <w:t>
</w:t>
            </w:r>
            <w:r>
              <w:rPr>
                <w:rFonts w:ascii="Times New Roman"/>
                <w:b w:val="false"/>
                <w:i w:val="false"/>
                <w:color w:val="000000"/>
                <w:sz w:val="20"/>
              </w:rPr>
              <w:t>Заготовка шерсти</w:t>
            </w:r>
          </w:p>
          <w:p>
            <w:pPr>
              <w:spacing w:after="20"/>
              <w:ind w:left="20"/>
              <w:jc w:val="both"/>
            </w:pPr>
            <w:r>
              <w:rPr>
                <w:rFonts w:ascii="Times New Roman"/>
                <w:b w:val="false"/>
                <w:i w:val="false"/>
                <w:color w:val="000000"/>
                <w:sz w:val="20"/>
              </w:rPr>
              <w:t>
Заготовка шкурок ягнят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свиней и поросят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Поросята, свиньи, мясо свинины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93"/>
          <w:p>
            <w:pPr>
              <w:spacing w:after="20"/>
              <w:ind w:left="20"/>
              <w:jc w:val="both"/>
            </w:pPr>
            <w:r>
              <w:rPr>
                <w:rFonts w:ascii="Times New Roman"/>
                <w:b w:val="false"/>
                <w:i w:val="false"/>
                <w:color w:val="000000"/>
                <w:sz w:val="20"/>
              </w:rPr>
              <w:t>
Производство инкубационных яиц</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и размножение домашней птицы: кур, индюков, уток, гусей и т.д.</w:t>
            </w:r>
          </w:p>
          <w:p>
            <w:pPr>
              <w:spacing w:after="20"/>
              <w:ind w:left="20"/>
              <w:jc w:val="both"/>
            </w:pPr>
            <w:r>
              <w:rPr>
                <w:rFonts w:ascii="Times New Roman"/>
                <w:b w:val="false"/>
                <w:i w:val="false"/>
                <w:color w:val="000000"/>
                <w:sz w:val="20"/>
              </w:rPr>
              <w:t>
Производство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видов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производство меда и пчелиного воска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сельскохозяйственной деятельности после сбора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Масло-жировая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294"/>
          <w:p>
            <w:pPr>
              <w:spacing w:after="20"/>
              <w:ind w:left="20"/>
              <w:jc w:val="both"/>
            </w:pPr>
            <w:r>
              <w:rPr>
                <w:rFonts w:ascii="Times New Roman"/>
                <w:b w:val="false"/>
                <w:i w:val="false"/>
                <w:color w:val="000000"/>
                <w:sz w:val="20"/>
              </w:rPr>
              <w:t>
Производство растительного неочищенного масла: соевого, подсолнечного, хлопкового, рапсового, горчичного, льняного</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очищенного растительного масла: соевого, подсолнечного, хлопкового, рапсового, горчичного, льняного</w:t>
            </w:r>
          </w:p>
          <w:p>
            <w:pPr>
              <w:spacing w:after="20"/>
              <w:ind w:left="20"/>
              <w:jc w:val="both"/>
            </w:pPr>
            <w:r>
              <w:rPr>
                <w:rFonts w:ascii="Times New Roman"/>
                <w:b w:val="false"/>
                <w:i w:val="false"/>
                <w:color w:val="000000"/>
                <w:sz w:val="20"/>
              </w:rPr>
              <w:t>
Переработка растительного масла: перегонка, кипячение, дегидрация, гидрогенизация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295"/>
          <w:p>
            <w:pPr>
              <w:spacing w:after="20"/>
              <w:ind w:left="20"/>
              <w:jc w:val="both"/>
            </w:pPr>
            <w:r>
              <w:rPr>
                <w:rFonts w:ascii="Times New Roman"/>
                <w:b w:val="false"/>
                <w:i w:val="false"/>
                <w:color w:val="000000"/>
                <w:sz w:val="20"/>
              </w:rPr>
              <w:t>
Производство маргарина</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смесей и т.п.</w:t>
            </w:r>
          </w:p>
          <w:p>
            <w:pPr>
              <w:spacing w:after="20"/>
              <w:ind w:left="20"/>
              <w:jc w:val="both"/>
            </w:pPr>
            <w:r>
              <w:rPr>
                <w:rFonts w:ascii="Times New Roman"/>
                <w:b w:val="false"/>
                <w:i w:val="false"/>
                <w:color w:val="000000"/>
                <w:sz w:val="20"/>
              </w:rPr>
              <w:t>
Производство комбинированных жиров для приготовления пищи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пряностей и приправ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96"/>
          <w:p>
            <w:pPr>
              <w:spacing w:after="20"/>
              <w:ind w:left="20"/>
              <w:jc w:val="both"/>
            </w:pPr>
            <w:r>
              <w:rPr>
                <w:rFonts w:ascii="Times New Roman"/>
                <w:b w:val="false"/>
                <w:i w:val="false"/>
                <w:color w:val="000000"/>
                <w:sz w:val="20"/>
              </w:rPr>
              <w:t>
Производство специй, соусов и приправ: майонеза, горчичной муки и мучки, горчицы и т.д.</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уксуса</w:t>
            </w:r>
          </w:p>
          <w:p>
            <w:pPr>
              <w:spacing w:after="20"/>
              <w:ind w:left="20"/>
              <w:jc w:val="both"/>
            </w:pPr>
            <w:r>
              <w:rPr>
                <w:rFonts w:ascii="Times New Roman"/>
                <w:b w:val="false"/>
                <w:i w:val="false"/>
                <w:color w:val="000000"/>
                <w:sz w:val="20"/>
              </w:rPr>
              <w:t>
Переработка соли для засолки продуктов, например, йодированной соли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яичных продуктов, яичного альбумина, яичного порошка и меланжа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297"/>
          <w:p>
            <w:pPr>
              <w:spacing w:after="20"/>
              <w:ind w:left="20"/>
              <w:jc w:val="both"/>
            </w:pPr>
            <w:r>
              <w:rPr>
                <w:rFonts w:ascii="Times New Roman"/>
                <w:b w:val="false"/>
                <w:i w:val="false"/>
                <w:color w:val="000000"/>
                <w:sz w:val="20"/>
              </w:rPr>
              <w:t>
Производство искусственного меда и карамели</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скоропортящихся готовых продуктов питания, таких как сандвичи, свежая пицца (полуфабрикат)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активных биологических добавок и прочих продуктов питания, не включенных в другие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фаршей из мяса, рыбы, ракообразных или моллюсков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 молочных продуктов и сыров</w:t>
            </w:r>
          </w:p>
          <w:p>
            <w:pPr>
              <w:spacing w:after="20"/>
              <w:ind w:left="20"/>
              <w:jc w:val="both"/>
            </w:pPr>
            <w:r>
              <w:rPr>
                <w:rFonts w:ascii="Times New Roman"/>
                <w:b w:val="false"/>
                <w:i w:val="false"/>
                <w:color w:val="000000"/>
                <w:sz w:val="20"/>
              </w:rPr>
              <w:t>
Производство искусственных концентратов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298"/>
          <w:p>
            <w:pPr>
              <w:spacing w:after="20"/>
              <w:ind w:left="20"/>
              <w:jc w:val="both"/>
            </w:pPr>
            <w:r>
              <w:rPr>
                <w:rFonts w:ascii="Times New Roman"/>
                <w:b w:val="false"/>
                <w:i w:val="false"/>
                <w:color w:val="000000"/>
                <w:sz w:val="20"/>
              </w:rPr>
              <w:t>
Производство природной минеральной воды и прочих минеральных вод в бутылках</w:t>
            </w:r>
          </w:p>
          <w:bookmarkEnd w:id="298"/>
          <w:p>
            <w:pPr>
              <w:spacing w:after="20"/>
              <w:ind w:left="20"/>
              <w:jc w:val="both"/>
            </w:pPr>
            <w:r>
              <w:rPr>
                <w:rFonts w:ascii="Times New Roman"/>
                <w:b w:val="false"/>
                <w:i w:val="false"/>
                <w:color w:val="000000"/>
                <w:sz w:val="20"/>
              </w:rPr>
              <w:t>
Производство безалкогольных напитков: безалкогольных ароматизированных и/или подслащенных напитков: лимонада, оранжада, колы, фруктовых напитков, тоников и т.д.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с/х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оптово-распределительных центров по хранению и реализации продовольственной продукции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НЕПРОДОВОЛЬСТВЕННЫЕ ТОВАРЫ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ОДЕЖДА И АКСЕССУАРЫ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и аксессуары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вязаных и трикотажных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или трикотажных изделий и прочих готовых изделий, таких как: пуловеры, свитера, кардиганы, вязаные кофты, жилеты и подобные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верхней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299"/>
          <w:p>
            <w:pPr>
              <w:spacing w:after="20"/>
              <w:ind w:left="20"/>
              <w:jc w:val="both"/>
            </w:pPr>
            <w:r>
              <w:rPr>
                <w:rFonts w:ascii="Times New Roman"/>
                <w:b w:val="false"/>
                <w:i w:val="false"/>
                <w:color w:val="000000"/>
                <w:sz w:val="20"/>
              </w:rPr>
              <w:t>
Производство верхней одежды для мужчин, женщин и детей: пальто, костюмов, жакетов, брюк, юбок, шляп и шапок</w:t>
            </w:r>
          </w:p>
          <w:bookmarkEnd w:id="299"/>
          <w:p>
            <w:pPr>
              <w:spacing w:after="20"/>
              <w:ind w:left="20"/>
              <w:jc w:val="both"/>
            </w:pPr>
            <w:r>
              <w:rPr>
                <w:rFonts w:ascii="Times New Roman"/>
                <w:b w:val="false"/>
                <w:i w:val="false"/>
                <w:color w:val="000000"/>
                <w:sz w:val="20"/>
              </w:rPr>
              <w:t>
Производство прочих видов верхней одежды, изготовленных из тканых, вязаных или трикотажных тканей, не тканых, за исключением верхней одежды из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 и ночного  белья из тканых, вязаных или трикотажных тканей, кружев для женщин, мужчин и детей: рубашек, футболок, кальсонов, шорт,  пижам, ночных сорочек, платьев, блуз,  нижних юбок, комбинаций, бюстгальтеров, корсетов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чулочных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чулочных изделий, включая носки, трико и колготки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производства текстильных и кожаных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00"/>
          <w:p>
            <w:pPr>
              <w:spacing w:after="20"/>
              <w:ind w:left="20"/>
              <w:jc w:val="both"/>
            </w:pPr>
            <w:r>
              <w:rPr>
                <w:rFonts w:ascii="Times New Roman"/>
                <w:b w:val="false"/>
                <w:i w:val="false"/>
                <w:color w:val="000000"/>
                <w:sz w:val="20"/>
              </w:rPr>
              <w:t>
Производство хлопчатобумажной ткани, включая смешанную, искусственную или синтетическую пряжу (полипропилен), волокна хлопкового, подвергнутого кардо-, или гребнечесанию</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тканых материалов, таких как синель, махровая ткань, марля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шерстяной ткани, включая смешанную, искусственную или синтетическую пряжу (полипропилен)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шелковой ткани, включая смешанную, искусственную или синтетическую пряжу (полипропилен)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тканей из 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тканей, например, из китайской крапивы, джута, лыка и специальной пряжи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тканей из стекловолокна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карбонидных и арамидных ниток</w:t>
            </w:r>
          </w:p>
          <w:p>
            <w:pPr>
              <w:spacing w:after="20"/>
              <w:ind w:left="20"/>
              <w:jc w:val="both"/>
            </w:pPr>
            <w:r>
              <w:rPr>
                <w:rFonts w:ascii="Times New Roman"/>
                <w:b w:val="false"/>
                <w:i w:val="false"/>
                <w:color w:val="000000"/>
                <w:sz w:val="20"/>
              </w:rPr>
              <w:t>
Производство искусственного меха ткацким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прядение текстильных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01"/>
          <w:p>
            <w:pPr>
              <w:spacing w:after="20"/>
              <w:ind w:left="20"/>
              <w:jc w:val="both"/>
            </w:pPr>
            <w:r>
              <w:rPr>
                <w:rFonts w:ascii="Times New Roman"/>
                <w:b w:val="false"/>
                <w:i w:val="false"/>
                <w:color w:val="000000"/>
                <w:sz w:val="20"/>
              </w:rPr>
              <w:t>
Производство хлопчатобумажного волокна, хлопковой пряжи</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Прядение и производство пряжи из шерсти для ткацкой и швейной промышленности, для продажи и дальнейшей переработки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пряжи льняного типа для ткацкой и швейной промышленности, для продажи и дальнейшей переработки</w:t>
            </w:r>
          </w:p>
          <w:p>
            <w:pPr>
              <w:spacing w:after="20"/>
              <w:ind w:left="20"/>
              <w:jc w:val="both"/>
            </w:pPr>
            <w:r>
              <w:rPr>
                <w:rFonts w:ascii="Times New Roman"/>
                <w:b w:val="false"/>
                <w:i w:val="false"/>
                <w:color w:val="000000"/>
                <w:sz w:val="20"/>
              </w:rPr>
              <w:t>
Прядение прочих текстильных волокон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веревок, канатов, бечевок, шнурков, шнуров и плетение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02"/>
          <w:p>
            <w:pPr>
              <w:spacing w:after="20"/>
              <w:ind w:left="20"/>
              <w:jc w:val="both"/>
            </w:pPr>
            <w:r>
              <w:rPr>
                <w:rFonts w:ascii="Times New Roman"/>
                <w:b w:val="false"/>
                <w:i w:val="false"/>
                <w:color w:val="000000"/>
                <w:sz w:val="20"/>
              </w:rPr>
              <w:t>
Производство шпагата, канатов, веревок и тросов из текстильных волокон, лент и аналогичных материалов, с пропиткой и без пропитки, с покрытием, защищенных или не защищенных оболочкой из резины или пластмассы</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сетей из шпагата, канатов и веревок</w:t>
            </w:r>
          </w:p>
          <w:p>
            <w:pPr>
              <w:spacing w:after="20"/>
              <w:ind w:left="20"/>
              <w:jc w:val="both"/>
            </w:pPr>
            <w:r>
              <w:rPr>
                <w:rFonts w:ascii="Times New Roman"/>
                <w:b w:val="false"/>
                <w:i w:val="false"/>
                <w:color w:val="000000"/>
                <w:sz w:val="20"/>
              </w:rPr>
              <w:t>
Производство изделий из веревок и сетного полотна: рыболовных сетей, предохранительных сеток на судах, защитных средств, используемых при разгрузочных работах, строп, веревок или тросов с металлическими кольцами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03"/>
          <w:p>
            <w:pPr>
              <w:spacing w:after="20"/>
              <w:ind w:left="20"/>
              <w:jc w:val="both"/>
            </w:pPr>
            <w:r>
              <w:rPr>
                <w:rFonts w:ascii="Times New Roman"/>
                <w:b w:val="false"/>
                <w:i w:val="false"/>
                <w:color w:val="000000"/>
                <w:sz w:val="20"/>
              </w:rPr>
              <w:t>
Дубление, окрашивание и выделка шкур и кожи</w:t>
            </w:r>
          </w:p>
          <w:bookmarkEnd w:id="303"/>
          <w:p>
            <w:pPr>
              <w:spacing w:after="20"/>
              <w:ind w:left="20"/>
              <w:jc w:val="both"/>
            </w:pPr>
            <w:r>
              <w:rPr>
                <w:rFonts w:ascii="Times New Roman"/>
                <w:b w:val="false"/>
                <w:i w:val="false"/>
                <w:color w:val="000000"/>
                <w:sz w:val="20"/>
              </w:rPr>
              <w:t>
Производство замши, нубука, гладкой или металлизированной кожи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и принадлежности к 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04"/>
          <w:p>
            <w:pPr>
              <w:spacing w:after="20"/>
              <w:ind w:left="20"/>
              <w:jc w:val="both"/>
            </w:pPr>
            <w:r>
              <w:rPr>
                <w:rFonts w:ascii="Times New Roman"/>
                <w:b w:val="false"/>
                <w:i w:val="false"/>
                <w:color w:val="000000"/>
                <w:sz w:val="20"/>
              </w:rPr>
              <w:t>
Производство обуви из любых материалов любыми способами, включая формовку</w:t>
            </w:r>
          </w:p>
          <w:bookmarkEnd w:id="304"/>
          <w:p>
            <w:pPr>
              <w:spacing w:after="20"/>
              <w:ind w:left="20"/>
              <w:jc w:val="both"/>
            </w:pPr>
            <w:r>
              <w:rPr>
                <w:rFonts w:ascii="Times New Roman"/>
                <w:b w:val="false"/>
                <w:i w:val="false"/>
                <w:color w:val="000000"/>
                <w:sz w:val="20"/>
              </w:rPr>
              <w:t>
Производство кожаных и резиновых частей обуви: наружных и внутренних частей, подошв, каблуков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ИЗДЕЛИЯ ДЛЯ ДОМА И ОФИСА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305"/>
          <w:p>
            <w:pPr>
              <w:spacing w:after="20"/>
              <w:ind w:left="20"/>
              <w:jc w:val="both"/>
            </w:pPr>
            <w:r>
              <w:rPr>
                <w:rFonts w:ascii="Times New Roman"/>
                <w:b w:val="false"/>
                <w:i w:val="false"/>
                <w:color w:val="000000"/>
                <w:sz w:val="20"/>
              </w:rPr>
              <w:t>
Производство органических поверхностно-активных препаратов</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бумаги, салфеток, покрытых или пропитанных моющими средствами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глицерина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мыла, за исключением косметического мыла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поверхностно-активных препаратов: стиральных порошков в твердой или жидкой форме и прочих моющих средств, препаратов для мытья посуды, ароматизирующих и смягчающих средств для добавления при стирке</w:t>
            </w:r>
          </w:p>
          <w:p>
            <w:pPr>
              <w:spacing w:after="20"/>
              <w:ind w:left="20"/>
              <w:jc w:val="both"/>
            </w:pPr>
            <w:r>
              <w:rPr>
                <w:rFonts w:ascii="Times New Roman"/>
                <w:b w:val="false"/>
                <w:i w:val="false"/>
                <w:color w:val="000000"/>
                <w:sz w:val="20"/>
              </w:rPr>
              <w:t>
Производство очищающих и полирующих средств: освежителей воздуха, искусственного воска, средств по уходу за кожаными  изделиями, полиролей для мебели и  деревянных поверхностей, полиролей для стеклянной и металлической поверхностей, чистящих паст и порошков, включая салфетки, покрытые или пропитанные подобными средствами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ковров и ковровых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306"/>
          <w:p>
            <w:pPr>
              <w:spacing w:after="20"/>
              <w:ind w:left="20"/>
              <w:jc w:val="both"/>
            </w:pPr>
            <w:r>
              <w:rPr>
                <w:rFonts w:ascii="Times New Roman"/>
                <w:b w:val="false"/>
                <w:i w:val="false"/>
                <w:color w:val="000000"/>
                <w:sz w:val="20"/>
              </w:rPr>
              <w:t>
Производство текстильных покрытий, включающих ковры, паласы и половики, напольные покрытия</w:t>
            </w:r>
          </w:p>
          <w:bookmarkEnd w:id="306"/>
          <w:p>
            <w:pPr>
              <w:spacing w:after="20"/>
              <w:ind w:left="20"/>
              <w:jc w:val="both"/>
            </w:pPr>
            <w:r>
              <w:rPr>
                <w:rFonts w:ascii="Times New Roman"/>
                <w:b w:val="false"/>
                <w:i w:val="false"/>
                <w:color w:val="000000"/>
                <w:sz w:val="20"/>
              </w:rPr>
              <w:t>
Производство войлочных покрытий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иные изделия для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 кроме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307"/>
          <w:p>
            <w:pPr>
              <w:spacing w:after="20"/>
              <w:ind w:left="20"/>
              <w:jc w:val="both"/>
            </w:pPr>
            <w:r>
              <w:rPr>
                <w:rFonts w:ascii="Times New Roman"/>
                <w:b w:val="false"/>
                <w:i w:val="false"/>
                <w:color w:val="000000"/>
                <w:sz w:val="20"/>
              </w:rPr>
              <w:t>
Производство готовых изделий из  любых текстильных материалов, включая вязаные или трикотажные ткани: шерстяных одеял, включая пледы, постельного, столового, туалетного или кухонного белья, стеганых, пуховых одеял, пуфиков, подушек, спальных мешков</w:t>
            </w:r>
          </w:p>
          <w:bookmarkEnd w:id="307"/>
          <w:p>
            <w:pPr>
              <w:spacing w:after="20"/>
              <w:ind w:left="20"/>
              <w:jc w:val="both"/>
            </w:pPr>
            <w:r>
              <w:rPr>
                <w:rFonts w:ascii="Times New Roman"/>
                <w:b w:val="false"/>
                <w:i w:val="false"/>
                <w:color w:val="000000"/>
                <w:sz w:val="20"/>
              </w:rPr>
              <w:t>
Производство готовых предметов меблировки: штор, занавесок, постельных покрывал, кухонных полотенец, тряпок для мытья посуды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трикотажного полотна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переработка вязаных или трикотажных тканей: ворсистых, сетчатых и тюлевых тканей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изделия хозяйственной принадлежности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резинотехнических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308"/>
          <w:p>
            <w:pPr>
              <w:spacing w:after="20"/>
              <w:ind w:left="20"/>
              <w:jc w:val="both"/>
            </w:pPr>
            <w:r>
              <w:rPr>
                <w:rFonts w:ascii="Times New Roman"/>
                <w:b w:val="false"/>
                <w:i w:val="false"/>
                <w:color w:val="000000"/>
                <w:sz w:val="20"/>
              </w:rPr>
              <w:t>
Производство прочей продукции из природной или синтетической резины, не вулканизированной, вулканизированной резины или резины повышенной прочности: резиновых пластин, листов, полос, валиков, и т.д.; камер для шин, труб и шлангов; резиновых конвейерных или трансмиссионных ремней; одежды из эластика (цельной, без швов); резиновых подметок и прочих резиновых частей для обуви; резиновых ниток и шнуров; резиновой пряжи и тканей; резиновых ободов, гарнитур и печати; резиновых изделий, включающих надувные резиновые матрасы, надувные шары</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щеток и кистей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резиновых труб</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расчесок и гребней из твердой резины, заколок для волос, бигудей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ремонтных материалов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прорезиненных текстильных тканей, где резина служит основным материалом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плавательных матрасов из резины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плавательных шапочек из резины</w:t>
            </w:r>
          </w:p>
          <w:p>
            <w:pPr>
              <w:spacing w:after="20"/>
              <w:ind w:left="20"/>
              <w:jc w:val="both"/>
            </w:pPr>
            <w:r>
              <w:rPr>
                <w:rFonts w:ascii="Times New Roman"/>
                <w:b w:val="false"/>
                <w:i w:val="false"/>
                <w:color w:val="000000"/>
                <w:sz w:val="20"/>
              </w:rPr>
              <w:t>
Производство нырятельных костюмов из резины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упаковок для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изделий для упаковки товаров: пластиковых пакетов, мешков, емкостей, коробок, ящиков, бутылей, бутылок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пластиковых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мебельной фурнитуры,  офисных или школьных принадлежностей, предметов одежды (пуговицы, молнии), кухонных и туалетных принадлежностей, скатертей, пластиковых головных уборов (каски) и прочих изделий из пластика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полых стеклянных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309"/>
          <w:p>
            <w:pPr>
              <w:spacing w:after="20"/>
              <w:ind w:left="20"/>
              <w:jc w:val="both"/>
            </w:pPr>
            <w:r>
              <w:rPr>
                <w:rFonts w:ascii="Times New Roman"/>
                <w:b w:val="false"/>
                <w:i w:val="false"/>
                <w:color w:val="000000"/>
                <w:sz w:val="20"/>
              </w:rPr>
              <w:t>
Производство бутылок, емкостей из стекла или хрусталя</w:t>
            </w:r>
          </w:p>
          <w:bookmarkEnd w:id="309"/>
          <w:p>
            <w:pPr>
              <w:spacing w:after="20"/>
              <w:ind w:left="20"/>
              <w:jc w:val="both"/>
            </w:pPr>
            <w:r>
              <w:rPr>
                <w:rFonts w:ascii="Times New Roman"/>
                <w:b w:val="false"/>
                <w:i w:val="false"/>
                <w:color w:val="000000"/>
                <w:sz w:val="20"/>
              </w:rPr>
              <w:t>
Производство стаканов, фужеров, рюмок, бокалов, чашек, бытовых изделий из стекла или хрусталя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и студийной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310"/>
          <w:p>
            <w:pPr>
              <w:spacing w:after="20"/>
              <w:ind w:left="20"/>
              <w:jc w:val="both"/>
            </w:pPr>
            <w:r>
              <w:rPr>
                <w:rFonts w:ascii="Times New Roman"/>
                <w:b w:val="false"/>
                <w:i w:val="false"/>
                <w:color w:val="000000"/>
                <w:sz w:val="20"/>
              </w:rPr>
              <w:t>
Производство стульев, мебели для сидения</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стульев и сидений для офисов, студий, гостиниц, ресторанов и общественных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стульев и сидений для театров, кинотеатров</w:t>
            </w:r>
          </w:p>
          <w:p>
            <w:pPr>
              <w:spacing w:after="20"/>
              <w:ind w:left="20"/>
              <w:jc w:val="both"/>
            </w:pPr>
            <w:r>
              <w:rPr>
                <w:rFonts w:ascii="Times New Roman"/>
                <w:b w:val="false"/>
                <w:i w:val="false"/>
                <w:color w:val="000000"/>
                <w:sz w:val="20"/>
              </w:rPr>
              <w:t>
Производство лабораторных скамей, табуретов и прочих лабораторных сидений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311"/>
          <w:p>
            <w:pPr>
              <w:spacing w:after="20"/>
              <w:ind w:left="20"/>
              <w:jc w:val="both"/>
            </w:pPr>
            <w:r>
              <w:rPr>
                <w:rFonts w:ascii="Times New Roman"/>
                <w:b w:val="false"/>
                <w:i w:val="false"/>
                <w:color w:val="000000"/>
                <w:sz w:val="20"/>
              </w:rPr>
              <w:t>
Производство диванов, диванов-кроватей</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садовых стульев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мебели для спальни, зала, сада</w:t>
            </w:r>
          </w:p>
          <w:p>
            <w:pPr>
              <w:spacing w:after="20"/>
              <w:ind w:left="20"/>
              <w:jc w:val="both"/>
            </w:pPr>
            <w:r>
              <w:rPr>
                <w:rFonts w:ascii="Times New Roman"/>
                <w:b w:val="false"/>
                <w:i w:val="false"/>
                <w:color w:val="000000"/>
                <w:sz w:val="20"/>
              </w:rPr>
              <w:t>
Производство тумб для швейных машин, телевизоров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производства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12"/>
          <w:p>
            <w:pPr>
              <w:spacing w:after="20"/>
              <w:ind w:left="20"/>
              <w:jc w:val="both"/>
            </w:pPr>
            <w:r>
              <w:rPr>
                <w:rFonts w:ascii="Times New Roman"/>
                <w:b w:val="false"/>
                <w:i w:val="false"/>
                <w:color w:val="000000"/>
                <w:sz w:val="20"/>
              </w:rPr>
              <w:t>
Производство тонкой однослойной фанеры  для использования в производстве клееной фанеры и прочих изделий: полированных, окрашенных, покрытых, пропитанных, улучшенных и укрепленных (при помощи бумаги или ткани)</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клееной фанеры, однослойной фанеры и подобных ламинированных деревянных листовых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сборных досок и прочих листовых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волокнистых листовых материалов средней плотности и прочих волокнистых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декоративных материалов</w:t>
            </w:r>
          </w:p>
          <w:p>
            <w:pPr>
              <w:spacing w:after="20"/>
              <w:ind w:left="20"/>
              <w:jc w:val="both"/>
            </w:pPr>
            <w:r>
              <w:rPr>
                <w:rFonts w:ascii="Times New Roman"/>
                <w:b w:val="false"/>
                <w:i w:val="false"/>
                <w:color w:val="000000"/>
                <w:sz w:val="20"/>
              </w:rPr>
              <w:t>
Производство клееных ламинированных деревянных изделий, ламинированной однослойной фанеры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матрасов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313"/>
          <w:p>
            <w:pPr>
              <w:spacing w:after="20"/>
              <w:ind w:left="20"/>
              <w:jc w:val="both"/>
            </w:pPr>
            <w:r>
              <w:rPr>
                <w:rFonts w:ascii="Times New Roman"/>
                <w:b w:val="false"/>
                <w:i w:val="false"/>
                <w:color w:val="000000"/>
                <w:sz w:val="20"/>
              </w:rPr>
              <w:t>
Производство матрасов: матрасов с пружинами или набитых; матрасов, содержащих материалы, поддерживающие упругость; не обтянутых резиновых или пластиковых матрасов</w:t>
            </w:r>
          </w:p>
          <w:bookmarkEnd w:id="313"/>
          <w:p>
            <w:pPr>
              <w:spacing w:after="20"/>
              <w:ind w:left="20"/>
              <w:jc w:val="both"/>
            </w:pPr>
            <w:r>
              <w:rPr>
                <w:rFonts w:ascii="Times New Roman"/>
                <w:b w:val="false"/>
                <w:i w:val="false"/>
                <w:color w:val="000000"/>
                <w:sz w:val="20"/>
              </w:rPr>
              <w:t>
Производство подставок для матрасов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для измерения механических величин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314"/>
          <w:p>
            <w:pPr>
              <w:spacing w:after="20"/>
              <w:ind w:left="20"/>
              <w:jc w:val="both"/>
            </w:pPr>
            <w:r>
              <w:rPr>
                <w:rFonts w:ascii="Times New Roman"/>
                <w:b w:val="false"/>
                <w:i w:val="false"/>
                <w:color w:val="000000"/>
                <w:sz w:val="20"/>
              </w:rPr>
              <w:t>
Производство приборов контроля температуры для отопительных систем</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стеклянных и биметаллических термометров для измерения температуры жидкостей (за исключением медицинских)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бытовых измерителей  (например, водомеров, газомеров, счетчиков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водомеров и счетных устройств</w:t>
            </w:r>
          </w:p>
          <w:p>
            <w:pPr>
              <w:spacing w:after="20"/>
              <w:ind w:left="20"/>
              <w:jc w:val="both"/>
            </w:pPr>
            <w:r>
              <w:rPr>
                <w:rFonts w:ascii="Times New Roman"/>
                <w:b w:val="false"/>
                <w:i w:val="false"/>
                <w:color w:val="000000"/>
                <w:sz w:val="20"/>
              </w:rPr>
              <w:t>
Производство детекторов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315"/>
          <w:p>
            <w:pPr>
              <w:spacing w:after="20"/>
              <w:ind w:left="20"/>
              <w:jc w:val="both"/>
            </w:pPr>
            <w:r>
              <w:rPr>
                <w:rFonts w:ascii="Times New Roman"/>
                <w:b w:val="false"/>
                <w:i w:val="false"/>
                <w:color w:val="000000"/>
                <w:sz w:val="20"/>
              </w:rPr>
              <w:t>
Производство оборудования, основанного на альфа-, бета-, гамма-излучении, рентгеновском и прочем радиационном облучении, используемого в промышленных, медицинских, диагностических, исследовательских, научных и подобных целях</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томографов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получения магниторезонансного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медицинского ультразвукового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электрокардиографов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электромедицинского эндоскопического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медицинского лазерного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кардиостимуляторов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слуховых аппаратов</w:t>
            </w:r>
          </w:p>
          <w:p>
            <w:pPr>
              <w:spacing w:after="20"/>
              <w:ind w:left="20"/>
              <w:jc w:val="both"/>
            </w:pPr>
            <w:r>
              <w:rPr>
                <w:rFonts w:ascii="Times New Roman"/>
                <w:b w:val="false"/>
                <w:i w:val="false"/>
                <w:color w:val="000000"/>
                <w:sz w:val="20"/>
              </w:rPr>
              <w:t>
Производство оборудования для обработки облучением продуктов питания и молочных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электробытовых приборов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бытовых электроприборов: электрических водонагревателей, переносных электрообогревателей, электропечей, электронагревателей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316"/>
          <w:p>
            <w:pPr>
              <w:spacing w:after="20"/>
              <w:ind w:left="20"/>
              <w:jc w:val="both"/>
            </w:pPr>
            <w:r>
              <w:rPr>
                <w:rFonts w:ascii="Times New Roman"/>
                <w:b w:val="false"/>
                <w:i w:val="false"/>
                <w:color w:val="000000"/>
                <w:sz w:val="20"/>
              </w:rPr>
              <w:t>
Производство первичных элементов: элементов батареи, содержащих диоксид марганца, ртути, серебра</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электроаккумуляторов, включая запасные части к ним, такие как разделители, корпуса, колпаки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свинцово-кислотных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никелекадмиевых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никелеметаллогидридных батарей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литиевых батарей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сухих батарей</w:t>
            </w:r>
          </w:p>
          <w:p>
            <w:pPr>
              <w:spacing w:after="20"/>
              <w:ind w:left="20"/>
              <w:jc w:val="both"/>
            </w:pPr>
            <w:r>
              <w:rPr>
                <w:rFonts w:ascii="Times New Roman"/>
                <w:b w:val="false"/>
                <w:i w:val="false"/>
                <w:color w:val="000000"/>
                <w:sz w:val="20"/>
              </w:rPr>
              <w:t>
Производство батарей с жидким электролитом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Осветительное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317"/>
          <w:p>
            <w:pPr>
              <w:spacing w:after="20"/>
              <w:ind w:left="20"/>
              <w:jc w:val="both"/>
            </w:pPr>
            <w:r>
              <w:rPr>
                <w:rFonts w:ascii="Times New Roman"/>
                <w:b w:val="false"/>
                <w:i w:val="false"/>
                <w:color w:val="000000"/>
                <w:sz w:val="20"/>
              </w:rPr>
              <w:t>
Производство газоразрядных, флуоресцентных, ультрафиолетовых, инфракрасных и т.д. ламп накаливания</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ламп для борьбы с насекомыми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потолочных осветительных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люстр, светильников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настольных ламп (в т.ч. осветительных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гирлянд для новогодних елок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электрокаминов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ручных электрических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фонарей (например, карбидных, электрических, газовых, газолиновых, керосиновых)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прожекторов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уличных осветительных приборов (кроме светофоров)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осветительного оборудования для транспортных средств (например, для автомобилей, самолетов, судов, лодок)</w:t>
            </w:r>
          </w:p>
          <w:p>
            <w:pPr>
              <w:spacing w:after="20"/>
              <w:ind w:left="20"/>
              <w:jc w:val="both"/>
            </w:pPr>
            <w:r>
              <w:rPr>
                <w:rFonts w:ascii="Times New Roman"/>
                <w:b w:val="false"/>
                <w:i w:val="false"/>
                <w:color w:val="000000"/>
                <w:sz w:val="20"/>
              </w:rPr>
              <w:t>
Производство неэлектрического осветительного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бытовые и декоративные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хозяйственно-бытовых изделий из фарфора и фаянса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18"/>
          <w:p>
            <w:pPr>
              <w:spacing w:after="20"/>
              <w:ind w:left="20"/>
              <w:jc w:val="both"/>
            </w:pPr>
            <w:r>
              <w:rPr>
                <w:rFonts w:ascii="Times New Roman"/>
                <w:b w:val="false"/>
                <w:i w:val="false"/>
                <w:color w:val="000000"/>
                <w:sz w:val="20"/>
              </w:rPr>
              <w:t>
Производство керамической столовой посуды и прочих бытовых или туалетных изделий</w:t>
            </w:r>
          </w:p>
          <w:bookmarkEnd w:id="318"/>
          <w:p>
            <w:pPr>
              <w:spacing w:after="20"/>
              <w:ind w:left="20"/>
              <w:jc w:val="both"/>
            </w:pPr>
            <w:r>
              <w:rPr>
                <w:rFonts w:ascii="Times New Roman"/>
                <w:b w:val="false"/>
                <w:i w:val="false"/>
                <w:color w:val="000000"/>
                <w:sz w:val="20"/>
              </w:rPr>
              <w:t>
Производство статуэток и прочих декоративных керамических изделий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СТРОИТЕЛЬНЫЕ МАТЕРИАЛЫ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пластиковых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19"/>
          <w:p>
            <w:pPr>
              <w:spacing w:after="20"/>
              <w:ind w:left="20"/>
              <w:jc w:val="both"/>
            </w:pPr>
            <w:r>
              <w:rPr>
                <w:rFonts w:ascii="Times New Roman"/>
                <w:b w:val="false"/>
                <w:i w:val="false"/>
                <w:color w:val="000000"/>
                <w:sz w:val="20"/>
              </w:rPr>
              <w:t>
Производство строительных пластиковых изделий: пластиковых дверей, окон, рам, ставней, жалюзи, направляющих планок, емкостей, пластиковых покрытий, облицовок для стен и потолков в виде рулонов, плиток, пластин или прочих форм, напольных покрытий, пластиковых предметов гигиены, таких как ванны, душевые кабины, раковины, унитазы, водосливные бачки</w:t>
            </w:r>
          </w:p>
          <w:bookmarkEnd w:id="319"/>
          <w:p>
            <w:pPr>
              <w:spacing w:after="20"/>
              <w:ind w:left="20"/>
              <w:jc w:val="both"/>
            </w:pPr>
            <w:r>
              <w:rPr>
                <w:rFonts w:ascii="Times New Roman"/>
                <w:b w:val="false"/>
                <w:i w:val="false"/>
                <w:color w:val="000000"/>
                <w:sz w:val="20"/>
              </w:rPr>
              <w:t>
Производство эластичных покрытий, таких как винил, линолеум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 в первичной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полипропилена и полистирола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20"/>
          <w:p>
            <w:pPr>
              <w:spacing w:after="20"/>
              <w:ind w:left="20"/>
              <w:jc w:val="both"/>
            </w:pPr>
            <w:r>
              <w:rPr>
                <w:rFonts w:ascii="Times New Roman"/>
                <w:b w:val="false"/>
                <w:i w:val="false"/>
                <w:color w:val="000000"/>
                <w:sz w:val="20"/>
              </w:rPr>
              <w:t>
Производство красок, лаков и эмалей</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красящих веществ и колеров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эмалей, лаков, покрывающих составов и подобных препаратов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мастики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шпатлевки и подобных препаратов для выравнивания поверхности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красок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типографской краски</w:t>
            </w:r>
          </w:p>
          <w:p>
            <w:pPr>
              <w:spacing w:after="20"/>
              <w:ind w:left="20"/>
              <w:jc w:val="both"/>
            </w:pPr>
            <w:r>
              <w:rPr>
                <w:rFonts w:ascii="Times New Roman"/>
                <w:b w:val="false"/>
                <w:i w:val="false"/>
                <w:color w:val="000000"/>
                <w:sz w:val="20"/>
              </w:rPr>
              <w:t>
Производство органических растворителей, готовых растворителей красок и лаков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клеев и готовых клеящих составов, включая резиновый клей и готовые клеящие составы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обработка листового стекла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21"/>
          <w:p>
            <w:pPr>
              <w:spacing w:after="20"/>
              <w:ind w:left="20"/>
              <w:jc w:val="both"/>
            </w:pPr>
            <w:r>
              <w:rPr>
                <w:rFonts w:ascii="Times New Roman"/>
                <w:b w:val="false"/>
                <w:i w:val="false"/>
                <w:color w:val="000000"/>
                <w:sz w:val="20"/>
              </w:rPr>
              <w:t>
Производство усиленного или многослойного плоского стекла</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зеркал</w:t>
            </w:r>
          </w:p>
          <w:p>
            <w:pPr>
              <w:spacing w:after="20"/>
              <w:ind w:left="20"/>
              <w:jc w:val="both"/>
            </w:pPr>
            <w:r>
              <w:rPr>
                <w:rFonts w:ascii="Times New Roman"/>
                <w:b w:val="false"/>
                <w:i w:val="false"/>
                <w:color w:val="000000"/>
                <w:sz w:val="20"/>
              </w:rPr>
              <w:t>
Производство многослойных изолирующих предметов из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22"/>
          <w:p>
            <w:pPr>
              <w:spacing w:after="20"/>
              <w:ind w:left="20"/>
              <w:jc w:val="both"/>
            </w:pPr>
            <w:r>
              <w:rPr>
                <w:rFonts w:ascii="Times New Roman"/>
                <w:b w:val="false"/>
                <w:i w:val="false"/>
                <w:color w:val="000000"/>
                <w:sz w:val="20"/>
              </w:rPr>
              <w:t>
Производство огнеупорного раствора, бетона и т.д.</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огнеупорных керамических изделий: теплоизоляционных керамических изделий из кремниевого порошка; огнеупорного кирпича, блоков и напольных покрытий и т.д.; реторт, тигелей, муфелей, форсунок, патрубков, курительных трубок и т.д.</w:t>
            </w:r>
          </w:p>
          <w:p>
            <w:pPr>
              <w:spacing w:after="20"/>
              <w:ind w:left="20"/>
              <w:jc w:val="both"/>
            </w:pPr>
            <w:r>
              <w:rPr>
                <w:rFonts w:ascii="Times New Roman"/>
                <w:b w:val="false"/>
                <w:i w:val="false"/>
                <w:color w:val="000000"/>
                <w:sz w:val="20"/>
              </w:rPr>
              <w:t>
Производство огнеупорных изделий, содержащих магнезит, доломит или хромит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покрытий и плит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323"/>
          <w:p>
            <w:pPr>
              <w:spacing w:after="20"/>
              <w:ind w:left="20"/>
              <w:jc w:val="both"/>
            </w:pPr>
            <w:r>
              <w:rPr>
                <w:rFonts w:ascii="Times New Roman"/>
                <w:b w:val="false"/>
                <w:i w:val="false"/>
                <w:color w:val="000000"/>
                <w:sz w:val="20"/>
              </w:rPr>
              <w:t>
Производство не огнеупорных керамических изделий или стеновой плитки, мозаики и т.д.</w:t>
            </w:r>
          </w:p>
          <w:bookmarkEnd w:id="323"/>
          <w:p>
            <w:pPr>
              <w:spacing w:after="20"/>
              <w:ind w:left="20"/>
              <w:jc w:val="both"/>
            </w:pPr>
            <w:r>
              <w:rPr>
                <w:rFonts w:ascii="Times New Roman"/>
                <w:b w:val="false"/>
                <w:i w:val="false"/>
                <w:color w:val="000000"/>
                <w:sz w:val="20"/>
              </w:rPr>
              <w:t>
Производство не огнеупорных керамических тротуарных плит и брусчатки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кирпича, черепицы и прочих строительных изделий из обожженной глины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324"/>
          <w:p>
            <w:pPr>
              <w:spacing w:after="20"/>
              <w:ind w:left="20"/>
              <w:jc w:val="both"/>
            </w:pPr>
            <w:r>
              <w:rPr>
                <w:rFonts w:ascii="Times New Roman"/>
                <w:b w:val="false"/>
                <w:i w:val="false"/>
                <w:color w:val="000000"/>
                <w:sz w:val="20"/>
              </w:rPr>
              <w:t>
Производство строительных не огнеупорных материалов: керамической плитки, черепицы, колпаков над дымовой трубой, труб, изолирующих материалов и т.д.</w:t>
            </w:r>
          </w:p>
          <w:bookmarkEnd w:id="324"/>
          <w:p>
            <w:pPr>
              <w:spacing w:after="20"/>
              <w:ind w:left="20"/>
              <w:jc w:val="both"/>
            </w:pPr>
            <w:r>
              <w:rPr>
                <w:rFonts w:ascii="Times New Roman"/>
                <w:b w:val="false"/>
                <w:i w:val="false"/>
                <w:color w:val="000000"/>
                <w:sz w:val="20"/>
              </w:rPr>
              <w:t>
Производство напольной плитки из терракоты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из бетона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325"/>
          <w:p>
            <w:pPr>
              <w:spacing w:after="20"/>
              <w:ind w:left="20"/>
              <w:jc w:val="both"/>
            </w:pPr>
            <w:r>
              <w:rPr>
                <w:rFonts w:ascii="Times New Roman"/>
                <w:b w:val="false"/>
                <w:i w:val="false"/>
                <w:color w:val="000000"/>
                <w:sz w:val="20"/>
              </w:rPr>
              <w:t>
Производство готовых изделий из  бетона, цемента или искусственного камня  для использования в строительных  целях: напольных покрытий, плиток  для мощения, кирпича, плит, труб,  столбов и т.д.</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сборных железобетонных и бетонных конструкций для строительства или гражданского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блоков, панелей из бетона</w:t>
            </w:r>
          </w:p>
          <w:p>
            <w:pPr>
              <w:spacing w:after="20"/>
              <w:ind w:left="20"/>
              <w:jc w:val="both"/>
            </w:pPr>
            <w:r>
              <w:rPr>
                <w:rFonts w:ascii="Times New Roman"/>
                <w:b w:val="false"/>
                <w:i w:val="false"/>
                <w:color w:val="000000"/>
                <w:sz w:val="20"/>
              </w:rPr>
              <w:t>
Производство силикатного кирпича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асбестоцемента и волокнистого цемента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26"/>
          <w:p>
            <w:pPr>
              <w:spacing w:after="20"/>
              <w:ind w:left="20"/>
              <w:jc w:val="both"/>
            </w:pPr>
            <w:r>
              <w:rPr>
                <w:rFonts w:ascii="Times New Roman"/>
                <w:b w:val="false"/>
                <w:i w:val="false"/>
                <w:color w:val="000000"/>
                <w:sz w:val="20"/>
              </w:rPr>
              <w:t>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p>
          <w:bookmarkEnd w:id="326"/>
          <w:p>
            <w:pPr>
              <w:spacing w:after="20"/>
              <w:ind w:left="20"/>
              <w:jc w:val="both"/>
            </w:pPr>
            <w:r>
              <w:rPr>
                <w:rFonts w:ascii="Times New Roman"/>
                <w:b w:val="false"/>
                <w:i w:val="false"/>
                <w:color w:val="000000"/>
                <w:sz w:val="20"/>
              </w:rPr>
              <w:t>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труб, трубок, резервуаров, чанов, моек, раковин, сосудов, мебели, оконных коробок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и цемента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цемента или искусственного камня: скульптур, фурнитуры, барельефов, ваз, цветочных горшков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 не включенной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изолирующих материалов на минеральной основе: шлаковаты и подобной минеральной ваты; слоистого вермикулита, вспученной глины и подобных изолирующих тепломатериалов или звукоизолирующих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конструкций и изделий из алюминия и алюминиевых сплавов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промышленных металлических конструкций (конструкций для доменных печей, подъема и установки оборудования и т.д.)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окон и рам, ставен и ворот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Отделочные материалы, за исключением цемента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извести и строительного гипса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27"/>
          <w:p>
            <w:pPr>
              <w:spacing w:after="20"/>
              <w:ind w:left="20"/>
              <w:jc w:val="both"/>
            </w:pPr>
            <w:r>
              <w:rPr>
                <w:rFonts w:ascii="Times New Roman"/>
                <w:b w:val="false"/>
                <w:i w:val="false"/>
                <w:color w:val="000000"/>
                <w:sz w:val="20"/>
              </w:rPr>
              <w:t>
Производство гипса строительного (гипс кальцинированный или сульфат кальция)</w:t>
            </w:r>
          </w:p>
          <w:bookmarkEnd w:id="327"/>
          <w:p>
            <w:pPr>
              <w:spacing w:after="20"/>
              <w:ind w:left="20"/>
              <w:jc w:val="both"/>
            </w:pPr>
            <w:r>
              <w:rPr>
                <w:rFonts w:ascii="Times New Roman"/>
                <w:b w:val="false"/>
                <w:i w:val="false"/>
                <w:color w:val="000000"/>
                <w:sz w:val="20"/>
              </w:rPr>
              <w:t>
Производство штукатурки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камня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28"/>
          <w:p>
            <w:pPr>
              <w:spacing w:after="20"/>
              <w:ind w:left="20"/>
              <w:jc w:val="both"/>
            </w:pPr>
            <w:r>
              <w:rPr>
                <w:rFonts w:ascii="Times New Roman"/>
                <w:b w:val="false"/>
                <w:i w:val="false"/>
                <w:color w:val="000000"/>
                <w:sz w:val="20"/>
              </w:rPr>
              <w:t>
Резка, формовка и обработка камня для использования в строительных целях, на кладбищах, автодорогах, для покрытия крыш и т.д.</w:t>
            </w:r>
          </w:p>
          <w:bookmarkEnd w:id="328"/>
          <w:p>
            <w:pPr>
              <w:spacing w:after="20"/>
              <w:ind w:left="20"/>
              <w:jc w:val="both"/>
            </w:pPr>
            <w:r>
              <w:rPr>
                <w:rFonts w:ascii="Times New Roman"/>
                <w:b w:val="false"/>
                <w:i w:val="false"/>
                <w:color w:val="000000"/>
                <w:sz w:val="20"/>
              </w:rPr>
              <w:t>
Производство фурнитуры из камня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ИНОЕ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соединений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азотных  или азотосодержащих, фосфорных или калийных удобрений; мочевины, природных фосфатов и природных калийных солей из сырой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329"/>
          <w:p>
            <w:pPr>
              <w:spacing w:after="20"/>
              <w:ind w:left="20"/>
              <w:jc w:val="both"/>
            </w:pPr>
            <w:r>
              <w:rPr>
                <w:rFonts w:ascii="Times New Roman"/>
                <w:b w:val="false"/>
                <w:i w:val="false"/>
                <w:color w:val="000000"/>
                <w:sz w:val="20"/>
              </w:rPr>
              <w:t>
Производство инсектицидов/средств от насекомых, родентицидов, фунгицидов, гербицидов, акарицидов, молюстицидов, биоцидов</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регулирующих рост растений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дезинфицирующих средств (для сельскохозяйственных целей и прочего использования)</w:t>
            </w:r>
          </w:p>
          <w:p>
            <w:pPr>
              <w:spacing w:after="20"/>
              <w:ind w:left="20"/>
              <w:jc w:val="both"/>
            </w:pPr>
            <w:r>
              <w:rPr>
                <w:rFonts w:ascii="Times New Roman"/>
                <w:b w:val="false"/>
                <w:i w:val="false"/>
                <w:color w:val="000000"/>
                <w:sz w:val="20"/>
              </w:rPr>
              <w:t>
Производство прочих агрохимических продуктов,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неорганических химических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330"/>
          <w:p>
            <w:pPr>
              <w:spacing w:after="20"/>
              <w:ind w:left="20"/>
              <w:jc w:val="both"/>
            </w:pPr>
            <w:r>
              <w:rPr>
                <w:rFonts w:ascii="Times New Roman"/>
                <w:b w:val="false"/>
                <w:i w:val="false"/>
                <w:color w:val="000000"/>
                <w:sz w:val="20"/>
              </w:rPr>
              <w:t>
Производство химических элементов (за исключением промышленных газов и основных металлов)</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неорганических кислот, за исключением азотной кислоты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щелочи, щелока и прочих неорганических веществ, за исключением аммония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неорганических смесей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Обжиг железного колчедана</w:t>
            </w:r>
          </w:p>
          <w:p>
            <w:pPr>
              <w:spacing w:after="20"/>
              <w:ind w:left="20"/>
              <w:jc w:val="both"/>
            </w:pPr>
            <w:r>
              <w:rPr>
                <w:rFonts w:ascii="Times New Roman"/>
                <w:b w:val="false"/>
                <w:i w:val="false"/>
                <w:color w:val="000000"/>
                <w:sz w:val="20"/>
              </w:rPr>
              <w:t>
Производство дистиллированной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331"/>
          <w:p>
            <w:pPr>
              <w:spacing w:after="20"/>
              <w:ind w:left="20"/>
              <w:jc w:val="both"/>
            </w:pPr>
            <w:r>
              <w:rPr>
                <w:rFonts w:ascii="Times New Roman"/>
                <w:b w:val="false"/>
                <w:i w:val="false"/>
                <w:color w:val="000000"/>
                <w:sz w:val="20"/>
              </w:rPr>
              <w:t>
Производство дубильных веществ</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биоэтанола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углеводородов ациклических, насыщенных и ненасыщенных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углеводородов циклических, насыщенных и ненасыщенных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бутиловых эфиров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амиловых эфиров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основных органических химических веществ: моно- и поликарбоновых кислот, включая уксусную кислоту;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 синтетического глицерина,  азотно-функциональных органических соединений, включая амины; прочих органических соединений, включая продукты, полученные путем перегонки древесины (например, древесный уголь)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синтетических ароматических продуктов</w:t>
            </w:r>
          </w:p>
          <w:p>
            <w:pPr>
              <w:spacing w:after="20"/>
              <w:ind w:left="20"/>
              <w:jc w:val="both"/>
            </w:pPr>
            <w:r>
              <w:rPr>
                <w:rFonts w:ascii="Times New Roman"/>
                <w:b w:val="false"/>
                <w:i w:val="false"/>
                <w:color w:val="000000"/>
                <w:sz w:val="20"/>
              </w:rPr>
              <w:t>
Перегонка каменноугольной смолы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332"/>
          <w:p>
            <w:pPr>
              <w:spacing w:after="20"/>
              <w:ind w:left="20"/>
              <w:jc w:val="both"/>
            </w:pPr>
            <w:r>
              <w:rPr>
                <w:rFonts w:ascii="Times New Roman"/>
                <w:b w:val="false"/>
                <w:i w:val="false"/>
                <w:color w:val="000000"/>
                <w:sz w:val="20"/>
              </w:rPr>
              <w:t>
Производство моторного топлива: газолина, керосина и т.д.</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топлива: облегченного, среднего и тяжелого горючего, очищенных газов, таких как этан, пропан, бутан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смазочных масел или  смазок, включая выпуск продукции из отходов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для нефтехимической промышленности и для строительства дорог</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различных видов продукции: уайт-спирита, вазелина, твердого парафина, петролатума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нефтебрикетов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Агломерация торфа и производство торфяных брикетов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Агломерация и производство угольных брикетов</w:t>
            </w:r>
          </w:p>
          <w:p>
            <w:pPr>
              <w:spacing w:after="20"/>
              <w:ind w:left="20"/>
              <w:jc w:val="both"/>
            </w:pPr>
            <w:r>
              <w:rPr>
                <w:rFonts w:ascii="Times New Roman"/>
                <w:b w:val="false"/>
                <w:i w:val="false"/>
                <w:color w:val="000000"/>
                <w:sz w:val="20"/>
              </w:rPr>
              <w:t>
Агломерация и производство брикетов лигнита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неопасных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333"/>
          <w:p>
            <w:pPr>
              <w:spacing w:after="20"/>
              <w:ind w:left="20"/>
              <w:jc w:val="both"/>
            </w:pPr>
            <w:r>
              <w:rPr>
                <w:rFonts w:ascii="Times New Roman"/>
                <w:b w:val="false"/>
                <w:i w:val="false"/>
                <w:color w:val="000000"/>
                <w:sz w:val="20"/>
              </w:rPr>
              <w:t>
Сбор неопасных твердых бытовых и промышленных отходов (то есть, мусорных отходов) в местах накопления, мусорных контейнерах, передвижных мусорных контейнерах, баках, емкостях и т.д. и смешанных реверсируемых материалов</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Сбор реверсируемых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мусора из мусорных урн в общественных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строительных отходов и отходов разложения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и вывоз строительного мусора, такого как, кисти и прочий строительный мусор</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отходов от выпуска текстильных изделий</w:t>
            </w:r>
          </w:p>
          <w:p>
            <w:pPr>
              <w:spacing w:after="20"/>
              <w:ind w:left="20"/>
              <w:jc w:val="both"/>
            </w:pPr>
            <w:r>
              <w:rPr>
                <w:rFonts w:ascii="Times New Roman"/>
                <w:b w:val="false"/>
                <w:i w:val="false"/>
                <w:color w:val="000000"/>
                <w:sz w:val="20"/>
              </w:rPr>
              <w:t>
Деятельность по вывозу отходов к местам переработки для неопасных отходов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бумажные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334"/>
          <w:p>
            <w:pPr>
              <w:spacing w:after="20"/>
              <w:ind w:left="20"/>
              <w:jc w:val="both"/>
            </w:pPr>
            <w:r>
              <w:rPr>
                <w:rFonts w:ascii="Times New Roman"/>
                <w:b w:val="false"/>
                <w:i w:val="false"/>
                <w:color w:val="000000"/>
                <w:sz w:val="20"/>
              </w:rPr>
              <w:t>
Производство отбеленной, не полностью отбеленной и неотбеленной целлюлозы, древесной массы механическим, химическим  (с растворением или без растворения) или полухимическим способом</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хлопковой целлюлозы</w:t>
            </w:r>
          </w:p>
          <w:p>
            <w:pPr>
              <w:spacing w:after="20"/>
              <w:ind w:left="20"/>
              <w:jc w:val="both"/>
            </w:pPr>
            <w:r>
              <w:rPr>
                <w:rFonts w:ascii="Times New Roman"/>
                <w:b w:val="false"/>
                <w:i w:val="false"/>
                <w:color w:val="000000"/>
                <w:sz w:val="20"/>
              </w:rPr>
              <w:t>
Удаление чернил и типографской краски и производство древесной массы и целлюлозы из макулатуры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гофрированного картона, бумажной и картонной 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335"/>
          <w:p>
            <w:pPr>
              <w:spacing w:after="20"/>
              <w:ind w:left="20"/>
              <w:jc w:val="both"/>
            </w:pPr>
            <w:r>
              <w:rPr>
                <w:rFonts w:ascii="Times New Roman"/>
                <w:b w:val="false"/>
                <w:i w:val="false"/>
                <w:color w:val="000000"/>
                <w:sz w:val="20"/>
              </w:rPr>
              <w:t>
Производство гофрированной бумаги и картона</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гофрированной бумаги или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гофрированного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емкостей из твердого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прочих емкостей из бумаги и картона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мешков, сумок и пакетов из бумаги</w:t>
            </w:r>
          </w:p>
          <w:p>
            <w:pPr>
              <w:spacing w:after="20"/>
              <w:ind w:left="20"/>
              <w:jc w:val="both"/>
            </w:pPr>
            <w:r>
              <w:rPr>
                <w:rFonts w:ascii="Times New Roman"/>
                <w:b w:val="false"/>
                <w:i w:val="false"/>
                <w:color w:val="000000"/>
                <w:sz w:val="20"/>
              </w:rPr>
              <w:t>
Производство офисных регистров с файлами и подобных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бумажных изделий хозяйственно- бытового и санитарно- гигиенического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336"/>
          <w:p>
            <w:pPr>
              <w:spacing w:after="20"/>
              <w:ind w:left="20"/>
              <w:jc w:val="both"/>
            </w:pPr>
            <w:r>
              <w:rPr>
                <w:rFonts w:ascii="Times New Roman"/>
                <w:b w:val="false"/>
                <w:i w:val="false"/>
                <w:color w:val="000000"/>
                <w:sz w:val="20"/>
              </w:rPr>
              <w:t>
Производство бумажной продукции  для использования в целях личной гигиены и набивки из целлюлозной ваты: бумажных салфеток, носовых платков, полотенец, салфеток, туалетной бумаги, гигиенических полотенец и тампонов, детских пеленок и подгузников, бумажных стаканчиков,  тарелок и подносов, картонной и бумажной  тары</w:t>
            </w:r>
          </w:p>
          <w:bookmarkEnd w:id="336"/>
          <w:p>
            <w:pPr>
              <w:spacing w:after="20"/>
              <w:ind w:left="20"/>
              <w:jc w:val="both"/>
            </w:pPr>
            <w:r>
              <w:rPr>
                <w:rFonts w:ascii="Times New Roman"/>
                <w:b w:val="false"/>
                <w:i w:val="false"/>
                <w:color w:val="000000"/>
                <w:sz w:val="20"/>
              </w:rPr>
              <w:t>
Производство текстильных материалов для набивки и набивных гигиенических полотенец, тампонов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металла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337"/>
          <w:p>
            <w:pPr>
              <w:spacing w:after="20"/>
              <w:ind w:left="20"/>
              <w:jc w:val="both"/>
            </w:pPr>
            <w:r>
              <w:rPr>
                <w:rFonts w:ascii="Times New Roman"/>
                <w:b w:val="false"/>
                <w:i w:val="false"/>
                <w:color w:val="000000"/>
                <w:sz w:val="20"/>
              </w:rPr>
              <w:t>
Производство заклепок и подобной продукции без резьбы</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изделий, изготавливаемых на винторезном станке</w:t>
            </w:r>
          </w:p>
          <w:p>
            <w:pPr>
              <w:spacing w:after="20"/>
              <w:ind w:left="20"/>
              <w:jc w:val="both"/>
            </w:pPr>
            <w:r>
              <w:rPr>
                <w:rFonts w:ascii="Times New Roman"/>
                <w:b w:val="false"/>
                <w:i w:val="false"/>
                <w:color w:val="000000"/>
                <w:sz w:val="20"/>
              </w:rPr>
              <w:t>
Производство болтов, винтов, гаек, муфт и прочей продукции с резьбой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упаковочного материала из легких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338"/>
          <w:p>
            <w:pPr>
              <w:spacing w:after="20"/>
              <w:ind w:left="20"/>
              <w:jc w:val="both"/>
            </w:pPr>
            <w:r>
              <w:rPr>
                <w:rFonts w:ascii="Times New Roman"/>
                <w:b w:val="false"/>
                <w:i w:val="false"/>
                <w:color w:val="000000"/>
                <w:sz w:val="20"/>
              </w:rPr>
              <w:t>
Производство консервных банок для пищевых продуктов, туб, коробок, ящиков</w:t>
            </w:r>
          </w:p>
          <w:bookmarkEnd w:id="338"/>
          <w:p>
            <w:pPr>
              <w:spacing w:after="20"/>
              <w:ind w:left="20"/>
              <w:jc w:val="both"/>
            </w:pPr>
            <w:r>
              <w:rPr>
                <w:rFonts w:ascii="Times New Roman"/>
                <w:b w:val="false"/>
                <w:i w:val="false"/>
                <w:color w:val="000000"/>
                <w:sz w:val="20"/>
              </w:rPr>
              <w:t>
Производство металлических крышек и других изделий для укупоривания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формовка или фальцовка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339"/>
          <w:p>
            <w:pPr>
              <w:spacing w:after="20"/>
              <w:ind w:left="20"/>
              <w:jc w:val="both"/>
            </w:pPr>
            <w:r>
              <w:rPr>
                <w:rFonts w:ascii="Times New Roman"/>
                <w:b w:val="false"/>
                <w:i w:val="false"/>
                <w:color w:val="000000"/>
                <w:sz w:val="20"/>
              </w:rPr>
              <w:t>
Производство открытых секций в процессе холодной формовки на вальцах или методом фальцовки на прессе из плоскокатаных изделий из стали</w:t>
            </w:r>
          </w:p>
          <w:bookmarkEnd w:id="339"/>
          <w:p>
            <w:pPr>
              <w:spacing w:after="20"/>
              <w:ind w:left="20"/>
              <w:jc w:val="both"/>
            </w:pPr>
            <w:r>
              <w:rPr>
                <w:rFonts w:ascii="Times New Roman"/>
                <w:b w:val="false"/>
                <w:i w:val="false"/>
                <w:color w:val="000000"/>
                <w:sz w:val="20"/>
              </w:rPr>
              <w:t>
Производство формованных или фальцованных рифленых листов и сэндвич-панелей из стали холодным 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340"/>
          <w:p>
            <w:pPr>
              <w:spacing w:after="20"/>
              <w:ind w:left="20"/>
              <w:jc w:val="both"/>
            </w:pPr>
            <w:r>
              <w:rPr>
                <w:rFonts w:ascii="Times New Roman"/>
                <w:b w:val="false"/>
                <w:i w:val="false"/>
                <w:color w:val="000000"/>
                <w:sz w:val="20"/>
              </w:rPr>
              <w:t>
Производство железных чушек, болванок и чушек зеркального чугуна, блоков или прочих первичных форм</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ферросплавов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железосодержащих изделий прямым восстановлением железных и прочих пористых железосодержащих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чистого железа путем электролиза или в результате прочих химических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гранулированного железа и железного порошка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стальных чушек или прочих первичных форм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изделий-полуфабрикатов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и холоднокатаных плоскокатаных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прутьев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горячекатаных полых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стальных пакетированных листов и изделий с открытыми сварными швами</w:t>
            </w:r>
          </w:p>
          <w:p>
            <w:pPr>
              <w:spacing w:after="20"/>
              <w:ind w:left="20"/>
              <w:jc w:val="both"/>
            </w:pPr>
            <w:r>
              <w:rPr>
                <w:rFonts w:ascii="Times New Roman"/>
                <w:b w:val="false"/>
                <w:i w:val="false"/>
                <w:color w:val="000000"/>
                <w:sz w:val="20"/>
              </w:rPr>
              <w:t>
Производство железнодорожных материалов (сборных рельс)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341"/>
          <w:p>
            <w:pPr>
              <w:spacing w:after="20"/>
              <w:ind w:left="20"/>
              <w:jc w:val="both"/>
            </w:pPr>
            <w:r>
              <w:rPr>
                <w:rFonts w:ascii="Times New Roman"/>
                <w:b w:val="false"/>
                <w:i w:val="false"/>
                <w:color w:val="000000"/>
                <w:sz w:val="20"/>
              </w:rPr>
              <w:t>
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 горячим прессованием или прочими способами, включающими горячую обработку для изготовления полуфабрикатов, таких как горячекатаный прут, чушки или непрерывное литье</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определенного и не 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наружным диаметром свыше 406,4 мм или менее, произведенным холодным способом из плоских горячекатаных изделий и сваренных в длину или по спирали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наружным диаметром 406,4 мм или менее с поперечным сечением, способом непрерывного литья или горячей формовки или плоских холоднокатаных изделий и сваренных в длину или по спирали и с не поперечным сечением горячей или холодной формовкой из горячекатаных или холоднокатаных полос, сваренных в длину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сварных труб с внешним диаметром 406,4 мм или менее, из катаных, горячей или холодной формовкой полос и сваренных в длину для дальнейшей обработки холоднокатаным способом или способом холодной формовки в виде труб с не поперечным сечением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стального плоского фланца и фланцев с хомутами путем обработки плоских горячекатаных изделий из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гарнитуры для стыковой сварки, такой как коленчатый патрубок и путем штамповки горячекатаных бесшовных труб из стали</w:t>
            </w:r>
          </w:p>
          <w:p>
            <w:pPr>
              <w:spacing w:after="20"/>
              <w:ind w:left="20"/>
              <w:jc w:val="both"/>
            </w:pPr>
            <w:r>
              <w:rPr>
                <w:rFonts w:ascii="Times New Roman"/>
                <w:b w:val="false"/>
                <w:i w:val="false"/>
                <w:color w:val="000000"/>
                <w:sz w:val="20"/>
              </w:rPr>
              <w:t>
Трубы с резьбой и прочие трубы или гарнитура из стали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 и электропроводки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электропровода и кабеля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проводов и кабелей с токоведущими жилами из алюминия и меди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и трансформаторов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342"/>
          <w:p>
            <w:pPr>
              <w:spacing w:after="20"/>
              <w:ind w:left="20"/>
              <w:jc w:val="both"/>
            </w:pPr>
            <w:r>
              <w:rPr>
                <w:rFonts w:ascii="Times New Roman"/>
                <w:b w:val="false"/>
                <w:i w:val="false"/>
                <w:color w:val="000000"/>
                <w:sz w:val="20"/>
              </w:rPr>
              <w:t>
Производство электромоторов (за исключением двигателей внутреннего сгорания)</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распределительных электротрансформаторов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трансформаторов аргонной сварки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флюоресцирующих бареттеров (то есть, трансформаторов)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трансформаторных подстанций для распределения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передающих и распределительных регуляторов электрического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силовых генераторов (за исключением зарядки аккумуляторной батареи для двигателей внутреннего сгорания)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генераторных агрегатов (за исключением задающего блока генераторной установки)</w:t>
            </w:r>
          </w:p>
          <w:p>
            <w:pPr>
              <w:spacing w:after="20"/>
              <w:ind w:left="20"/>
              <w:jc w:val="both"/>
            </w:pPr>
            <w:r>
              <w:rPr>
                <w:rFonts w:ascii="Times New Roman"/>
                <w:b w:val="false"/>
                <w:i w:val="false"/>
                <w:color w:val="000000"/>
                <w:sz w:val="20"/>
              </w:rPr>
              <w:t>
Наматывающее устройство для якоря на плавучих рыбозаводах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электрораспределительной и регулирующей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343"/>
          <w:p>
            <w:pPr>
              <w:spacing w:after="20"/>
              <w:ind w:left="20"/>
              <w:jc w:val="both"/>
            </w:pPr>
            <w:r>
              <w:rPr>
                <w:rFonts w:ascii="Times New Roman"/>
                <w:b w:val="false"/>
                <w:i w:val="false"/>
                <w:color w:val="000000"/>
                <w:sz w:val="20"/>
              </w:rPr>
              <w:t>
Производство выключателей электропитания</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сетевых фильтров для электросети (для производственно-распределительной цепочки)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контрольных панелей для распределения электрического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электрических реле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кабеля для электрических распределительных щитов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электродетонаторов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переключения мощности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оборудования для переключения в электроэнергетической системе (за исключением пусковых кнопок, выключателей, соленоидов, тумблеров)</w:t>
            </w:r>
          </w:p>
          <w:p>
            <w:pPr>
              <w:spacing w:after="20"/>
              <w:ind w:left="20"/>
              <w:jc w:val="both"/>
            </w:pPr>
            <w:r>
              <w:rPr>
                <w:rFonts w:ascii="Times New Roman"/>
                <w:b w:val="false"/>
                <w:i w:val="false"/>
                <w:color w:val="000000"/>
                <w:sz w:val="20"/>
              </w:rPr>
              <w:t>
Производство первичных источников энергии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344"/>
          <w:p>
            <w:pPr>
              <w:spacing w:after="20"/>
              <w:ind w:left="20"/>
              <w:jc w:val="both"/>
            </w:pPr>
            <w:r>
              <w:rPr>
                <w:rFonts w:ascii="Times New Roman"/>
                <w:b w:val="false"/>
                <w:i w:val="false"/>
                <w:color w:val="000000"/>
                <w:sz w:val="20"/>
              </w:rPr>
              <w:t>
Производство гидравлических и пневматических компонентов (включая гидравлические помпы для гидравлических моторов, гидравлические и пневматические цилиндры, клапаны, шланги и гарнитуру)</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пневматического оборудования для очистки сжатого воздуха для использования в пневматических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гидравлических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гидравлического трансмиссионного оборудования</w:t>
            </w:r>
          </w:p>
          <w:p>
            <w:pPr>
              <w:spacing w:after="20"/>
              <w:ind w:left="20"/>
              <w:jc w:val="both"/>
            </w:pPr>
            <w:r>
              <w:rPr>
                <w:rFonts w:ascii="Times New Roman"/>
                <w:b w:val="false"/>
                <w:i w:val="false"/>
                <w:color w:val="000000"/>
                <w:sz w:val="20"/>
              </w:rPr>
              <w:t>
Производство приборов объемной гидропередачи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и вентилей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345"/>
          <w:p>
            <w:pPr>
              <w:spacing w:after="20"/>
              <w:ind w:left="20"/>
              <w:jc w:val="both"/>
            </w:pPr>
            <w:r>
              <w:rPr>
                <w:rFonts w:ascii="Times New Roman"/>
                <w:b w:val="false"/>
                <w:i w:val="false"/>
                <w:color w:val="000000"/>
                <w:sz w:val="20"/>
              </w:rPr>
              <w:t>
Производство промышленных кранов и вентилей, включая регулирующие клапаны и водозаборные краны</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умывальных кранов и вентилей</w:t>
            </w:r>
          </w:p>
          <w:p>
            <w:pPr>
              <w:spacing w:after="20"/>
              <w:ind w:left="20"/>
              <w:jc w:val="both"/>
            </w:pPr>
            <w:r>
              <w:rPr>
                <w:rFonts w:ascii="Times New Roman"/>
                <w:b w:val="false"/>
                <w:i w:val="false"/>
                <w:color w:val="000000"/>
                <w:sz w:val="20"/>
              </w:rPr>
              <w:t>
Производство кранов и вентилей для горячей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346"/>
          <w:p>
            <w:pPr>
              <w:spacing w:after="20"/>
              <w:ind w:left="20"/>
              <w:jc w:val="both"/>
            </w:pPr>
            <w:r>
              <w:rPr>
                <w:rFonts w:ascii="Times New Roman"/>
                <w:b w:val="false"/>
                <w:i w:val="false"/>
                <w:color w:val="000000"/>
                <w:sz w:val="20"/>
              </w:rPr>
              <w:t>
Производство косилок, включая газонокосилки</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сельскохозяйственных самозарядных или с автоматической выгрузкой трейлеров или полуприцепов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сельскохозяйственной техники для подготовки почвы, посева или внесения удобрений: плугов, распределителей удобрений, посевных агрегатов/сеялок, борон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техники для сбора и молотьбы: уборочных машин, молотилок, сортировщиков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техники для распрыскивания для использования в сельскохозяйственных целях</w:t>
            </w:r>
          </w:p>
          <w:p>
            <w:pPr>
              <w:spacing w:after="20"/>
              <w:ind w:left="20"/>
              <w:jc w:val="both"/>
            </w:pPr>
            <w:r>
              <w:rPr>
                <w:rFonts w:ascii="Times New Roman"/>
                <w:b w:val="false"/>
                <w:i w:val="false"/>
                <w:color w:val="000000"/>
                <w:sz w:val="20"/>
              </w:rPr>
              <w:t>
Производство машин для очищения, сортировки или обработки яиц, фруктов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частей и принадлежностей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347"/>
          <w:p>
            <w:pPr>
              <w:spacing w:after="20"/>
              <w:ind w:left="20"/>
              <w:jc w:val="both"/>
            </w:pPr>
            <w:r>
              <w:rPr>
                <w:rFonts w:ascii="Times New Roman"/>
                <w:b w:val="false"/>
                <w:i w:val="false"/>
                <w:color w:val="000000"/>
                <w:sz w:val="20"/>
              </w:rPr>
              <w:t>
Производство различных частей и принадлежностей автомобилей: тормозов, коробок передач, мостов, ходовых колес, амортизаторов подвески, радиаторов, глушителей, выхлопных труб, каталитических преобразователей, узлов сцеплений, рулевых колес, рулевых колонок, коробок рулевого механизма</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частей и принадлежностей для кузовов автомобилей: ремней и подушек безопасности, дверей, бамперов</w:t>
            </w:r>
          </w:p>
          <w:p>
            <w:pPr>
              <w:spacing w:after="20"/>
              <w:ind w:left="20"/>
              <w:jc w:val="both"/>
            </w:pPr>
            <w:r>
              <w:rPr>
                <w:rFonts w:ascii="Times New Roman"/>
                <w:b w:val="false"/>
                <w:i w:val="false"/>
                <w:color w:val="000000"/>
                <w:sz w:val="20"/>
              </w:rPr>
              <w:t>
Производство сидений для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и других моторных 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348"/>
          <w:p>
            <w:pPr>
              <w:spacing w:after="20"/>
              <w:ind w:left="20"/>
              <w:jc w:val="both"/>
            </w:pPr>
            <w:r>
              <w:rPr>
                <w:rFonts w:ascii="Times New Roman"/>
                <w:b w:val="false"/>
                <w:i w:val="false"/>
                <w:color w:val="000000"/>
                <w:sz w:val="20"/>
              </w:rPr>
              <w:t>
Производство прочих автотранспортных средств: пожарных машин, машин скорой помощи, машин для уборки улиц и дорог</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двигателей для автотранспортных средств</w:t>
            </w:r>
          </w:p>
          <w:p>
            <w:pPr>
              <w:spacing w:after="20"/>
              <w:ind w:left="20"/>
              <w:jc w:val="both"/>
            </w:pPr>
            <w:r>
              <w:rPr>
                <w:rFonts w:ascii="Times New Roman"/>
                <w:b w:val="false"/>
                <w:i w:val="false"/>
                <w:color w:val="000000"/>
                <w:sz w:val="20"/>
              </w:rPr>
              <w:t>
Производство шасси для автотранспортных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349"/>
          <w:p>
            <w:pPr>
              <w:spacing w:after="20"/>
              <w:ind w:left="20"/>
              <w:jc w:val="both"/>
            </w:pPr>
            <w:r>
              <w:rPr>
                <w:rFonts w:ascii="Times New Roman"/>
                <w:b w:val="false"/>
                <w:i w:val="false"/>
                <w:color w:val="000000"/>
                <w:sz w:val="20"/>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и т.д.</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рельсовых тележек и локомотивов для горнодобывающей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механического и электромеханического сигнального оборудования, оборудования для контроля безопасности и управления движением на железнодорожных, трамвайных, внутренних водных путях, автотрассах, парковках, летных полях и т.д.</w:t>
            </w:r>
          </w:p>
          <w:p>
            <w:pPr>
              <w:spacing w:after="20"/>
              <w:ind w:left="20"/>
              <w:jc w:val="both"/>
            </w:pPr>
            <w:r>
              <w:rPr>
                <w:rFonts w:ascii="Times New Roman"/>
                <w:b w:val="false"/>
                <w:i w:val="false"/>
                <w:color w:val="000000"/>
                <w:sz w:val="20"/>
              </w:rPr>
              <w:t>
Производство сидений для железнодорожных вагонов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коляски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велосипедов и инвалидных колясок/кресел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350"/>
          <w:p>
            <w:pPr>
              <w:spacing w:after="20"/>
              <w:ind w:left="20"/>
              <w:jc w:val="both"/>
            </w:pPr>
            <w:r>
              <w:rPr>
                <w:rFonts w:ascii="Times New Roman"/>
                <w:b w:val="false"/>
                <w:i w:val="false"/>
                <w:color w:val="000000"/>
                <w:sz w:val="20"/>
              </w:rPr>
              <w:t>
Производство не 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комплектующих и аксессуаров для велосипедов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велосипедов со вспомогательным мотором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колесных игрушек, предназначенных для катания на них, включая пластиковые велосипеды и трехколесные велосипеды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инвалидных колясок с мотором или без</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комплектующих и аксессуаров для инвалидных колясок</w:t>
            </w:r>
          </w:p>
          <w:p>
            <w:pPr>
              <w:spacing w:after="20"/>
              <w:ind w:left="20"/>
              <w:jc w:val="both"/>
            </w:pPr>
            <w:r>
              <w:rPr>
                <w:rFonts w:ascii="Times New Roman"/>
                <w:b w:val="false"/>
                <w:i w:val="false"/>
                <w:color w:val="000000"/>
                <w:sz w:val="20"/>
              </w:rPr>
              <w:t>
Производство детских колясок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351"/>
          <w:p>
            <w:pPr>
              <w:spacing w:after="20"/>
              <w:ind w:left="20"/>
              <w:jc w:val="both"/>
            </w:pPr>
            <w:r>
              <w:rPr>
                <w:rFonts w:ascii="Times New Roman"/>
                <w:b w:val="false"/>
                <w:i w:val="false"/>
                <w:color w:val="000000"/>
                <w:sz w:val="20"/>
              </w:rPr>
              <w:t>
Производство медицинских фармакологических препаратов, используемых для производства медикаментов: антибиотиков, основных витаминов, салициловой и O-ацетилсалициловой кислот и т.д.</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Переработка крови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химически чистого сахара</w:t>
            </w:r>
          </w:p>
          <w:p>
            <w:pPr>
              <w:spacing w:after="20"/>
              <w:ind w:left="20"/>
              <w:jc w:val="both"/>
            </w:pPr>
            <w:r>
              <w:rPr>
                <w:rFonts w:ascii="Times New Roman"/>
                <w:b w:val="false"/>
                <w:i w:val="false"/>
                <w:color w:val="000000"/>
                <w:sz w:val="20"/>
              </w:rPr>
              <w:t>
Производство эндокринных препаратов из животного сырья (переработка желез и производство экстрактов из желез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52"/>
          <w:p>
            <w:pPr>
              <w:spacing w:after="20"/>
              <w:ind w:left="20"/>
              <w:jc w:val="both"/>
            </w:pPr>
            <w:r>
              <w:rPr>
                <w:rFonts w:ascii="Times New Roman"/>
                <w:b w:val="false"/>
                <w:i w:val="false"/>
                <w:color w:val="000000"/>
                <w:sz w:val="20"/>
              </w:rPr>
              <w:t>
Производство медикаментов: иммунной сыворотки и т.д.; вакцин; различных медикаментов, включая гомеопатические препараты</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химической контрацептивной продукции для наружного применения и гормональных контрацептивов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медицинских диагностических препаратов, включая тесты на беременность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диагностических препаратов для выявления радиоактивных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биологических фармацевтических препаратов</w:t>
            </w:r>
          </w:p>
          <w:p>
            <w:pPr>
              <w:spacing w:after="20"/>
              <w:ind w:left="20"/>
              <w:jc w:val="both"/>
            </w:pPr>
            <w:r>
              <w:rPr>
                <w:rFonts w:ascii="Times New Roman"/>
                <w:b w:val="false"/>
                <w:i w:val="false"/>
                <w:color w:val="000000"/>
                <w:sz w:val="20"/>
              </w:rPr>
              <w:t>
Производство медицинских перевязочных материалов, таких как вата, марля, марлевые повязки, бандажи и т.д.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товарные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и промышленных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353"/>
          <w:p>
            <w:pPr>
              <w:spacing w:after="20"/>
              <w:ind w:left="20"/>
              <w:jc w:val="both"/>
            </w:pPr>
            <w:r>
              <w:rPr>
                <w:rFonts w:ascii="Times New Roman"/>
                <w:b w:val="false"/>
                <w:i w:val="false"/>
                <w:color w:val="000000"/>
                <w:sz w:val="20"/>
              </w:rPr>
              <w:t>
Производство сжатых тканей, включая ткани с нетканой липкой основой</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пропитанных, окрашенных, прорезиненных и покрытых пластиком тканей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резиновой ткани из высокопрочного материала</w:t>
            </w:r>
          </w:p>
          <w:p>
            <w:pPr>
              <w:spacing w:after="20"/>
              <w:ind w:left="20"/>
              <w:jc w:val="both"/>
            </w:pPr>
            <w:r>
              <w:rPr>
                <w:rFonts w:ascii="Times New Roman"/>
                <w:b w:val="false"/>
                <w:i w:val="false"/>
                <w:color w:val="000000"/>
                <w:sz w:val="20"/>
              </w:rPr>
              <w:t>
Производство плащевой ткани, ткани для пожарных рукавов/шлангов, сетчатой ткани, эластичной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ювелирных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354"/>
          <w:p>
            <w:pPr>
              <w:spacing w:after="20"/>
              <w:ind w:left="20"/>
              <w:jc w:val="both"/>
            </w:pPr>
            <w:r>
              <w:rPr>
                <w:rFonts w:ascii="Times New Roman"/>
                <w:b w:val="false"/>
                <w:i w:val="false"/>
                <w:color w:val="000000"/>
                <w:sz w:val="20"/>
              </w:rPr>
              <w:t>
Производство культивированного жемчуга</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драгоценных и полудрагоценных камней в стадии обработки, включая промышленную обработку камней и синтетических и обработанных драгоценных и полудрагоценных камней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Обработка бриллиантов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драгоценностей из драгоценных металлов и основных металлов с покрытием из драгоценных металлов или драгоценных и полудрагоценных камней, или комбинаций из драгоценных металлов и драгоценных или полудрагоценных камней или прочих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ювелирных изделий из драгоценных металлов или основных металлов с покрытием из ценных металлов: столовой посуды, мелкой и плоской посуды, глубокой посуды, туалетных принадлежностей, офисных или настольных изделий, изделий для ритуального использования в религиозных службах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технических и лабораторных принадлежностей из драгоценных металлов (за исключением инструментов и запасных частей): тиглей, шпателей, анодов с гальванопокрытием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драгоценных металлических браслетов для наручных часов, ремешков, браслетов и табакерок</w:t>
            </w:r>
          </w:p>
          <w:p>
            <w:pPr>
              <w:spacing w:after="20"/>
              <w:ind w:left="20"/>
              <w:jc w:val="both"/>
            </w:pPr>
            <w:r>
              <w:rPr>
                <w:rFonts w:ascii="Times New Roman"/>
                <w:b w:val="false"/>
                <w:i w:val="false"/>
                <w:color w:val="000000"/>
                <w:sz w:val="20"/>
              </w:rPr>
              <w:t>
Гравировка драгоценных персональных и не драгоценных изделий из металла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хирургических и ортопедических приспособлений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55"/>
          <w:p>
            <w:pPr>
              <w:spacing w:after="20"/>
              <w:ind w:left="20"/>
              <w:jc w:val="both"/>
            </w:pPr>
            <w:r>
              <w:rPr>
                <w:rFonts w:ascii="Times New Roman"/>
                <w:b w:val="false"/>
                <w:i w:val="false"/>
                <w:color w:val="000000"/>
                <w:sz w:val="20"/>
              </w:rPr>
              <w:t>
Производство хирургических салфеток, стерильных простыней и бинтов</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пластин и винтов для фиксации костей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зубных протезов, мостов и т.д., изготовленных в зуботехнических лабораториях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ортопедических приспособлений и протезов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глазных протезов</w:t>
            </w:r>
          </w:p>
          <w:p>
            <w:pPr>
              <w:spacing w:after="20"/>
              <w:ind w:left="20"/>
              <w:jc w:val="both"/>
            </w:pPr>
            <w:r>
              <w:rPr>
                <w:rFonts w:ascii="Times New Roman"/>
                <w:b w:val="false"/>
                <w:i w:val="false"/>
                <w:color w:val="000000"/>
                <w:sz w:val="20"/>
              </w:rPr>
              <w:t>
Производство офтальмологических изделий, очков для коррекции зрения, солнцезащитных очков, линз для очков, контактных линз, защитных очков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других видах жилья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студенческих и школьных общежитий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учреждений дошкольного, начального, основного и общего среднего образования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мест размещения (гостиницы, санатории, отели класса люкс, мотели)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и прочие периоды краткосрочного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мест размещения (детские или прочие дома отдыха, квартиры и бунгало для приезжих, коттеджи и домики без предоставления услуг по уборке или приготовлению пищи, молодежные туристские лагеря, горные турбазы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для проживания в кемпинге, рекреационном автопарке и трейлерном парке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мест размещения (кемпинги, трейлерные парки, развлекательные городки, охотничьи или рыболовные угодья, помещения и принадлежности для автомобильного отдыха)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больничных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реконструкция и (или) оснащение оборудованием санаторно-курортных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наземных пассажирских перевозок, не отнесенные к другим категориям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горнолыжных курортов, управление конвейерами, канатными дорогами, горнолыжными подъемниками и канатными подъемниками, если они не входят в систему городских и междугородних транспортных перевозок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УЗИ аппарат, кардиомонитор, аппарат ИВЛ неонатальный, аппарат ИВЛ, аппарат искусственного кровообращения, ангиографическая система и др.)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транспортных транзитных терминалов, сухих портов, складских помещений</w:t>
            </w:r>
          </w:p>
        </w:tc>
      </w:tr>
    </w:tbl>
    <w:bookmarkStart w:name="z942" w:id="356"/>
    <w:p>
      <w:pPr>
        <w:spacing w:after="0"/>
        <w:ind w:left="0"/>
        <w:jc w:val="both"/>
      </w:pPr>
      <w:r>
        <w:rPr>
          <w:rFonts w:ascii="Times New Roman"/>
          <w:b w:val="false"/>
          <w:i w:val="false"/>
          <w:color w:val="000000"/>
          <w:sz w:val="28"/>
        </w:rPr>
        <w:t>
      * Только на инвестиционные цели</w:t>
      </w:r>
    </w:p>
    <w:bookmarkEnd w:id="356"/>
    <w:bookmarkStart w:name="z943" w:id="357"/>
    <w:p>
      <w:pPr>
        <w:spacing w:after="0"/>
        <w:ind w:left="0"/>
        <w:jc w:val="both"/>
      </w:pPr>
      <w:r>
        <w:rPr>
          <w:rFonts w:ascii="Times New Roman"/>
          <w:b w:val="false"/>
          <w:i w:val="false"/>
          <w:color w:val="000000"/>
          <w:sz w:val="28"/>
        </w:rPr>
        <w:t>
      ** Финансируются проекты в сфере туризма, реализуемые на побережье озера Алаколь (Восточно-Казахстанская область, Алматинская область),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в Имантау-Шалкарской куротной зоне (Северо-Казахстанская область), в Алматинском горном кластере (Талгарский, Енбекшиказахский, Уйгурский, Райымбекский, Карасайский, Нарынкольский районы Алматинской области).</w:t>
      </w:r>
    </w:p>
    <w:bookmarkEnd w:id="357"/>
    <w:bookmarkStart w:name="z944" w:id="358"/>
    <w:p>
      <w:pPr>
        <w:spacing w:after="0"/>
        <w:ind w:left="0"/>
        <w:jc w:val="both"/>
      </w:pPr>
      <w:r>
        <w:rPr>
          <w:rFonts w:ascii="Times New Roman"/>
          <w:b w:val="false"/>
          <w:i w:val="false"/>
          <w:color w:val="000000"/>
          <w:sz w:val="28"/>
        </w:rPr>
        <w:t>
      ***Приграничные с Китайской Народной Республикой и Республикой Узбекистан территории Республики Казахстан.</w:t>
      </w:r>
    </w:p>
    <w:bookmarkEnd w:id="3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