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d3b9ae" w14:textId="5d3b9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4 июня 2018 года № 323 "Об утверждении Правил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2020 года № 40. Утратило силу постановлением Правительства Республики Казахстан от 11 июля 2023 года № 550.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11.07.2023 </w:t>
      </w:r>
      <w:r>
        <w:rPr>
          <w:rFonts w:ascii="Times New Roman"/>
          <w:b w:val="false"/>
          <w:i w:val="false"/>
          <w:color w:val="ff0000"/>
          <w:sz w:val="28"/>
        </w:rPr>
        <w:t>№ 550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июня 2018 года № 323 "Об утверждении Правил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поступлений от передачи в конкурентную среду активов национальных управляющих холдингов, национальных холдингов, национальных компаний и их дочерних, зависимых и иных юридических лиц, являющихся аффилированными с ними, в Национальный фонд Республики Казахстан,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Размер средств, перечисляемых в Нацфонд за счет средств от передачи в конкурентную среду активов акционерных обществ "Национальная компания "Қазақстан темiр жолы", "Национальная компания "КазМунайГаз", "Самрук-Энерго", корректируется в соответствии с решением Государственной комиссии по модернизации экономики Республики Казахстан на сумму, необходимую для погашения внешнего долга, и акционерного общества "Национальная компания "Казахстан инжиниринг" (Kazakhstan Engineering)", корректируется в соответствии с решением Государственной комиссии по модернизации экономики Республики Казахстан на сумму, необходимую для погашения внутреннего долга.". 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