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28d4" w14:textId="b5f2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июля 2011 года № 785 "Об утверждении состава национальных научных советов"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2020 года № 144. Утратило силу постановлением Правительства Республики Казахстан от 23 августа 2023 года № 716.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23.08.2023 </w:t>
      </w:r>
      <w:r>
        <w:rPr>
          <w:rFonts w:ascii="Times New Roman"/>
          <w:b w:val="false"/>
          <w:i w:val="false"/>
          <w:color w:val="ff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2011 года № 785 "Об утверждении состава национальных научных советов"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научных советов,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"Научные основы "Мәңгілік ел" (образование XXI века, фундаментальные и прикладные исследования в области гуманитарных наук)":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25, исключить.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