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83ff" w14:textId="d5d8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ввоза и вывоза товаров, необходимых для бесперебойного жизнеобеспечения населения и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2020 года № 146.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 Президента Республики Казахстан от 16 марта 2020 года № 287 "О дальнейших мерах по стабилизации экономики"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и вывоза товаров, необходимых для бесперебойного жизнеобеспечения населения и экономики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146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ввоза и вывоза товаров, необходимых для бесперебойного жизнеобеспечения населения и экономики Республики Казахстан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ввоза и вывоза товаров, необходимых для бесперебойного жизнеобеспечения населения и экономики Республики Казахстан,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 Президента Республики Казахстан от 16 марта 2020 года № 287 "О дальнейших мерах по стабилизации экономики" и определяет порядок ввоза на территорию Республики Казахстан и вывоза с территории Республики Казахстан товаров, необходимых для бесперебойного жизнеобеспечения населения и экономики Республики Казахстан (далее – Порядок), и действует в период кризисных ситуаций в Республике Казахстан.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Порядка под товарами, необходимыми для бесперебойного жизнеобеспечения населения и экономики Республики Казахстан, на период действия режима чрезвычайного положения понимаются товары, имеющие высокую социальную, медицинскую значимость, в отношении которых имеется высокий риск роста внутренних цен, критического недостатка на внутреннем рынке, которые необходимы для оказания неотложной медицинской помощи, обеспечения продовольственной безопасности и защиты внутреннего рынка (далее – товары).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Центральные государственные органы Республики Казахстан вносят в уполномоченный государственный орган в области регулирования торговой деятельности (далее – уполномоченный орган) предложения по изменению размеров ставок ввозных или вывозных таможенных пошлин или установлению запретов на ввоз/вывоз на/с территорию/территории Республики Казахстан товаров, а также по применению других мер таможенно-тарифного и нетарифного регулирования внешнеторговой деятельности Республики Казахстан,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деятельности", с приложением следующих экономических обоснований: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обеспеченность внутреннего рынка рассматриваемыми товарами;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внутреннее производство;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доля импорта таких товаров в общем объеме потребления;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динамика цен на такие товары на внутреннем и внешних рынках.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выносит предложения центральных государственных органов по изменению размеров ставок ввозных или вывозных таможенных пошлин или установления запрета на ввоз на территорию Республики Казахстан или вывоза с территории Республики Казахстан товаров, а также по применению других мер таможенно-тарифного и нетарифного регулирования внешнеторговой деятельности Республики Казахстан в течение двух рабочих дней со дня поступления таких предложений на рассмотрение Государственной комиссии по обеспечению режима чрезвычайного положения при Президенте Республики Казахстан, образованной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285 "О введении чрезвычайного положения в Республике Казахстан" (далее – Государственная комиссия).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комиссия рассматривает предложения и принимает одно из следующих решений: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 одобрении либо отказе в изменении размеров ставок ввозных или вывозных таможенных пошлин;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одобрении либо отказе в установлении запрета на ввоз на территорию Республики Казахстан или вывоз с территории Республики Казахстан товаров;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одобрении либо отказе в применении других мер таможенно-тарифного и нетарифного регулирования внешнеторговой деятельности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принятии Государственной комиссией положительного решения уполномоченный орган разрабатывает акт по изменению размеров ставок таможенных пошлин, о применении других мер таможенно-тарифного и нетарифного регулирования, а центральные государственные органы в пределах компетенции разрабатывают акт по введению запрета на ввоз на территорию Республики Казахстан или вывоз с территории Республики Казахстан товаров и других мер нетарифного регулирования.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юстиции Республики Казахстан в течение одного рабочего дня со дня поступления нормативного правового акта осуществляет его государственную регистрацию. 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принятии акта об изменении ставок ввозных таможенных пошлин уполномоченный орган в течение 10 календарных дней уведомляет Евразийскую экономическую комиссию и государства-члены Евразийского экономического союза о принятии нормативного правового акта.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