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d0ff" w14:textId="b17d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дополнений в Соглашение между государствами-членами Шанхайской организации сотрудничества о проведении совместных военных учений от 27 июня 2007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2020 года № 193.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дополнений в Соглашение между государствами-членами Шанхайской организации сотрудничества о проведении совместных военных учений от 27 июня 2007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о внесении дополнений в Соглашение между государствами-членами Шанхайской организации сотрудничества о проведении совместных военных учений от 27 июня 2007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дополнений в Соглашение между государствами-членами Шанхайской организации сотрудничества о проведении совместных военных учений от 27 июня 2007 года, совершенный в Бишкеке 29 апреля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