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d077" w14:textId="91bd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2020 года № 227.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(опубликован в газете "Казахстанская правда" от 21 марта 2020 г. № 56)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особом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уточнения и исполнения республиканского бюджета,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Уточненный республиканский бюджет на текущий финансовый год в период кризисных ситуаций утверждается указом Президента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 Президента Республики Казахстан разрабатывается в соответствии со структурой бюджета,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(далее – Бюджетный кодекс), и единой бюджетной классификацией, разработанной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кодекса, и вступает в действие с 1 января соответствующего финансового года.";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Размер гарантированного трансферта из Национального фонда Республики Казахстан в уточненный республиканский бюджет на текущий финансовый год в период кризисных ситуаций одобряется Советом по управлению Национальным фондом Республики Казахстан и утверждается указом Президента Республики Казахстан об уточненном республиканском бюджете на текущий финансовый год.";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 принятии указа Президента Республики Казахстан об уточненном республиканском бюджете на текущий финансовый год незамедлительно информируется Парламент Республики Казахстан.";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Формирование, уточнение и исполнение уточненного республиканского бюджета на текущий финансовый год с применением положений настоящего Особого порядка осуществляются в период кризисных ситуаций.";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Администраторы республиканских бюджетных программ после введения чрезвычайного положения в течение пяти рабочих дней представляют в центральный уполномоченный орган по бюджетному планированию бюджетную заявку в электронном виде посредством ЕСЭДО и на бумажном носителе в одном экземпляре, только в части бюджетных программ и подпрограмм, по которым планируются изменения и дополнения.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Центральный уполномоченный орган по бюджетному планированию в течение пяти рабочих дней рассматривает бюджетные заявки и формирует проект Указа Президента Республики Казахстан об уточненном республиканском бюджете на текущий финансовый год на основе действующего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2020-2022 годы" с учетом изменений и дополнений, направленных на финансирование мероприятий чрезвычайного положения, а также мер, необходимых по стабилизации экономики и бесперебойного жизнеобеспечения населения, и другие мероприятия и вносит их на рассмотрение Республиканской бюджетной комиссии.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одобрения Республиканской бюджетной комиссией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Особого порядка документов центральный уполномоченный орган по бюджетному планированию вносит в Правительство Республики Казахстан проект Указа Президента Республики Казахстан об уточненном республиканском бюджете на текущий финансовый год и проект постановления Правительства Республики Казахстан о внесении проекта Указа Президента Республики Казахстан об уточненном республиканском бюджете на текущий финансовый год на рассмотрение Президента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Правительства Республики Казахстан о реализации Указа Президента Республики Казахстан об уточнененном республиканском бюджете на текущий финансовый год принимается в течение семи календарных дней со дня подписания Президентом Республики Казахстан соответствующего Указа.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Соответствующий проект постановления Правительства Республики Казахстан разрабатывается центральным уполномоченным органом по бюджетному планированию.";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"Исполнение уточненного республиканского бюджета на текущий финансовый год по расходам осуществляется администраторами бюджетных программ и их подведомственными государственными учреждениями в соответствии с требованиями Бюджетного кодекса, положениями Правил исполнения бюджета и его кассового обслуживания, утвержденных приказом уполномоченного органа по бюджетному планированию (далее – Правила исполнения бюджета) и в целях достижения заданных показателей деятельности государственных органов.";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рамках исполнения уточненного республиканского бюджета на текущий финансовый год Правительство Республики Казахстан вправе перераспределять бюджетные средства между администраторами бюджетных программ, бюджетными программами администратора республиканских бюджетных программ и регионами путем принятия соответствующих постановлений Правительства Республики Казахстан.";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"Перераспределение средств в объеме более десяти процентов от общего объема, выделенного администратору бюджетных программ на текущий финансовый год по уточненному республиканскому бюджету, осуществляется по согласованию с Президентом Республики Казахстан.".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