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768d" w14:textId="a967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ноября 2010 года № 1293 "О возмещении причиненного материального ущерба, связанного с использованием в зоне проведения антитеррористической операции транспортных средств, принадлежащих организациям или физическим лицам"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2020 года № 247.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2010 года № 1293 "О возмещении причиненного материального ущерба, связанного с использованием в зоне проведения антитеррористической операции транспортных средств, принадлежащих организациям или физическим лицам" (опубликовано в газете "Казахстанская правда" от 21 декабря 2010 года, № 344-345 (26405-26406))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причиненного материального ущерба, связанного с использованием в зоне проведения антитеррористической операции транспортных средств, принадлежащих организациям или физическим лицам,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справка, выданная руководителем республиканского или областного, городов республиканского значения, столицы, района (города областного значения) и морского оперативного штаба по борьбе с терроризмом, подтверждающая факт использования транспортного средства в зоне проведения антитеррористической операции (с указанием того, было ли повреждено, уничтожено транспортное средство или имел место факт использования горюче-смазочных материалов).";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ущерба, связанного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в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принадлежащих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физическим лицам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Начальнику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или его территориального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специальное (воинское) звание,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 его наличии)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заявителя), проживающего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находящегося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возмещении причиненного материального ущерба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возместить причиненный материальный ущерб в связи с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транспортного средства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(модель, год выпуска, номер двигателя, номер кузова, номер шасси,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регистрационный номерной знак, серия, номер и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свидетельства о регистрации транспортного средства)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зоне проведения антитеррористической операции 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(время, место, характер события)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включая 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(расходы на восстановление (ремонт) поврежденного транспортного средства)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стоимость израсходованных горюче-смазочных материалов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в количестве _____ литров.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(название, марка)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Материальный ущерб прошу возместить по адресу: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(область, район, город, адрес места жительства, 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банка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БИК, ИИК банка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Текущий или сберегательный счет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имя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 получателя №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заявлению 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 _______       Заявитель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(число) (месяц) (год)                   (подпись,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гражданина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Зарегистрировано за № _________ Дата принятия заявления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Ф.И.О. (при его наличии), должность и подпись принявшего заявление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 _______       Заявитель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(число) (месяц) (год)                   (подпись, Ф.И.О. (при его наличии)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ущерба, связанного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в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принадлежащих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физическим лицам</w:t>
            </w:r>
          </w:p>
        </w:tc>
      </w:tr>
    </w:tbl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 о возмещении причиненного материального ущерба и произведенных выплатах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2756"/>
        <w:gridCol w:w="1372"/>
        <w:gridCol w:w="956"/>
        <w:gridCol w:w="2548"/>
        <w:gridCol w:w="956"/>
        <w:gridCol w:w="2965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"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или реквизиты заявителя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поступления, № вх.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проживания, нахождения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возмещения материального ущерба (краткое описание места, времени)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причиненного материального ущерба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платежного документа по выплаченным денежным средствам (подпись регистратора)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