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325b76" w14:textId="d325b7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основных условий кредитования областных бюджетов, бюджетов городов республиканского значения, столицы на содействие развитию предпринимательства в областных центрах, городах Нур-Султане, Алматы, Шымкенте, Семее и моногородах на 2020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6 мая 2020 года № 277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180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8 апреля 2020 года № 299 "Об уточненном республиканском бюджете на 2020 год" и постановлением Правительства Республики Казахстан от 9 апреля 2020 года № 187 "О реализации Указа Президента Республики Казахстан "Об уточненном республиканском бюджете на 2020 год" Правительство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основные условия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кредитования областных бюджетов, бюджетов городов республиканского значения, столицы на содействие развитию предпринимательства в областных центрах, городах Нур-Султане, Алматы, Шымкенте, Семее и моногородах на 2020 год.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Местным исполнительным органам областей, городов республиканского значения, столицы в течение десяти календарных дней после принятия соответствующими маслихатами решений, предусматривающих в областных бюджетах, бюджетах городов республиканского значения, столицы на 2020 год соответствующие поступления, предоставить указанные решения маслихатов в Министерство финансов Республики Казахстан.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Министерствам финансов, национальной экономики Республики Казахстан в установленном законодательством порядке обеспечить: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заключение кредитных договоров с местными исполнительными органами областей, городов республиканского значения и столицы;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контроль за целевым использованием и своевременным возвратом бюджетных кредитов в республиканский бюджет.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Местным исполнительным органам областей, городов республиканского значения, столицы ежеквартально, не позднее 10-го числа месяца, следующего за отчетным периодом, представлять информацию об освоении кредитов в министерства финансов, национальной экономики Республики Казахстан.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Министерству национальной экономики Республики Казахстан обеспечить мониторинг освоения бюджетных кредитов, выделенных на кредитование областных бюджетов, бюджетов городов республиканского значения, столицы на содействие развитию предпринимательства в областных центрах, городах Нур-Султане, Алматы, Шымкенте, Семее и моногородах на 2020 год.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Контроль за исполнением настоящего постановления возложить на Министерство национальной экономики Республики Казахстан.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Настоящее постановление вводится в действие со дня его подписания. 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мая 2020 года № 277</w:t>
            </w:r>
          </w:p>
        </w:tc>
      </w:tr>
    </w:tbl>
    <w:bookmarkStart w:name="z1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Основные условия кредитования областных бюджетов, бюджетов городов республиканского значения, столицы на содействие развитию предпринимательства в областных центрах, городах Нур-Султане, Алматы, Шымкенте, Семее и моногородах на 2020 год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предоставления кредитов местным исполнительным органам областей, городов республиканского значения, столицы (далее – заемщик) устанавливаются следующие основные условия: 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кредиты в сумме 9311124000 (девять миллиардов триста одиннадцать миллионов сто двадцать четыре тысячи) тенге, предусмотренные постановлением Правительства Республики Казахстан от 9 апреля 2020 года № 187 "О реализации Указа Президента Республики Казахстан "Об уточненном республиканском бюджете на 2020 год", предоставляются заемщикам сроком на 7 (семь) лет по ставке вознаграждения 0,01 % на кредитование областных бюджетов, бюджетов городов республиканского значения, столицы на содействие развитию предпринимательства в областных центрах, городах Нур-Султане, Алматы, Шымкенте, Семее и моногородах на 2020 год;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период освоения бюджетного кредита составляет 6 месяцев и исчисляется с момента перечисления бюджетного кредита местному исполнительному органу.</w:t>
      </w:r>
    </w:p>
    <w:bookmarkEnd w:id="1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