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617a" w14:textId="9f86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декабря 2014 года № 1324 "Об утверждении Правил выплат пожизненного ежемесячного материального обеспечения спортсменам и тренерам, установлении их размеров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2020 года № 365. Утратило силу постановлением Правительства Республики Казахстан от 11 августа 2023 года № 670.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11.08.2023 </w:t>
      </w:r>
      <w:r>
        <w:rPr>
          <w:rFonts w:ascii="Times New Roman"/>
          <w:b w:val="false"/>
          <w:i w:val="false"/>
          <w:color w:val="ff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1324 "Об утверждении Правил выплат пожизненного ежемесячного материального обеспечения спортсменам и тренерам, установлении их размеров и признании утратившими силу некоторых решений Правительства Республики Казахстан" (САПП Республики Казахстан, 2014 г., № 80, ст. 696)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пожизненного ежемесячного материального обеспечения спортсменам и тренерам,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1324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 пожизненного ежемесячного материального обеспечения спортсменам и тренерам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 пожизненного ежемесячного материального обеспечения спортсменам и тренерам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и определяют порядок выплаты пожизненного ежемесячного материального обеспечения (далее – материальное обеспечение) спортсменам и тренерам.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Материальное обеспечение выплачивается следующим спортсменам и тренерам, являющимся гражданами Республики Казахстан и имеющим трудовой стаж не менее двадцати лет в области физической культуры и спорта: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спортсменам, завоевавшим звание чемпионов и призеров Олимпийских, Паралимпийских и Сурдлимпийских игр, и (или) чемпионов мира по олимпийским видам спорта;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тренерам, подготовившим спортсменов, указанных в подпункте 1) пункта 2 настоящих Правил.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подготовку одного и того же спортсмена материальное обеспечение выплачивается одному тренеру. В случае повторного выполнения спортсменом установленных требований, указанных в подпункте 1) пункта 2 настоящих Правил, материальное обеспечение также выплачивается другому тренеру.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Материальное обеспечение выплачивается за счет средств республиканского бюджета через бюджетные программы уполномоченного органа в области физической культуры и спорта (далее – уполномоченный орган).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выплат материального обеспечения спортсменам и тренерам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имеющие право на получение материального обеспечения (далее – заявители), представляют следующие документы: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спортсмены: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к настоящим Правилам;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трудовую книжку, либо любой из нижеперечисленных документов, подтверждающих двадцатилетний стаж работы в области физической культуры и спорта: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ведомости выдачи заработной платы работникам;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работодателем, заверенный печатью организации;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к настоящим Правилам;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трудовую книжку, либо любой из нижеперечисленных документов, подтверждающих двадцатилетний стаж работы тренером: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ведомости выдачи заработной платы работникам;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работодателем, заверенный печатью организации;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с места работы (в случае, если тренер на момент подачи заявления не работает – с Национального олимпийского комитета Республики Казахстан, Национального паралимпийского комитета Республики Казахстан или республиканской и (или) региональной аккредитованной спортивной федерации по виду спорта), подтверждающую, что он действительно является тренером спортсмена, завоевавшего звания чемпиона и призера Олимпийских, Паралимпийских и Сурдлимпийских игр, и (или) чемпиона мира по олимпийским видам спорта;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 спортсмена, которого он тренировал.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представленных документов – пятнадцать рабочих дней с момента подачи заявления.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рассмотрения представленных документов уполномоченный орган в сроки, указанные в пункте 5 настоящих Правил, принимает решение о выплате или отказе в выплате материального обеспечения. О принятом решении уполномоченный орган письменно уведомляет заявителей.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материального обеспечения производится путем перечисления на лицевой счет заявителей материального обеспечения в банке второго уровня в пределах Республики Казахстан.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пожизненного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 и тренерам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Кому_______________________________________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фамилия, имя, отчество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наличия) руководителя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 области физической культуры и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ИИН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p>
      <w:pPr>
        <w:spacing w:after="0"/>
        <w:ind w:left="0"/>
        <w:jc w:val="both"/>
      </w:pPr>
      <w:bookmarkStart w:name="z47" w:id="3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выплату пожизненного ежемесячного материального обеспечения</w:t>
      </w:r>
    </w:p>
    <w:p>
      <w:pPr>
        <w:spacing w:after="0"/>
        <w:ind w:left="0"/>
        <w:jc w:val="both"/>
      </w:pPr>
      <w:bookmarkStart w:name="z48" w:id="37"/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пожизненное ежемесячное материальное обеспечение в связи с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причина)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Причитающуюся мне сумму прошу перечислить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название банка, расчетный счет банка, номер лицевого счета заявителя).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 подпись заявителя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